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40730" w14:textId="d9407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отрицательной разницы между номинальной доходностью пенсионных активов, полученной управляющим инвестиционным портфелем, и минимальным значением доходности пенсионных активов, а также Правил и сроков возмещения отрицательной разницы управляющим инвестиционным портфелем за счет собственного капитала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15 февраля 2021 года № 30. Зарегистрировано в Министерстве юстиции Республики Казахстан 16 февраля 2021 года № 22216. Утратило силу постановлением Правления Агентства Республики Казахстан по регулированию и развитию финансового рынка от 7 июня 2023 года № 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Агентства РК по регулированию и развитию финансового рынка от 07.06.2023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июня 2013 года "О пенсионном обеспечении в Республике Казахстан"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расчета отрицательной разницы между номинальной доходностью пенсионных активов, полученной управляющим инвестиционным портфелем, и минимальным значением доходности пенсионных активов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и сроки возмещения отрицательной разницы управляющим инвестиционным портфелем за счет собственного капитала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и пруденциального регулирования финансовых организаций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Республики Казахстан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 развитию 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Национальный Банк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2021 года № 30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отрицательной разницы между номинальной доходностью пенсионных активов, полученной управляющим инвестиционным портфелем, и минимальным значением доходности пенсионных активов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расчета отрицательной разницы между номинальной доходностью пенсионных активов, полученной управляющим инвестиционным портфелем, и минимальным значением доходности пенсионных активов (далее - Правила) разработаны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июня 2013 года "О пенсионном обеспечении в Республике Казахстан" (далее - Закон о пенсионном обеспечении) и утверждают порядок расчета отрицательной разницы между номинальной доходностью пенсионных активов, полученной управляющим инвестиционным портфелем (далее - Управляющий), и минимальным значением доходности пенсионных активов.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Правил под "чистыми" пенсионными активами понимаются пенсионные активы единого накопительного пенсионного фонда или добровольного накопительного пенсионного фонда за вычетом обязательств, относящихся к пенсионным активам (обязательств по пенсионным выплатам, переводам и аналогичных обязательств).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расчета отрицательной разницы между номинальной доходностью пенсионных активов, полученной Управляющим, и минимальным значением доходности пенсионных активов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Управляющий ежемесячно рассчитывает отрицательную разницу между номинальной доходностью пенсионных активов, полученной Управляющим, и минимальным значением доходности пенсионных активов по формуле: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= (Сmin - Сt) * Yei, где: Сmin &gt; Сt, где: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- сумма обязательств Управляющего по возмещению отрицательной разницы между номинальной доходностью пенсионных активов, полученной Управляющим, и минимальным значением доходности пенсионных активов;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Cmin - необходимая средняя стоимость одной условной единицы пенсионных активов для выполнения минимального значения коэффициента номинальной доходности пенсионных активов на расчетную дату;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Ct - средняя стоимость одной условной единицы пенсионных активов, которые находились в доверительном управлении Управляющего на расчетную дату;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Yei - общее количество условных единиц пенсионных активов, которые находились в доверительном управлении Управляющего на расчетную дату.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Значение Сmin рассчитывается по формуле: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Сmin = (Кср * 70% + 100) / 100 * Со, где: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Кср - значение средневзвешенного коэффициента номинальной доходности по текущей стоимости "чистых" пенсионных активов, рассчитанное в соответствии с пунктом 11 Правил, сложившееся на расчетную дату;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 - средняя стоимость одной условной единицы пенсионных активов, которые находились у Управляющего двенадцать месяцев (в случае доверительного управления пенсионными активами двенадцать месяцев и более, но менее двадцати четырех месяцев), двадцать четыре месяца (в случае доверительного управления пенсионными активами двадцать четыре месяца и более, но менее тридцати шести месяцев), тридцать шесть месяцев (в случае доверительного управления пенсионными активами тридцать шесть и более месяцев) назад, предшествующих расчетной дате, с учетом требований пункта 4 статьи 35-1 и подпункта 4-2)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о пенсионном обеспечении, рассчитанная в соответствии с пунктом 6 Правил.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Номинальная доходность пенсионных активов, находящихся в доверительном управлении Управляющего, характеризуется коэффициентом номинальной доходности К2, рассчитываемым на конец последнего календарного дня каждого месяца по формуле: </w:t>
      </w:r>
    </w:p>
    <w:bookmarkEnd w:id="26"/>
    <w:p>
      <w:pPr>
        <w:spacing w:after="0"/>
        <w:ind w:left="0"/>
        <w:jc w:val="both"/>
      </w:pPr>
      <w:bookmarkStart w:name="z33" w:id="27"/>
      <w:r>
        <w:rPr>
          <w:rFonts w:ascii="Times New Roman"/>
          <w:b w:val="false"/>
          <w:i w:val="false"/>
          <w:color w:val="000000"/>
          <w:sz w:val="28"/>
        </w:rPr>
        <w:t>
                                      Сt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К2 (12, 24, 36) = (---------- -1) х 100,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Со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Ct - средняя стоимость одной условной единицы пенсионных активов, которые находились в доверительном управлении Управляющего в отчетном календарном месяце, рассчитанная в соответствии с пунктом 6 Правил;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Cо - средняя стоимость одной условной единицы пенсионных активов, которые находились в доверительном управлении Управляющего двенадцать, двадцать четыре и тридцать шесть месяцев назад,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35-1 и подпункта 4-2)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о пенсионном обеспечении, рассчитанная в соответствии с пунктом 6 Правил.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Средняя стоимость одной условной единицы пенсионных активов, которые находились в доверительном управлении Управляющего, рассчитывается как среднее арифметическое значение стоимости одной условной единицы пенсионных активов, которые находились у этого Управляющего в доверительном управлении на конец первого рабочего дня недели и на конец последнего календарного дня месяца, рассчитанной в соответствии с пунктом 7 Правил.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постановления Правления Агентства РК по регулированию и развитию финансового рынка от 23.01.2023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Стоимость одной условной единицы пенсионных активов, которые находились в доверительном управлении Управляющего, рассчитывается Управляющим еженедельно по состоянию на конец первого рабочего дня недели и на конец последнего календарного дня месяца по формуле:</w:t>
      </w:r>
    </w:p>
    <w:bookmarkEnd w:id="31"/>
    <w:p>
      <w:pPr>
        <w:spacing w:after="0"/>
        <w:ind w:left="0"/>
        <w:jc w:val="both"/>
      </w:pPr>
      <w:bookmarkStart w:name="z40" w:id="32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ПАi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Ci = --------------, где:</w:t>
      </w:r>
    </w:p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УEi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Ci - стоимость одной условной единицы пенсионных активов по состоянию на конец первого рабочего дня недели и на конец последнего календарного дня месяца;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ПАi - текущая стоимость "чистых" пенсионных активов на расчетную дату, ежедневная текущая стоимость которых рассчитывается в соответствии с пунктом 8 Правил;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УEi - общее количество условных единиц пенсионных активов на расчетную дату, ежедневное количество которых рассчитывается в соответствии с пунктом 9 Правил.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Текущая стоимость "чистых" пенсионных активов рассчитывается ежедневно по формуле: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ПАі = ПА (і-1) + Ti - Hi + ИДі + S - Кві,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 (i-1) - текущая стоимость "чистых" пенсионных активов на конец предыдущего календарного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Ti - переводы пенсионных активов, полученные в доверительное управление от другого Управляющего и (или) Национального Банка Республики Казахстан, за данный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Hi - переводы в доверительное управление другому Управляющему и (или) Национальному Банку Республики Казахстан за данный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ИДі - накопленная сумма нераспределенной прибыли (непокрытого убытка) по состоянию на конец первого рабочего дня недели и на конец последнего календарного дня месяца, которая включает сумму начисленного инвестиционного дохода, сумму начисленного комиссионного вознаграждения Управляющего и принимается для расчета текущей стоимости "чистых" пенсионных активов, по состоянию на конец первого рабочего дня недели и на конец последнего календарного дня месяца;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- сумма возмещения отрицательной разницы между номинальной доходностью пенсионных активов, полученной Управляющим, и минимальным значением доходности пенсионных активов;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Кві - комиссионные вознаграждения единого накопительного пенсионного фонда и Управляющего, начисленные за данный календарный день.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постановления Правления Агентства РК по регулированию и развитию финансового рынка от 23.01.2023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Общее количество условных единиц пенсионных активов на конец каждого календарного дня рассчитывается по формуле: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Ti - Hi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УЕi = УЕ (i -1) + ------------------------, где: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C(i-1)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УЕ(i-1) - общее количество условных единиц пенсионных активов на конец предыдущего календарного дня;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С(i-1) - стоимость одной условной единицы пенсионных активов на предшествующую расчетную дату.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первоначальном поступлении пенсионных активов в доверительное управление Управляющему С(і-1) равна последней расчетной стоимости условной единицы передаваемых пенсионных активов.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Средневзвешенный коэффициент номинальной доходности рассчитывается по текущей стоимости "чистых" пенсионных активов, которые находились в доверительном управлении у Управляющих двенадцать, двадцать четыре, тридцать шесть и более месяцев, как средневзвешенная величина коэффициентов номинальной доходности К2 за один и тот же период по всем Управляющим.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Минимальное значение доходности пенсионных активов составляет семьдесят процентов от значения средневзвешенного коэффициента номинальной доходности, рассчитанного в соответствии с пунктом 11 Правил, за соответствующий период.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Значения коэффициентов номинальной доходности К2 по всем Управляющим, средневзвешенного коэффициента номинальной доходности за последние истекшие полные двенадцать, двадцать четыре и тридцать шесть месяцев и минимальное значение доходности пенсионных активов ежемесячно публикуются на официальном интернет-ресурсе Национального Банка Республики Казахстан.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расчета отрицательной разницы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 номинальной доходностью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пенсионных активов, полученной управляющим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инвестиционным портфелем,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минимальным значением доходности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активов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bookmarkStart w:name="z6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стоимости одной условной единицы пенсионных активов, находящихся в доверительном управлении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дата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пенсионных активов, полученных в доверительное управление от другого Управляющего и (или) Национального Банка Республики Казахстан за расчетный период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в доверительное управление другому Управляющему и (или) Национальному Банку Республики Казахстан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расчетный период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 стоимость "чистых" пенсионных активов на расчетную дату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условных единиц на расчетную дату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таблицы: 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одной условной единицы пенсионных активов на расчетную дату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Комиссионное вознаграждение от пенсионных активов за расчетный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Комиссионное вознаграждение от инвестиционного дохода за расчетный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Инвестиционный доход по пенсионным активам, начисленный за расчетный период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</w:t>
            </w:r>
          </w:p>
        </w:tc>
      </w:tr>
    </w:tbl>
    <w:bookmarkStart w:name="z6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сроки возмещения отрицательной разницы управляющим инвестиционным портфелем за счет собственного капитала</w:t>
      </w:r>
    </w:p>
    <w:bookmarkEnd w:id="51"/>
    <w:bookmarkStart w:name="z7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и сроки возмещения отрицательной разницы управляющим инвестиционным портфелем за счет собственного капитала (далее - Правила) разработаны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июня 2013 года "О пенсионном обеспечении в Республике Казахстан" (далее - Закон о пенсионном обеспечении) и утверждают порядок и сроки возмещения отрицательной разницы управляющим инвестиционным портфелем (далее - Управляющий) за счет собственного капитала.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Правил под "чистыми" пенсионными активами понимаются пенсионные активы единого накопительного пенсионного фонда или добровольного накопительного пенсионного фонда за вычетом обязательств, относящихся к пенсионным активам (обязательств по пенсионным выплатам, переводам и аналогичных обязательств).</w:t>
      </w:r>
    </w:p>
    <w:bookmarkEnd w:id="54"/>
    <w:bookmarkStart w:name="z7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сроки возмещения отрицательной разницы Управляющим за счет собственного капитала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отрицательном отклонении номинальной доходности пенсионных активов, полученной Управляющим, и минимальным значением доходности пенсионных активов у Управляющего возникают условные обязательства по возмещению в будущем отрицательной разницы.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Управляющий ежемесячно рассчитывает резерв для покрытия в полном объеме в будущем условных обязательств по возмещению отрицательной разницы.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Управляющий ежемесячно не позднее 3 (трех) рабочих дней после дня опубликования на официальном интернет-ресурсе Национального Банка Республики Казахстан значений коэффициентов номинальной доходности К2 по всем Управляющим, средневзвешенного коэффициента номинальной доходности и минимального значения доходности пенсионных активов рассчитывает сумму резерва при отрицательном отклонении между номинальной доходностью пенсионных активов и минимальным значением доходности пенсионных активов (далее - резерв) по формуле: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Sr = (Сср - Сt) * Yei,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Sr - сумма резерва;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Сср - необходимая средняя стоимость одной условной единицы пенсионных активов для выполнения минимального значения коэффициента номинального дохода на расчетную дату;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Ct - средняя стоимость одной условной единицы пенсионных активов, которые находились в доверительном управлении Управляющего на расчетную дату;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Yei - общее количество условных единиц пенсионных активов, которые находятся в доверительном управлении Управляющего на расчетную дату.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Сср рассчитывается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Сср = (Кср * 70% + 100) / 100 * Со,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Кср - значение средневзвешенного коэффициента номинальной доходности по пенсионным активам, рассчитанное в соответствие с пунктом 10 Правил, сложившееся на расчетную дату;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- средняя стоимость одной условной единицы пенсионных активов, которые находились у Управляющего двенадцать, двадцать четыре и тридцать шесть месяцев назад.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постановления Правления Агентства РК по регулированию и развитию финансового рынка от 23.01.2023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Резерв рассчитывается Управляющим ежемесячно на каждую отчетную дату и формируется в текущем месяце за предыдущий месяц.</w:t>
      </w:r>
    </w:p>
    <w:bookmarkEnd w:id="59"/>
    <w:bookmarkStart w:name="z8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превышения ранее сформированного резерва над резервом на дату проведения расчетов, допускается уменьшение резерва на сумму превышения.</w:t>
      </w:r>
    </w:p>
    <w:bookmarkEnd w:id="60"/>
    <w:bookmarkStart w:name="z8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фактического возмещения отрицательной разницы между номинальной доходностью пенсионных активов, полученной Управляющим, и минимальным значением доходности пенсионных активов, допускается одновременное списание Управляющим резерва.</w:t>
      </w:r>
    </w:p>
    <w:bookmarkEnd w:id="61"/>
    <w:bookmarkStart w:name="z8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Управляющий за счет собственного капитала возмещает сумму отрицательной разницы, сложившуюся на 1 января года, следующего за полным календарным годом, в котором Управляющий осуществлял управление пенсионными активами (далее - сумма возмещения), рассчитанную по формуле: </w:t>
      </w:r>
    </w:p>
    <w:bookmarkEnd w:id="62"/>
    <w:bookmarkStart w:name="z9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= (Сmin - Сt) * Yei, где: Сmin &gt; Сt, где:</w:t>
      </w:r>
    </w:p>
    <w:bookmarkEnd w:id="63"/>
    <w:bookmarkStart w:name="z9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- сумма возмещения;</w:t>
      </w:r>
    </w:p>
    <w:bookmarkEnd w:id="64"/>
    <w:bookmarkStart w:name="z9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Cmin - необходимая средняя стоимость одной условной единицы пенсионных активов для выполнения минимального значения коэффициента номинальной доходности пенсионных активов на расчетную дату;</w:t>
      </w:r>
    </w:p>
    <w:bookmarkEnd w:id="65"/>
    <w:bookmarkStart w:name="z9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Ct - средняя стоимость одной условной единицы пенсионных активов, которые находились в доверительном управлении Управляющего на расчетную дату; </w:t>
      </w:r>
    </w:p>
    <w:bookmarkEnd w:id="66"/>
    <w:bookmarkStart w:name="z9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Yei - общее количество условных единиц пенсионных активов, которые находились в доверительном управлении Управляющего на расчетную дату. </w:t>
      </w:r>
    </w:p>
    <w:bookmarkEnd w:id="67"/>
    <w:bookmarkStart w:name="z9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Значение Сmin рассчитывается по формуле:</w:t>
      </w:r>
    </w:p>
    <w:bookmarkEnd w:id="68"/>
    <w:bookmarkStart w:name="z9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Сmin = (Кср * 70% + 100) / 100 * Со, где:</w:t>
      </w:r>
    </w:p>
    <w:bookmarkEnd w:id="69"/>
    <w:bookmarkStart w:name="z9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Кср - значение средневзвешенного коэффициента номинальной доходности по "чистым" пенсионным активам, рассчитанное в соответствии с пунктом 10 Правил, сложившееся на расчетную дату;</w:t>
      </w:r>
    </w:p>
    <w:bookmarkEnd w:id="70"/>
    <w:bookmarkStart w:name="z9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 - средняя стоимость одной условной единицы пенсионных активов, которые находились у Управляющего двенадцать месяцев (в случае доверительного управления пенсионными активами двенадцать месяцев и более, но менее двадцати четырех месяцев), двадцать четыре месяца (в случае доверительного управления пенсионными активами двадцать четыре месяца и более, но менее тридцати шести месяцев), тридцать шесть месяцев (в случае доверительного управления пенсионными активами тридцать шесть и более месяцев) назад, предшествующих расчетной дате,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35-1 и подпункта 4-2)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о пенсионном обеспечении.</w:t>
      </w:r>
    </w:p>
    <w:bookmarkEnd w:id="71"/>
    <w:bookmarkStart w:name="z9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Средневзвешенный коэффициент номинальной доходности рассчитывается по текущей стоимости "чистых" пенсионных активов, которые находились в доверительном управлении у Управляющих двенадцать, двадцать четыре, тридцать шесть и более месяцев, как средневзвешенная величина коэффициентов номинальной доходности К2 за один и тот же период по всем Управляющим.</w:t>
      </w:r>
    </w:p>
    <w:bookmarkEnd w:id="72"/>
    <w:bookmarkStart w:name="z10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Сумма возмещения отрицательной разницы, рассчитанная в соответствии с пунктом 8 Правил, зачисляется в полном объеме Управляющим на счет единого накопительного пенсионного фонда (далее - Фонд) в банке-кастодиане, осуществляющем хранение и учет пенсионных активов, находящихся в доверительном управлении Управляющего (далее - банк-кастодиан), в течение десяти календарных дней на основании акта сверки, подписанного уполномоченными представителями Управляющего, банка-кастодиана и Фонда, но не позднее 10 февраля года, следующего за отчетным годом, для последующего зачисления на индивидуальные пенсионные счета вкладчиков, физических лиц, пенсионные накопления которых находились в доверительном управлении Управляющего по состоянию на конец отчетного года.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постановления Правления Агентства РК по регулированию и развитию финансового рынка от 23.01.2023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Управляющий в течение одного рабочего дня, следующего за днем зачисления суммы возмещения, указанной в пункте 8 Правил, направляет в уполномоченный орган по регулированию, контролю и надзору финансового рынка и финансовых организаций копию платежного документа, подтверждающего зачисление данной суммы на счет Фонда в банке-кастодиане.</w:t>
      </w:r>
    </w:p>
    <w:bookmarkEnd w:id="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