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3eedb" w14:textId="423ee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некоторые приказы в сфере физической культуры и спорта</w:t>
      </w:r>
    </w:p>
    <w:p>
      <w:pPr>
        <w:spacing w:after="0"/>
        <w:ind w:left="0"/>
        <w:jc w:val="both"/>
      </w:pPr>
      <w:r>
        <w:rPr>
          <w:rFonts w:ascii="Times New Roman"/>
          <w:b w:val="false"/>
          <w:i w:val="false"/>
          <w:color w:val="000000"/>
          <w:sz w:val="28"/>
        </w:rPr>
        <w:t>Приказ и.о. Министра культуры и спорта Республики Казахстан от 17 февраля 2021 года № 44. Зарегистрирован в Министерстве юстиции Республики Казахстан 19 февраля 2021 года № 22232</w:t>
      </w:r>
    </w:p>
    <w:p>
      <w:pPr>
        <w:spacing w:after="0"/>
        <w:ind w:left="0"/>
        <w:jc w:val="both"/>
      </w:pPr>
      <w:bookmarkStart w:name="z4" w:id="0"/>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и подпунктами 6), 47), 48) и 65-5)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3 июля 2014 года "О физической культуре и спорте"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в сфере физической культуры и спорта, в которые вносятся изменения и дополнение, согласно приложению к настоящему приказу.</w:t>
      </w:r>
    </w:p>
    <w:bookmarkEnd w:id="1"/>
    <w:bookmarkStart w:name="z6" w:id="2"/>
    <w:p>
      <w:pPr>
        <w:spacing w:after="0"/>
        <w:ind w:left="0"/>
        <w:jc w:val="both"/>
      </w:pPr>
      <w:r>
        <w:rPr>
          <w:rFonts w:ascii="Times New Roman"/>
          <w:b w:val="false"/>
          <w:i w:val="false"/>
          <w:color w:val="000000"/>
          <w:sz w:val="28"/>
        </w:rPr>
        <w:t>
      2.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культуры и спорта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исполнения мероприятий, предусмотренных настоящим приказом, представление в Департамент юридической службы Министерства культуры и спорта Республики Казахстан сведений об исполнении мероприятий.</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культуры и спорта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Министра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Дауешов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 xml:space="preserve">инноваций и аэрокосмической промышленности </w:t>
      </w:r>
      <w:r>
        <w:br/>
      </w:r>
      <w:r>
        <w:rPr>
          <w:rFonts w:ascii="Times New Roman"/>
          <w:b w:val="false"/>
          <w:i w:val="false"/>
          <w:color w:val="000000"/>
          <w:sz w:val="28"/>
        </w:rPr>
        <w:t>Республики Казахстан</w:t>
      </w:r>
    </w:p>
    <w:bookmarkEnd w:id="8"/>
    <w:bookmarkStart w:name="z14"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образования</w:t>
      </w:r>
      <w:r>
        <w:br/>
      </w:r>
      <w:r>
        <w:rPr>
          <w:rFonts w:ascii="Times New Roman"/>
          <w:b w:val="false"/>
          <w:i w:val="false"/>
          <w:color w:val="000000"/>
          <w:sz w:val="28"/>
        </w:rPr>
        <w:t>и науки Республики Казахстан</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приказу </w:t>
            </w:r>
            <w:r>
              <w:br/>
            </w:r>
            <w:r>
              <w:rPr>
                <w:rFonts w:ascii="Times New Roman"/>
                <w:b w:val="false"/>
                <w:i w:val="false"/>
                <w:color w:val="000000"/>
                <w:sz w:val="20"/>
              </w:rPr>
              <w:t>исполняющий обязанности Министра</w:t>
            </w:r>
            <w:r>
              <w:br/>
            </w:r>
            <w:r>
              <w:rPr>
                <w:rFonts w:ascii="Times New Roman"/>
                <w:b w:val="false"/>
                <w:i w:val="false"/>
                <w:color w:val="000000"/>
                <w:sz w:val="20"/>
              </w:rPr>
              <w:t>от 17 февраля 2021 года № 44</w:t>
            </w:r>
          </w:p>
        </w:tc>
      </w:tr>
    </w:tbl>
    <w:bookmarkStart w:name="z16" w:id="10"/>
    <w:p>
      <w:pPr>
        <w:spacing w:after="0"/>
        <w:ind w:left="0"/>
        <w:jc w:val="left"/>
      </w:pPr>
      <w:r>
        <w:rPr>
          <w:rFonts w:ascii="Times New Roman"/>
          <w:b/>
          <w:i w:val="false"/>
          <w:color w:val="000000"/>
        </w:rPr>
        <w:t xml:space="preserve"> Перечень некоторых приказов в сфере физической культуры и спорта, в которые вносятся изменения и дополнение</w:t>
      </w:r>
    </w:p>
    <w:bookmarkEnd w:id="10"/>
    <w:bookmarkStart w:name="z17" w:id="1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 xml:space="preserve">приказ </w:t>
      </w:r>
      <w:r>
        <w:rPr>
          <w:rFonts w:ascii="Times New Roman"/>
          <w:b w:val="false"/>
          <w:i w:val="false"/>
          <w:color w:val="000000"/>
          <w:sz w:val="28"/>
        </w:rPr>
        <w:t xml:space="preserve"> Министра культуры и спорта Республики Казахстан от 3 ноября 2014 года № 69 "Об утверждении Правил деятельности республиканских, областных, городов республиканского значения, столицы специализированных школ-интернатов-колледжей олимпийского резерва и областных, городов республиканского значения, столицы школ-интернатов для одаренных в спорте детей" (зарегистрирован в Реестре государственной регистрации нормативных правовых актов за № 9947, опубликован в информационно-правовой системе "Әділет" 12 января 2015 года) следующие изменения и дополнение: </w:t>
      </w:r>
    </w:p>
    <w:bookmarkEnd w:id="11"/>
    <w:bookmarkStart w:name="z18"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деятельности республиканских, областных, городов республиканского значения, столицы специализированных школ-интернатов-колледжей олимпийского резерва и областных, городов республиканского значения, столицы школ-интернатов для одаренных в спорте детей (далее – Правила), утвержденных указанным приказом: </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Start w:name="z20" w:id="13"/>
    <w:p>
      <w:pPr>
        <w:spacing w:after="0"/>
        <w:ind w:left="0"/>
        <w:jc w:val="both"/>
      </w:pPr>
      <w:r>
        <w:rPr>
          <w:rFonts w:ascii="Times New Roman"/>
          <w:b w:val="false"/>
          <w:i w:val="false"/>
          <w:color w:val="000000"/>
          <w:sz w:val="28"/>
        </w:rPr>
        <w:t>
      "10. Государственная услуга "Прием документов в республиканские, областные, городов республиканского значения, столицы специализированные школы-интернаты-колледжи олимпийского резерва и областные, городов республиканского значения, столицы школы-интернаты для одаренных в спорте детей" (далее – государственная услуга) оказывается республиканскими специализированными школами-интернатами-колледжами олимпийского резерва и областными школами-интернатами для одаренных в спорте детей (далее – услугодатель).</w:t>
      </w:r>
    </w:p>
    <w:bookmarkEnd w:id="13"/>
    <w:bookmarkStart w:name="z21" w:id="14"/>
    <w:p>
      <w:pPr>
        <w:spacing w:after="0"/>
        <w:ind w:left="0"/>
        <w:jc w:val="both"/>
      </w:pPr>
      <w:r>
        <w:rPr>
          <w:rFonts w:ascii="Times New Roman"/>
          <w:b w:val="false"/>
          <w:i w:val="false"/>
          <w:color w:val="000000"/>
          <w:sz w:val="28"/>
        </w:rPr>
        <w:t xml:space="preserve">
      Для поступления в республиканские, областные, городов республиканского значения, столицы специализированные школы-интернаты-колледжи олимпийского резерва и областные, городов республиканского значения, столицы школы-интернаты для одаренных в спорте детей физические лица (далее – услугополучатель) подают заявление в произвольной форме в канцелярию услугодателя либо через веб-портал "электронного правительства" www.egov.kz (далее – портал) с приложением документов, указанных в Стандарте государственной услуги "Прием документов в республиканские, областные, городов республиканского значения, столицы специализированные школы-интернаты-колледжи олимпийского резерва и областные, городов республиканского значения, столицы школы-интернаты для одаренных в спорте детей" (далее – Стандарт)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p>
    <w:bookmarkEnd w:id="14"/>
    <w:bookmarkStart w:name="z22" w:id="15"/>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государственной услуги, а также иные сведения с учетом особенностей оказания государственной услуги изложены в Стандарте согласно приложению 1 к настоящим Правилам.</w:t>
      </w:r>
    </w:p>
    <w:bookmarkEnd w:id="15"/>
    <w:bookmarkStart w:name="z23" w:id="16"/>
    <w:p>
      <w:pPr>
        <w:spacing w:after="0"/>
        <w:ind w:left="0"/>
        <w:jc w:val="both"/>
      </w:pPr>
      <w:r>
        <w:rPr>
          <w:rFonts w:ascii="Times New Roman"/>
          <w:b w:val="false"/>
          <w:i w:val="false"/>
          <w:color w:val="000000"/>
          <w:sz w:val="28"/>
        </w:rPr>
        <w:t>
      11. При обращении через портал в "личном кабинете" в истории обращений услугополучателя отображается статус о принятии электронного запроса для оказания государственной услуги.</w:t>
      </w:r>
    </w:p>
    <w:bookmarkEnd w:id="16"/>
    <w:bookmarkStart w:name="z24" w:id="17"/>
    <w:p>
      <w:pPr>
        <w:spacing w:after="0"/>
        <w:ind w:left="0"/>
        <w:jc w:val="both"/>
      </w:pPr>
      <w:r>
        <w:rPr>
          <w:rFonts w:ascii="Times New Roman"/>
          <w:b w:val="false"/>
          <w:i w:val="false"/>
          <w:color w:val="000000"/>
          <w:sz w:val="28"/>
        </w:rPr>
        <w:t>
      12. Ответственный работник услугодателя в течение 4 (четырех) часов с момента сдачи документов в канцелярию либо через портал проверяет полноту и соответствие представленных документов требованиям, предусмотренным настоящим Стандартом и пунктом 5 настоящих Правил.</w:t>
      </w:r>
    </w:p>
    <w:bookmarkEnd w:id="17"/>
    <w:bookmarkStart w:name="z25" w:id="18"/>
    <w:p>
      <w:pPr>
        <w:spacing w:after="0"/>
        <w:ind w:left="0"/>
        <w:jc w:val="both"/>
      </w:pPr>
      <w:r>
        <w:rPr>
          <w:rFonts w:ascii="Times New Roman"/>
          <w:b w:val="false"/>
          <w:i w:val="false"/>
          <w:color w:val="000000"/>
          <w:sz w:val="28"/>
        </w:rPr>
        <w:t>
      В случае полноты представленных документов услугодатель на копии заявления ставит отметку о принятии с указанием даты и фамилии, на портале - направляет уведомление о принятии документов услугополучателю в форме электронного документа, подписанного электронной цифровой подписью (далее – ЭЦП) уполномоченного лица услугодателя.</w:t>
      </w:r>
    </w:p>
    <w:bookmarkEnd w:id="18"/>
    <w:bookmarkStart w:name="z26" w:id="19"/>
    <w:p>
      <w:pPr>
        <w:spacing w:after="0"/>
        <w:ind w:left="0"/>
        <w:jc w:val="both"/>
      </w:pPr>
      <w:r>
        <w:rPr>
          <w:rFonts w:ascii="Times New Roman"/>
          <w:b w:val="false"/>
          <w:i w:val="false"/>
          <w:color w:val="000000"/>
          <w:sz w:val="28"/>
        </w:rPr>
        <w:t>
      13. В случае предоставления услугополучателем неполного пакета документов и (или) документов с истекшим сроком действия, ответственный работник услугодателя отказывает в приеме заявления и выдает услугополучателю мотивированный отказ в приеме заявления по форме согласно приложению 1-1 к настоящим Правилам, на портале – направляет мотивированный ответ об отказе в оказании государственной услуги в форме электронного документа, подписанного ЭЦП уполномоченного лица услугодателя.</w:t>
      </w:r>
    </w:p>
    <w:bookmarkEnd w:id="19"/>
    <w:bookmarkStart w:name="z27" w:id="20"/>
    <w:p>
      <w:pPr>
        <w:spacing w:after="0"/>
        <w:ind w:left="0"/>
        <w:jc w:val="both"/>
      </w:pPr>
      <w:r>
        <w:rPr>
          <w:rFonts w:ascii="Times New Roman"/>
          <w:b w:val="false"/>
          <w:i w:val="false"/>
          <w:color w:val="000000"/>
          <w:sz w:val="28"/>
        </w:rPr>
        <w:t>
      14. Результатом оказания государственной услуги является копия заявления с отметкой о принятии с указанием даты и фамилии сотрудника канцелярии услугодателя, мотивированный ответ об отказе в оказании государственной услуги.</w:t>
      </w:r>
    </w:p>
    <w:bookmarkEnd w:id="20"/>
    <w:bookmarkStart w:name="z28" w:id="21"/>
    <w:p>
      <w:pPr>
        <w:spacing w:after="0"/>
        <w:ind w:left="0"/>
        <w:jc w:val="both"/>
      </w:pPr>
      <w:r>
        <w:rPr>
          <w:rFonts w:ascii="Times New Roman"/>
          <w:b w:val="false"/>
          <w:i w:val="false"/>
          <w:color w:val="000000"/>
          <w:sz w:val="28"/>
        </w:rPr>
        <w:t>
      На портале - уведомление о принятии документов услугополучателю либо мотивированный ответ об отказе в оказании государственной услуги, удостоверенное ЭЦП уполномоченного лица услугодателя.";</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настоящим Правилам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 некоторых приказов в сфере физической культуры и спорта, в которые вносятся изменения и дополнение (далее - Перечень);</w:t>
      </w:r>
    </w:p>
    <w:bookmarkStart w:name="z30" w:id="22"/>
    <w:p>
      <w:pPr>
        <w:spacing w:after="0"/>
        <w:ind w:left="0"/>
        <w:jc w:val="both"/>
      </w:pPr>
      <w:r>
        <w:rPr>
          <w:rFonts w:ascii="Times New Roman"/>
          <w:b w:val="false"/>
          <w:i w:val="false"/>
          <w:color w:val="000000"/>
          <w:sz w:val="28"/>
        </w:rPr>
        <w:t xml:space="preserve">
      дополнить приложением 1-1 к настоящим Правилам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Перечню.</w:t>
      </w:r>
    </w:p>
    <w:bookmarkEnd w:id="22"/>
    <w:bookmarkStart w:name="z31" w:id="23"/>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22 ноября 2014 года № 106 "Об утверждении перечня видов физкультурно-спортивных организаций и правил их деятельности, в которых осуществляется учебно-тренировочный процесс по подготовке спортивного резерва и спортсменов высокого класса" (зарегистрирован в Реестре государственной регистрации нормативных правовых актов за № 10012, опубликован 26 января 2015 года в информационно-правовой системе "Әділет") следующие изменения: </w:t>
      </w:r>
    </w:p>
    <w:bookmarkEnd w:id="23"/>
    <w:bookmarkStart w:name="z32" w:id="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деятельности детско-юношеских спортивных школ, спортивных школ для инвалидов, в которых осуществляется учебно-тренировочный процесс по подготовке спортивного резерва и спортсменов высокого класса (далее – Правила), утвержденных указанным приказом: </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и </w:t>
      </w:r>
      <w:r>
        <w:rPr>
          <w:rFonts w:ascii="Times New Roman"/>
          <w:b w:val="false"/>
          <w:i w:val="false"/>
          <w:color w:val="000000"/>
          <w:sz w:val="28"/>
        </w:rPr>
        <w:t xml:space="preserve">10-4 </w:t>
      </w:r>
      <w:r>
        <w:rPr>
          <w:rFonts w:ascii="Times New Roman"/>
          <w:b w:val="false"/>
          <w:i w:val="false"/>
          <w:color w:val="000000"/>
          <w:sz w:val="28"/>
        </w:rPr>
        <w:t xml:space="preserve"> изложить в следующей редакции:</w:t>
      </w:r>
    </w:p>
    <w:bookmarkStart w:name="z34" w:id="25"/>
    <w:p>
      <w:pPr>
        <w:spacing w:after="0"/>
        <w:ind w:left="0"/>
        <w:jc w:val="both"/>
      </w:pPr>
      <w:r>
        <w:rPr>
          <w:rFonts w:ascii="Times New Roman"/>
          <w:b w:val="false"/>
          <w:i w:val="false"/>
          <w:color w:val="000000"/>
          <w:sz w:val="28"/>
        </w:rPr>
        <w:t>
      "10. Государственная услуга "Прием документов в детско-юношеские спортивные школы, спортивные школы для инвалидов" (далее – государственная услуга) оказывается детско-юношескими спортивными школами, спортивными школами для инвалидов (далее – услугодатель).</w:t>
      </w:r>
    </w:p>
    <w:bookmarkEnd w:id="25"/>
    <w:bookmarkStart w:name="z35" w:id="26"/>
    <w:p>
      <w:pPr>
        <w:spacing w:after="0"/>
        <w:ind w:left="0"/>
        <w:jc w:val="both"/>
      </w:pPr>
      <w:r>
        <w:rPr>
          <w:rFonts w:ascii="Times New Roman"/>
          <w:b w:val="false"/>
          <w:i w:val="false"/>
          <w:color w:val="000000"/>
          <w:sz w:val="28"/>
        </w:rPr>
        <w:t>
      Прием документов в спортивно-оздоровительные группы и группы начальной подготовки первого года обучения по видам спорта проводится в течение учебного года.</w:t>
      </w:r>
    </w:p>
    <w:bookmarkEnd w:id="26"/>
    <w:bookmarkStart w:name="z36" w:id="27"/>
    <w:p>
      <w:pPr>
        <w:spacing w:after="0"/>
        <w:ind w:left="0"/>
        <w:jc w:val="both"/>
      </w:pPr>
      <w:r>
        <w:rPr>
          <w:rFonts w:ascii="Times New Roman"/>
          <w:b w:val="false"/>
          <w:i w:val="false"/>
          <w:color w:val="000000"/>
          <w:sz w:val="28"/>
        </w:rPr>
        <w:t xml:space="preserve">
      Для поступления в детско-юношеские спортивные школы, спортивные школы для инвалидов физические лица (далее – услугополучатель) подают заявление в произвольной форме в канцелярию услугодателя либо через веб-портал "электронного правительства" www.egov.kz (далее – портал) с приложением документов, указанных в Стандарте государственной услуги "Прием документов в детско-юношеские спортивные школы, спортивные школы для инвалидов" (далее – Стандарт)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7"/>
    <w:bookmarkStart w:name="z37" w:id="28"/>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государственной услуги, а также иные сведения с учетом особенностей оказания государственной услуги изложены в Стандарте согласно приложению 2 к настоящим Правилам.</w:t>
      </w:r>
    </w:p>
    <w:bookmarkEnd w:id="28"/>
    <w:bookmarkStart w:name="z38" w:id="29"/>
    <w:p>
      <w:pPr>
        <w:spacing w:after="0"/>
        <w:ind w:left="0"/>
        <w:jc w:val="both"/>
      </w:pPr>
      <w:r>
        <w:rPr>
          <w:rFonts w:ascii="Times New Roman"/>
          <w:b w:val="false"/>
          <w:i w:val="false"/>
          <w:color w:val="000000"/>
          <w:sz w:val="28"/>
        </w:rPr>
        <w:t>
      10-1. При обращении через портал в "личном кабинете" в истории обращений услугополучателя отображается статус о принятии электронного запроса для оказания государственной услуги.</w:t>
      </w:r>
    </w:p>
    <w:bookmarkEnd w:id="29"/>
    <w:bookmarkStart w:name="z39" w:id="30"/>
    <w:p>
      <w:pPr>
        <w:spacing w:after="0"/>
        <w:ind w:left="0"/>
        <w:jc w:val="both"/>
      </w:pPr>
      <w:r>
        <w:rPr>
          <w:rFonts w:ascii="Times New Roman"/>
          <w:b w:val="false"/>
          <w:i w:val="false"/>
          <w:color w:val="000000"/>
          <w:sz w:val="28"/>
        </w:rPr>
        <w:t>
      10-2. Ответственный работник услугодателя в течение 4 (четырех) часов с момента сдачи документов в канцелярию либо через портал проверяет полноту и соответствие представленных документов требованиям, предусмотренным настоящим Стандартом и пунктами 9-1 и 11 настоящих Правил.</w:t>
      </w:r>
    </w:p>
    <w:bookmarkEnd w:id="30"/>
    <w:bookmarkStart w:name="z40" w:id="31"/>
    <w:p>
      <w:pPr>
        <w:spacing w:after="0"/>
        <w:ind w:left="0"/>
        <w:jc w:val="both"/>
      </w:pPr>
      <w:r>
        <w:rPr>
          <w:rFonts w:ascii="Times New Roman"/>
          <w:b w:val="false"/>
          <w:i w:val="false"/>
          <w:color w:val="000000"/>
          <w:sz w:val="28"/>
        </w:rPr>
        <w:t>
      В случае полноты представленных документов услугодатель на копии заявления ставит отметку о принятии с указанием даты и фамилии, на портале - направляет уведомление о принятии документов услугополучателю в форме электронного документа, подписанного электронной цифровой подписью (далее – ЭЦП) уполномоченного лица услугодателя.</w:t>
      </w:r>
    </w:p>
    <w:bookmarkEnd w:id="31"/>
    <w:bookmarkStart w:name="z41" w:id="32"/>
    <w:p>
      <w:pPr>
        <w:spacing w:after="0"/>
        <w:ind w:left="0"/>
        <w:jc w:val="both"/>
      </w:pPr>
      <w:r>
        <w:rPr>
          <w:rFonts w:ascii="Times New Roman"/>
          <w:b w:val="false"/>
          <w:i w:val="false"/>
          <w:color w:val="000000"/>
          <w:sz w:val="28"/>
        </w:rPr>
        <w:t xml:space="preserve">
      10-3. В случае предоставления услугополучателем неполного пакета документов и (или) документов с истекшим сроком действия, ответственный работник услугодателя отказывает в приеме заявления и выдает услугополучателю мотивированный отказ в приеме заявления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на портале – направляет мотивированный ответ об отказе в оказании государственной услуги в форме электронного документа, подписанного ЭЦП уполномоченного лица услугодателя.</w:t>
      </w:r>
    </w:p>
    <w:bookmarkEnd w:id="32"/>
    <w:bookmarkStart w:name="z42" w:id="33"/>
    <w:p>
      <w:pPr>
        <w:spacing w:after="0"/>
        <w:ind w:left="0"/>
        <w:jc w:val="both"/>
      </w:pPr>
      <w:r>
        <w:rPr>
          <w:rFonts w:ascii="Times New Roman"/>
          <w:b w:val="false"/>
          <w:i w:val="false"/>
          <w:color w:val="000000"/>
          <w:sz w:val="28"/>
        </w:rPr>
        <w:t>
      10-4. Результатом оказания государственной услуги является копия заявления с отметкой о принятии с указанием даты и фамилии сотрудника канцелярии услугодателя, мотивированный ответ об отказе в оказании государственной услуги.</w:t>
      </w:r>
    </w:p>
    <w:bookmarkEnd w:id="33"/>
    <w:bookmarkStart w:name="z43" w:id="34"/>
    <w:p>
      <w:pPr>
        <w:spacing w:after="0"/>
        <w:ind w:left="0"/>
        <w:jc w:val="both"/>
      </w:pPr>
      <w:r>
        <w:rPr>
          <w:rFonts w:ascii="Times New Roman"/>
          <w:b w:val="false"/>
          <w:i w:val="false"/>
          <w:color w:val="000000"/>
          <w:sz w:val="28"/>
        </w:rPr>
        <w:t>
      На портале - уведомление о принятии документов услугополучателю либо мотивированный ответ об отказе в оказании государственной услуги, удостоверенное ЭЦП уполномоченного лица услугодателя.";</w:t>
      </w:r>
    </w:p>
    <w:bookmarkEnd w:id="34"/>
    <w:bookmarkStart w:name="z44" w:id="35"/>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30</w:t>
      </w:r>
      <w:r>
        <w:rPr>
          <w:rFonts w:ascii="Times New Roman"/>
          <w:b w:val="false"/>
          <w:i w:val="false"/>
          <w:color w:val="000000"/>
          <w:sz w:val="28"/>
        </w:rPr>
        <w:t xml:space="preserve"> исключить; </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настоящим Правилам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к настоящим Правилам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Перечню.</w:t>
      </w:r>
    </w:p>
    <w:bookmarkStart w:name="z47" w:id="36"/>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29 июня 2017 года № 194 "Об утверждении Правил подготовки, переподготовки и повышения квалификации кадров в области физической культуры и спорта" (зарегистрирован в Реестре государственной регистрации нормативных правовых актов за № 15344, опубликован в Эталонном контрольном банке нормативных правовых актов 24 июля 2017 года) следующие изменения:</w:t>
      </w:r>
    </w:p>
    <w:bookmarkEnd w:id="36"/>
    <w:bookmarkStart w:name="z48" w:id="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подготовки, переподготовки и повышения квалификации кадров в области физической культуры и спорта (далее – Правила), утвержденных указанным приказом:</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и </w:t>
      </w:r>
      <w:r>
        <w:rPr>
          <w:rFonts w:ascii="Times New Roman"/>
          <w:b w:val="false"/>
          <w:i w:val="false"/>
          <w:color w:val="000000"/>
          <w:sz w:val="28"/>
        </w:rPr>
        <w:t>9-3</w:t>
      </w:r>
      <w:r>
        <w:rPr>
          <w:rFonts w:ascii="Times New Roman"/>
          <w:b w:val="false"/>
          <w:i w:val="false"/>
          <w:color w:val="000000"/>
          <w:sz w:val="28"/>
        </w:rPr>
        <w:t xml:space="preserve"> изложить в следующей редакции:</w:t>
      </w:r>
    </w:p>
    <w:bookmarkStart w:name="z50" w:id="38"/>
    <w:p>
      <w:pPr>
        <w:spacing w:after="0"/>
        <w:ind w:left="0"/>
        <w:jc w:val="both"/>
      </w:pPr>
      <w:r>
        <w:rPr>
          <w:rFonts w:ascii="Times New Roman"/>
          <w:b w:val="false"/>
          <w:i w:val="false"/>
          <w:color w:val="000000"/>
          <w:sz w:val="28"/>
        </w:rPr>
        <w:t>
      "9. Государственная услуга "Прием документов на подготовку, переподготовку, повышение квалификации кадров в области физической культуры и спорта" (далее – государственная услуга) оказывается организациями, осуществляющими деятельность по подготовке, переподготовке и повышению квалификации кадров (далее – услугодатель).</w:t>
      </w:r>
    </w:p>
    <w:bookmarkEnd w:id="38"/>
    <w:bookmarkStart w:name="z51" w:id="39"/>
    <w:p>
      <w:pPr>
        <w:spacing w:after="0"/>
        <w:ind w:left="0"/>
        <w:jc w:val="both"/>
      </w:pPr>
      <w:r>
        <w:rPr>
          <w:rFonts w:ascii="Times New Roman"/>
          <w:b w:val="false"/>
          <w:i w:val="false"/>
          <w:color w:val="000000"/>
          <w:sz w:val="28"/>
        </w:rPr>
        <w:t xml:space="preserve">
       Для зачисления на подготовку, переподготовку, повышение квалификации кадров в области физической культуры и спорта физические и юридические лица (далее – услугополучатель) за 14 (четырнадцать) календарных дней до начала проведения курсов обращаются с заявкой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заявка) в канцелярию услугодателя либо через веб-портал "электронного правительства" www.egov.kz (далее – портал) с приложением документов, указанных в Стандарте государственной услуги "Прием документов на подготовку, переподготовку, повышение квалификации кадров в области физической культуры и спорта" (далее – Стандарт)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39"/>
    <w:bookmarkStart w:name="z52" w:id="40"/>
    <w:p>
      <w:pPr>
        <w:spacing w:after="0"/>
        <w:ind w:left="0"/>
        <w:jc w:val="both"/>
      </w:pPr>
      <w:r>
        <w:rPr>
          <w:rFonts w:ascii="Times New Roman"/>
          <w:b w:val="false"/>
          <w:i w:val="false"/>
          <w:color w:val="000000"/>
          <w:sz w:val="28"/>
        </w:rPr>
        <w:t>
      9-1. Перечень основных требований к оказанию государственной услуги, включающий характеристики процесса, форму, содержание и результат оказания государственной услуги, а также иные сведения с учетом особенностей оказания государственной услуги изложены в Стандарте согласно приложению 1-1 к настоящим Правилам.</w:t>
      </w:r>
    </w:p>
    <w:bookmarkEnd w:id="40"/>
    <w:bookmarkStart w:name="z53" w:id="41"/>
    <w:p>
      <w:pPr>
        <w:spacing w:after="0"/>
        <w:ind w:left="0"/>
        <w:jc w:val="both"/>
      </w:pPr>
      <w:r>
        <w:rPr>
          <w:rFonts w:ascii="Times New Roman"/>
          <w:b w:val="false"/>
          <w:i w:val="false"/>
          <w:color w:val="000000"/>
          <w:sz w:val="28"/>
        </w:rPr>
        <w:t>
      9-2. При подаче заявки через канцелярию услугодателя на ее копии ставится отметка о принятии с указанием даты и фамилии сотрудника канцелярии.</w:t>
      </w:r>
    </w:p>
    <w:bookmarkEnd w:id="41"/>
    <w:bookmarkStart w:name="z54" w:id="42"/>
    <w:p>
      <w:pPr>
        <w:spacing w:after="0"/>
        <w:ind w:left="0"/>
        <w:jc w:val="both"/>
      </w:pPr>
      <w:r>
        <w:rPr>
          <w:rFonts w:ascii="Times New Roman"/>
          <w:b w:val="false"/>
          <w:i w:val="false"/>
          <w:color w:val="000000"/>
          <w:sz w:val="28"/>
        </w:rPr>
        <w:t>
      При обращении через портал в "личном кабинете" в истории обращений услугополучателя отображается статус о принятии электронного запроса для оказания государственной услуги.</w:t>
      </w:r>
    </w:p>
    <w:bookmarkEnd w:id="42"/>
    <w:bookmarkStart w:name="z55" w:id="43"/>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и (или) документов с истекшим сроком действия, предусмотренного настоящим Стандартом, работник канцелярии услугодателя отказывает в приеме заявки и выдает расписку об отказе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43"/>
    <w:bookmarkStart w:name="z56" w:id="44"/>
    <w:p>
      <w:pPr>
        <w:spacing w:after="0"/>
        <w:ind w:left="0"/>
        <w:jc w:val="both"/>
      </w:pPr>
      <w:r>
        <w:rPr>
          <w:rFonts w:ascii="Times New Roman"/>
          <w:b w:val="false"/>
          <w:i w:val="false"/>
          <w:color w:val="000000"/>
          <w:sz w:val="28"/>
        </w:rPr>
        <w:t xml:space="preserve">
      9-3. Результатом оказания государственной услуги является копия заявки с отметкой о принятии с указанием даты и фамилии сотрудника канцелярии услугодателя либо мотивированный ответ об отказе в оказании государственной услуги. </w:t>
      </w:r>
    </w:p>
    <w:bookmarkEnd w:id="44"/>
    <w:bookmarkStart w:name="z57" w:id="45"/>
    <w:p>
      <w:pPr>
        <w:spacing w:after="0"/>
        <w:ind w:left="0"/>
        <w:jc w:val="both"/>
      </w:pPr>
      <w:r>
        <w:rPr>
          <w:rFonts w:ascii="Times New Roman"/>
          <w:b w:val="false"/>
          <w:i w:val="false"/>
          <w:color w:val="000000"/>
          <w:sz w:val="28"/>
        </w:rPr>
        <w:t>
      На портале – уведомление о принятии документов услугополучателю либо мотивированный ответ об отказе в оказании государственной услуги, удостоверенное электронной цифровой подписью (далее – ЭЦП) уполномоченного лица услугодателя.";</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59" w:id="46"/>
    <w:p>
      <w:pPr>
        <w:spacing w:after="0"/>
        <w:ind w:left="0"/>
        <w:jc w:val="both"/>
      </w:pPr>
      <w:r>
        <w:rPr>
          <w:rFonts w:ascii="Times New Roman"/>
          <w:b w:val="false"/>
          <w:i w:val="false"/>
          <w:color w:val="000000"/>
          <w:sz w:val="28"/>
        </w:rPr>
        <w:t xml:space="preserve">
      "16. Жалоба услугополучателя, поступившая на имя руководителя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пяти рабочих дней со дня ее регистрации.";</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1-1</w:t>
      </w:r>
      <w:r>
        <w:rPr>
          <w:rFonts w:ascii="Times New Roman"/>
          <w:b w:val="false"/>
          <w:i w:val="false"/>
          <w:color w:val="000000"/>
          <w:sz w:val="28"/>
        </w:rPr>
        <w:t xml:space="preserve"> к настоящим Правилам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1-2</w:t>
      </w:r>
      <w:r>
        <w:rPr>
          <w:rFonts w:ascii="Times New Roman"/>
          <w:b w:val="false"/>
          <w:i w:val="false"/>
          <w:color w:val="000000"/>
          <w:sz w:val="28"/>
        </w:rPr>
        <w:t xml:space="preserve"> к настоящим Правилам изложить в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Перечню.</w:t>
      </w:r>
    </w:p>
    <w:bookmarkStart w:name="z62" w:id="47"/>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20 апреля 2020 года № 97 "Об утверждении Правил предоставления жилища чемпионам и призерам Олимпийских, Паралимпийских и Сурдлимпийских игр и пользования им" (зарегистрирован в Реестре государственной регистрации нормативных правовых актов за № 20438, опубликован в Эталонном контрольном банке нормативных правовых актов 22 апреля 2020 года) следующие изменения: </w:t>
      </w:r>
    </w:p>
    <w:bookmarkEnd w:id="47"/>
    <w:bookmarkStart w:name="z63" w:id="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предоставления жилища чемпионам и призерам Олимпийских, Паралимпийских и Сурдлимпийских игр и пользования им, (далее – Правила), утвержденных указанным приказом:</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65" w:id="49"/>
    <w:p>
      <w:pPr>
        <w:spacing w:after="0"/>
        <w:ind w:left="0"/>
        <w:jc w:val="both"/>
      </w:pPr>
      <w:r>
        <w:rPr>
          <w:rFonts w:ascii="Times New Roman"/>
          <w:b w:val="false"/>
          <w:i w:val="false"/>
          <w:color w:val="000000"/>
          <w:sz w:val="28"/>
        </w:rPr>
        <w:t>
      "16. После принятия акиматом МИО постановления о предоставлении жилища в течение 30 (тридцати) календарных дней заключается договор пользования жилищем (далее – договор) между услугодателем и услугополучателем.";</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настоящим Правилам изложить в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к настоящим Правилам изложить в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Перечню.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Перечню </w:t>
            </w:r>
            <w:r>
              <w:br/>
            </w:r>
            <w:r>
              <w:rPr>
                <w:rFonts w:ascii="Times New Roman"/>
                <w:b w:val="false"/>
                <w:i w:val="false"/>
                <w:color w:val="000000"/>
                <w:sz w:val="20"/>
              </w:rPr>
              <w:t xml:space="preserve">некоторых приказов в сфере </w:t>
            </w:r>
            <w:r>
              <w:br/>
            </w:r>
            <w:r>
              <w:rPr>
                <w:rFonts w:ascii="Times New Roman"/>
                <w:b w:val="false"/>
                <w:i w:val="false"/>
                <w:color w:val="000000"/>
                <w:sz w:val="20"/>
              </w:rPr>
              <w:t xml:space="preserve">физической культуры и спорта, </w:t>
            </w:r>
            <w:r>
              <w:br/>
            </w:r>
            <w:r>
              <w:rPr>
                <w:rFonts w:ascii="Times New Roman"/>
                <w:b w:val="false"/>
                <w:i w:val="false"/>
                <w:color w:val="000000"/>
                <w:sz w:val="20"/>
              </w:rPr>
              <w:t>в которые вносятся</w:t>
            </w:r>
            <w:r>
              <w:br/>
            </w:r>
            <w:r>
              <w:rPr>
                <w:rFonts w:ascii="Times New Roman"/>
                <w:b w:val="false"/>
                <w:i w:val="false"/>
                <w:color w:val="000000"/>
                <w:sz w:val="20"/>
              </w:rPr>
              <w:t xml:space="preserve"> изменения и дополнение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 xml:space="preserve">деятельности республиканских, </w:t>
            </w:r>
            <w:r>
              <w:br/>
            </w:r>
            <w:r>
              <w:rPr>
                <w:rFonts w:ascii="Times New Roman"/>
                <w:b w:val="false"/>
                <w:i w:val="false"/>
                <w:color w:val="000000"/>
                <w:sz w:val="20"/>
              </w:rPr>
              <w:t xml:space="preserve">областных, городов </w:t>
            </w:r>
            <w:r>
              <w:br/>
            </w:r>
            <w:r>
              <w:rPr>
                <w:rFonts w:ascii="Times New Roman"/>
                <w:b w:val="false"/>
                <w:i w:val="false"/>
                <w:color w:val="000000"/>
                <w:sz w:val="20"/>
              </w:rPr>
              <w:t xml:space="preserve">республиканского значения, </w:t>
            </w:r>
            <w:r>
              <w:br/>
            </w:r>
            <w:r>
              <w:rPr>
                <w:rFonts w:ascii="Times New Roman"/>
                <w:b w:val="false"/>
                <w:i w:val="false"/>
                <w:color w:val="000000"/>
                <w:sz w:val="20"/>
              </w:rPr>
              <w:t xml:space="preserve">столицы специализированных </w:t>
            </w:r>
            <w:r>
              <w:br/>
            </w:r>
            <w:r>
              <w:rPr>
                <w:rFonts w:ascii="Times New Roman"/>
                <w:b w:val="false"/>
                <w:i w:val="false"/>
                <w:color w:val="000000"/>
                <w:sz w:val="20"/>
              </w:rPr>
              <w:t xml:space="preserve">школ-интернатов-колледжей </w:t>
            </w:r>
            <w:r>
              <w:br/>
            </w:r>
            <w:r>
              <w:rPr>
                <w:rFonts w:ascii="Times New Roman"/>
                <w:b w:val="false"/>
                <w:i w:val="false"/>
                <w:color w:val="000000"/>
                <w:sz w:val="20"/>
              </w:rPr>
              <w:t xml:space="preserve">олимпийского резерва и </w:t>
            </w:r>
            <w:r>
              <w:br/>
            </w:r>
            <w:r>
              <w:rPr>
                <w:rFonts w:ascii="Times New Roman"/>
                <w:b w:val="false"/>
                <w:i w:val="false"/>
                <w:color w:val="000000"/>
                <w:sz w:val="20"/>
              </w:rPr>
              <w:t xml:space="preserve">областных, городов </w:t>
            </w:r>
            <w:r>
              <w:br/>
            </w:r>
            <w:r>
              <w:rPr>
                <w:rFonts w:ascii="Times New Roman"/>
                <w:b w:val="false"/>
                <w:i w:val="false"/>
                <w:color w:val="000000"/>
                <w:sz w:val="20"/>
              </w:rPr>
              <w:t xml:space="preserve">республиканского значения, </w:t>
            </w:r>
            <w:r>
              <w:br/>
            </w:r>
            <w:r>
              <w:rPr>
                <w:rFonts w:ascii="Times New Roman"/>
                <w:b w:val="false"/>
                <w:i w:val="false"/>
                <w:color w:val="000000"/>
                <w:sz w:val="20"/>
              </w:rPr>
              <w:t xml:space="preserve">столицы школ-интернатов для </w:t>
            </w:r>
            <w:r>
              <w:br/>
            </w:r>
            <w:r>
              <w:rPr>
                <w:rFonts w:ascii="Times New Roman"/>
                <w:b w:val="false"/>
                <w:i w:val="false"/>
                <w:color w:val="000000"/>
                <w:sz w:val="20"/>
              </w:rPr>
              <w:t>одаренных в спорте детей</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827"/>
        <w:gridCol w:w="1103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"Прием документов в республиканские, областные, городов республиканского значения, столицы специализированные школы-интернаты-колледжи олимпийского резерва и областные, городов республиканского значения, столицы школы-интернаты для одаренных в спорте детей"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1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специализированные школы-интернаты-колледжи олимпийского резерва и областные школы-интернаты для одаренных в спорте детей (далее – услугодатель).</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1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выдача результата оказания государственной услуги осуществляется через канцелярию услугодателя либо через веб-портал "электронного правительства" www.egov.kz (далее – портал).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сдачи документов в канцелярию услугодателя или через портал – 4 (четыре) часа.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1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0"/>
          <w:p>
            <w:pPr>
              <w:spacing w:after="20"/>
              <w:ind w:left="20"/>
              <w:jc w:val="both"/>
            </w:pPr>
            <w:r>
              <w:rPr>
                <w:rFonts w:ascii="Times New Roman"/>
                <w:b w:val="false"/>
                <w:i w:val="false"/>
                <w:color w:val="000000"/>
                <w:sz w:val="20"/>
              </w:rPr>
              <w:t>
Копия заявления с отметкой о принятии с указанием даты и фамилии сотрудника канцелярии услугодателя, мотивированный ответ об отказе в оказании государственной услуги.</w:t>
            </w:r>
            <w:r>
              <w:br/>
            </w:r>
            <w:r>
              <w:rPr>
                <w:rFonts w:ascii="Times New Roman"/>
                <w:b w:val="false"/>
                <w:i w:val="false"/>
                <w:color w:val="000000"/>
                <w:sz w:val="20"/>
              </w:rPr>
              <w:t>
На портале – уведомление о принятии документов услугополучателю либо мотивированный ответ об отказе в оказании государственной услуги, удостоверенное электронной цифровой подписью (далее – ЭЦП) уполномоченного лица услугодателя.</w:t>
            </w:r>
          </w:p>
          <w:bookmarkEnd w:id="50"/>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1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1"/>
          <w:p>
            <w:pPr>
              <w:spacing w:after="20"/>
              <w:ind w:left="20"/>
              <w:jc w:val="both"/>
            </w:pPr>
            <w:r>
              <w:rPr>
                <w:rFonts w:ascii="Times New Roman"/>
                <w:b w:val="false"/>
                <w:i w:val="false"/>
                <w:color w:val="000000"/>
                <w:sz w:val="20"/>
              </w:rPr>
              <w:t xml:space="preserve">
Услугодатель: с понедельника по пятницу, с 09.00 до 18.30 часов с перерывом на обед с 13.00 до 14.30 часов, кроме выходных и праздничных дней, в соответствии с трудовым законодательством Республики Казахстан. </w:t>
            </w:r>
            <w:r>
              <w:br/>
            </w:r>
            <w:r>
              <w:rPr>
                <w:rFonts w:ascii="Times New Roman"/>
                <w:b w:val="false"/>
                <w:i w:val="false"/>
                <w:color w:val="000000"/>
                <w:sz w:val="20"/>
              </w:rPr>
              <w:t>
</w:t>
            </w:r>
            <w:r>
              <w:rPr>
                <w:rFonts w:ascii="Times New Roman"/>
                <w:b w:val="false"/>
                <w:i w:val="false"/>
                <w:color w:val="000000"/>
                <w:sz w:val="20"/>
              </w:rPr>
              <w:t>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r>
              <w:br/>
            </w:r>
            <w:r>
              <w:rPr>
                <w:rFonts w:ascii="Times New Roman"/>
                <w:b w:val="false"/>
                <w:i w:val="false"/>
                <w:color w:val="000000"/>
                <w:sz w:val="20"/>
              </w:rPr>
              <w:t>
</w:t>
            </w:r>
            <w:r>
              <w:rPr>
                <w:rFonts w:ascii="Times New Roman"/>
                <w:b w:val="false"/>
                <w:i w:val="false"/>
                <w:color w:val="000000"/>
                <w:sz w:val="20"/>
              </w:rPr>
              <w:t xml:space="preserve">При обращении услугополучателя после окончания рабочего времени, в выходные, праздничные дни согласно </w:t>
            </w:r>
            <w:r>
              <w:rPr>
                <w:rFonts w:ascii="Times New Roman"/>
                <w:b w:val="false"/>
                <w:i w:val="false"/>
                <w:color w:val="000000"/>
                <w:sz w:val="20"/>
              </w:rPr>
              <w:t>Трудового кодекса</w:t>
            </w:r>
            <w:r>
              <w:rPr>
                <w:rFonts w:ascii="Times New Roman"/>
                <w:b w:val="false"/>
                <w:i w:val="false"/>
                <w:color w:val="000000"/>
                <w:sz w:val="20"/>
              </w:rPr>
              <w:t xml:space="preserve"> Республики Казахстан от 23 ноября 2015 года и Закона Республики Казахстан от 13 декабря 2001 года </w:t>
            </w:r>
            <w:r>
              <w:rPr>
                <w:rFonts w:ascii="Times New Roman"/>
                <w:b w:val="false"/>
                <w:i w:val="false"/>
                <w:color w:val="000000"/>
                <w:sz w:val="20"/>
              </w:rPr>
              <w:t>"О праздниках в Республике Казахстан"</w:t>
            </w:r>
            <w:r>
              <w:rPr>
                <w:rFonts w:ascii="Times New Roman"/>
                <w:b w:val="false"/>
                <w:i w:val="false"/>
                <w:color w:val="000000"/>
                <w:sz w:val="20"/>
              </w:rPr>
              <w:t>, прием документов и выдача результата оказания государственной услуги осуществляются на следующий рабочий день.</w:t>
            </w:r>
            <w:r>
              <w:br/>
            </w:r>
            <w:r>
              <w:rPr>
                <w:rFonts w:ascii="Times New Roman"/>
                <w:b w:val="false"/>
                <w:i w:val="false"/>
                <w:color w:val="000000"/>
                <w:sz w:val="20"/>
              </w:rPr>
              <w:t>
Адреса мест оказания государственной услуги размещены на интернет-ресурсе Министерства культуры и спорта Республики Казахстан: www.gov.kz/entities/mcs в разделе "Услуги".</w:t>
            </w:r>
          </w:p>
          <w:bookmarkEnd w:id="51"/>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2"/>
          <w:p>
            <w:pPr>
              <w:spacing w:after="20"/>
              <w:ind w:left="20"/>
              <w:jc w:val="both"/>
            </w:pPr>
            <w:r>
              <w:rPr>
                <w:rFonts w:ascii="Times New Roman"/>
                <w:b w:val="false"/>
                <w:i w:val="false"/>
                <w:color w:val="000000"/>
                <w:sz w:val="20"/>
              </w:rPr>
              <w:t>
В канцелярию услугодателя:</w:t>
            </w:r>
            <w:r>
              <w:br/>
            </w:r>
            <w:r>
              <w:rPr>
                <w:rFonts w:ascii="Times New Roman"/>
                <w:b w:val="false"/>
                <w:i w:val="false"/>
                <w:color w:val="000000"/>
                <w:sz w:val="20"/>
              </w:rPr>
              <w:t>
</w:t>
            </w:r>
            <w:r>
              <w:rPr>
                <w:rFonts w:ascii="Times New Roman"/>
                <w:b w:val="false"/>
                <w:i w:val="false"/>
                <w:color w:val="000000"/>
                <w:sz w:val="20"/>
              </w:rPr>
              <w:t>Для поступающих в 5, 6, 7, 8, 9, 10 и 11 классы республиканских специализированных школ-интернатов-колледжей олимпийского резерва (далее – СШИКОР) и областных школ-интернатов для одаренных в спорте детей (далее – ШИОСД):</w:t>
            </w:r>
            <w:r>
              <w:br/>
            </w:r>
            <w:r>
              <w:rPr>
                <w:rFonts w:ascii="Times New Roman"/>
                <w:b w:val="false"/>
                <w:i w:val="false"/>
                <w:color w:val="000000"/>
                <w:sz w:val="20"/>
              </w:rPr>
              <w:t>
</w:t>
            </w:r>
            <w:r>
              <w:rPr>
                <w:rFonts w:ascii="Times New Roman"/>
                <w:b w:val="false"/>
                <w:i w:val="false"/>
                <w:color w:val="000000"/>
                <w:sz w:val="20"/>
              </w:rPr>
              <w:t>1) заявление в произвольной форме одного из родителей (законного представителя);</w:t>
            </w:r>
            <w:r>
              <w:br/>
            </w:r>
            <w:r>
              <w:rPr>
                <w:rFonts w:ascii="Times New Roman"/>
                <w:b w:val="false"/>
                <w:i w:val="false"/>
                <w:color w:val="000000"/>
                <w:sz w:val="20"/>
              </w:rPr>
              <w:t>
</w:t>
            </w:r>
            <w:r>
              <w:rPr>
                <w:rFonts w:ascii="Times New Roman"/>
                <w:b w:val="false"/>
                <w:i w:val="false"/>
                <w:color w:val="000000"/>
                <w:sz w:val="20"/>
              </w:rPr>
              <w:t>2) документ, удостоверяющий личность поступающего, или свидетельство о рождении с наличием индивидуального идентификационного номера (для идентификации);</w:t>
            </w:r>
            <w:r>
              <w:br/>
            </w:r>
            <w:r>
              <w:rPr>
                <w:rFonts w:ascii="Times New Roman"/>
                <w:b w:val="false"/>
                <w:i w:val="false"/>
                <w:color w:val="000000"/>
                <w:sz w:val="20"/>
              </w:rPr>
              <w:t>
</w:t>
            </w:r>
            <w:r>
              <w:rPr>
                <w:rFonts w:ascii="Times New Roman"/>
                <w:b w:val="false"/>
                <w:i w:val="false"/>
                <w:color w:val="000000"/>
                <w:sz w:val="20"/>
              </w:rPr>
              <w:t>3) документ, удостоверяющий личность родителя или законного представителя поступающего (для идентификации);</w:t>
            </w:r>
            <w:r>
              <w:br/>
            </w:r>
            <w:r>
              <w:rPr>
                <w:rFonts w:ascii="Times New Roman"/>
                <w:b w:val="false"/>
                <w:i w:val="false"/>
                <w:color w:val="000000"/>
                <w:sz w:val="20"/>
              </w:rPr>
              <w:t>
</w:t>
            </w:r>
            <w:r>
              <w:rPr>
                <w:rFonts w:ascii="Times New Roman"/>
                <w:b w:val="false"/>
                <w:i w:val="false"/>
                <w:color w:val="000000"/>
                <w:sz w:val="20"/>
              </w:rPr>
              <w:t>4) личная карточка спортсмена, заполненная по форме в соответствии с приложением 3 к настоящим Правилам;</w:t>
            </w:r>
            <w:r>
              <w:br/>
            </w:r>
            <w:r>
              <w:rPr>
                <w:rFonts w:ascii="Times New Roman"/>
                <w:b w:val="false"/>
                <w:i w:val="false"/>
                <w:color w:val="000000"/>
                <w:sz w:val="20"/>
              </w:rPr>
              <w:t>
</w:t>
            </w:r>
            <w:r>
              <w:rPr>
                <w:rFonts w:ascii="Times New Roman"/>
                <w:b w:val="false"/>
                <w:i w:val="false"/>
                <w:color w:val="000000"/>
                <w:sz w:val="20"/>
              </w:rPr>
              <w:t>5) аттестат об окончании основной средней школы или аттестат об общем среднем образовании (при поступлении в 10 и 11 классы);</w:t>
            </w:r>
            <w:r>
              <w:br/>
            </w:r>
            <w:r>
              <w:rPr>
                <w:rFonts w:ascii="Times New Roman"/>
                <w:b w:val="false"/>
                <w:i w:val="false"/>
                <w:color w:val="000000"/>
                <w:sz w:val="20"/>
              </w:rPr>
              <w:t>
</w:t>
            </w:r>
            <w:r>
              <w:rPr>
                <w:rFonts w:ascii="Times New Roman"/>
                <w:b w:val="false"/>
                <w:i w:val="false"/>
                <w:color w:val="000000"/>
                <w:sz w:val="20"/>
              </w:rPr>
              <w:t>6) копия удостоверения либо приказа или выписка из приказа о присвоении следующих спортивных званий или спортивных разрядов: "Заслуженный мастер спорта Республики Казахстан", "мастер спорта международного класса Республики Казахстан", "мастер спорта Республики Казахстан", "кандидат в мастера спорта Республики Казахстан", "спортсмен 1 разряда", "спортсмен 2 разряда", "спортсмен 3 разряда", "спортсмен 1 юношеского разряда", "спортсмен 2 юношеского разряда", "спортсмен 3 юношеского разряда".</w:t>
            </w:r>
            <w:r>
              <w:br/>
            </w:r>
            <w:r>
              <w:rPr>
                <w:rFonts w:ascii="Times New Roman"/>
                <w:b w:val="false"/>
                <w:i w:val="false"/>
                <w:color w:val="000000"/>
                <w:sz w:val="20"/>
              </w:rPr>
              <w:t>
</w:t>
            </w:r>
            <w:r>
              <w:rPr>
                <w:rFonts w:ascii="Times New Roman"/>
                <w:b w:val="false"/>
                <w:i w:val="false"/>
                <w:color w:val="000000"/>
                <w:sz w:val="20"/>
              </w:rPr>
              <w:t>Копия приказа или выписка из приказа о присвоении спортивного звания заверяется печатью уполномоченного органа, а копия приказа или выписка из приказа о присвоении спортивного разряда заверяется печатью местного исполнительного органа;</w:t>
            </w:r>
            <w:r>
              <w:br/>
            </w:r>
            <w:r>
              <w:rPr>
                <w:rFonts w:ascii="Times New Roman"/>
                <w:b w:val="false"/>
                <w:i w:val="false"/>
                <w:color w:val="000000"/>
                <w:sz w:val="20"/>
              </w:rPr>
              <w:t>
</w:t>
            </w:r>
            <w:r>
              <w:rPr>
                <w:rFonts w:ascii="Times New Roman"/>
                <w:b w:val="false"/>
                <w:i w:val="false"/>
                <w:color w:val="000000"/>
                <w:sz w:val="20"/>
              </w:rPr>
              <w:t>7) шесть фотографий размером 3х4;</w:t>
            </w:r>
            <w:r>
              <w:br/>
            </w:r>
            <w:r>
              <w:rPr>
                <w:rFonts w:ascii="Times New Roman"/>
                <w:b w:val="false"/>
                <w:i w:val="false"/>
                <w:color w:val="000000"/>
                <w:sz w:val="20"/>
              </w:rPr>
              <w:t>
</w:t>
            </w:r>
            <w:r>
              <w:rPr>
                <w:rFonts w:ascii="Times New Roman"/>
                <w:b w:val="false"/>
                <w:i w:val="false"/>
                <w:color w:val="000000"/>
                <w:sz w:val="20"/>
              </w:rPr>
              <w:t xml:space="preserve">8) подлинники медицинской учетной документации, используемой в амбулаторно-поликлинических организациях, утвержденной </w:t>
            </w:r>
            <w:r>
              <w:rPr>
                <w:rFonts w:ascii="Times New Roman"/>
                <w:b w:val="false"/>
                <w:i w:val="false"/>
                <w:color w:val="000000"/>
                <w:sz w:val="20"/>
              </w:rPr>
              <w:t>приложением 3</w:t>
            </w:r>
            <w:r>
              <w:rPr>
                <w:rFonts w:ascii="Times New Roman"/>
                <w:b w:val="false"/>
                <w:i w:val="false"/>
                <w:color w:val="000000"/>
                <w:sz w:val="20"/>
              </w:rPr>
              <w:t xml:space="preserve"> к приказу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за № 21579) (далее – приказ исполняющего обязанности Министра здравоохранения Республики Казахстан от 30 октября 2020 года № ҚР ДСМ-175/2020), а именно: медицинская справка по форме № 075/у (врачебное профессионально-консультативное заключение) с указанием данных об общем анализе крови, мочи, выданная не ранее 10 календарных дней до дня подачи заявления, заключения стоматолога, эндокринолога, кардиолога, фтизиатра (в случае наличия постоянной положительной реакции Манту), медицинская карта амбулаторного пациента по форме № 052/у (при наличии), карта профилактических прививок по форме № 065/у, а также медицинская справка об эпидемиологическом окружении, медицинские заключения об ультразвуковом исследовании сердца, почек, органов брюшной полости, медицинское заключение, составленное на основе электроэнцефалограммы, а также магнитно-резонансной томографии головного мозга (в случае поступления на отделение бокса);</w:t>
            </w:r>
            <w:r>
              <w:br/>
            </w:r>
            <w:r>
              <w:rPr>
                <w:rFonts w:ascii="Times New Roman"/>
                <w:b w:val="false"/>
                <w:i w:val="false"/>
                <w:color w:val="000000"/>
                <w:sz w:val="20"/>
              </w:rPr>
              <w:t>
</w:t>
            </w:r>
            <w:r>
              <w:rPr>
                <w:rFonts w:ascii="Times New Roman"/>
                <w:b w:val="false"/>
                <w:i w:val="false"/>
                <w:color w:val="000000"/>
                <w:sz w:val="20"/>
              </w:rPr>
              <w:t>9) копии дипломов, грамот, протоколов соревнований, свидетельствующих о занятом призовом месте на международных или республиканских, или областных спортивных соревнованиях, включенных в единый республиканский календарь спортивно-массовых мероприятий (при наличии) – для поступающих в республиканские СШИКОР;</w:t>
            </w:r>
            <w:r>
              <w:br/>
            </w:r>
            <w:r>
              <w:rPr>
                <w:rFonts w:ascii="Times New Roman"/>
                <w:b w:val="false"/>
                <w:i w:val="false"/>
                <w:color w:val="000000"/>
                <w:sz w:val="20"/>
              </w:rPr>
              <w:t>
</w:t>
            </w:r>
            <w:r>
              <w:rPr>
                <w:rFonts w:ascii="Times New Roman"/>
                <w:b w:val="false"/>
                <w:i w:val="false"/>
                <w:color w:val="000000"/>
                <w:sz w:val="20"/>
              </w:rPr>
              <w:t>10) копии дипломов, грамот, протоколов соревнований, свидетельствующих о занятом призовом месте на областных, городов республиканского значения, столицы или городских, или районных спортивных соревнованиях, включенных в единый региональный календарь спортивно-массовых мероприятий (при наличии) – для поступающих в областные СШИКОР и ШИОСД.</w:t>
            </w:r>
            <w:r>
              <w:br/>
            </w:r>
            <w:r>
              <w:rPr>
                <w:rFonts w:ascii="Times New Roman"/>
                <w:b w:val="false"/>
                <w:i w:val="false"/>
                <w:color w:val="000000"/>
                <w:sz w:val="20"/>
              </w:rPr>
              <w:t>
</w:t>
            </w:r>
            <w:r>
              <w:rPr>
                <w:rFonts w:ascii="Times New Roman"/>
                <w:b w:val="false"/>
                <w:i w:val="false"/>
                <w:color w:val="000000"/>
                <w:sz w:val="20"/>
              </w:rPr>
              <w:t>При поступлении на первый курс колледжа в СШИКОР:</w:t>
            </w:r>
            <w:r>
              <w:br/>
            </w:r>
            <w:r>
              <w:rPr>
                <w:rFonts w:ascii="Times New Roman"/>
                <w:b w:val="false"/>
                <w:i w:val="false"/>
                <w:color w:val="000000"/>
                <w:sz w:val="20"/>
              </w:rPr>
              <w:t>
</w:t>
            </w:r>
            <w:r>
              <w:rPr>
                <w:rFonts w:ascii="Times New Roman"/>
                <w:b w:val="false"/>
                <w:i w:val="false"/>
                <w:color w:val="000000"/>
                <w:sz w:val="20"/>
              </w:rPr>
              <w:t>1) заявление в произвольной форме;</w:t>
            </w:r>
            <w:r>
              <w:br/>
            </w:r>
            <w:r>
              <w:rPr>
                <w:rFonts w:ascii="Times New Roman"/>
                <w:b w:val="false"/>
                <w:i w:val="false"/>
                <w:color w:val="000000"/>
                <w:sz w:val="20"/>
              </w:rPr>
              <w:t>
</w:t>
            </w:r>
            <w:r>
              <w:rPr>
                <w:rFonts w:ascii="Times New Roman"/>
                <w:b w:val="false"/>
                <w:i w:val="false"/>
                <w:color w:val="000000"/>
                <w:sz w:val="20"/>
              </w:rPr>
              <w:t>2) документ, удостоверяющий личность поступающего (для идентификации);</w:t>
            </w:r>
            <w:r>
              <w:br/>
            </w:r>
            <w:r>
              <w:rPr>
                <w:rFonts w:ascii="Times New Roman"/>
                <w:b w:val="false"/>
                <w:i w:val="false"/>
                <w:color w:val="000000"/>
                <w:sz w:val="20"/>
              </w:rPr>
              <w:t>
</w:t>
            </w:r>
            <w:r>
              <w:rPr>
                <w:rFonts w:ascii="Times New Roman"/>
                <w:b w:val="false"/>
                <w:i w:val="false"/>
                <w:color w:val="000000"/>
                <w:sz w:val="20"/>
              </w:rPr>
              <w:t>3) аттестат об общем среднем образовании;</w:t>
            </w:r>
            <w:r>
              <w:br/>
            </w:r>
            <w:r>
              <w:rPr>
                <w:rFonts w:ascii="Times New Roman"/>
                <w:b w:val="false"/>
                <w:i w:val="false"/>
                <w:color w:val="000000"/>
                <w:sz w:val="20"/>
              </w:rPr>
              <w:t>
</w:t>
            </w:r>
            <w:r>
              <w:rPr>
                <w:rFonts w:ascii="Times New Roman"/>
                <w:b w:val="false"/>
                <w:i w:val="false"/>
                <w:color w:val="000000"/>
                <w:sz w:val="20"/>
              </w:rPr>
              <w:t>4) сертификат Единого национального тестирования или сертификат комплексного тестирования (при наличии);</w:t>
            </w:r>
            <w:r>
              <w:br/>
            </w:r>
            <w:r>
              <w:rPr>
                <w:rFonts w:ascii="Times New Roman"/>
                <w:b w:val="false"/>
                <w:i w:val="false"/>
                <w:color w:val="000000"/>
                <w:sz w:val="20"/>
              </w:rPr>
              <w:t>
</w:t>
            </w:r>
            <w:r>
              <w:rPr>
                <w:rFonts w:ascii="Times New Roman"/>
                <w:b w:val="false"/>
                <w:i w:val="false"/>
                <w:color w:val="000000"/>
                <w:sz w:val="20"/>
              </w:rPr>
              <w:t>5) копия удостоверения или приказа (выписка из приказа) о присвоении следующих спортивных званий и спортивного разряда: "Заслуженный мастер спорта Республики Казахстан", "мастер спорта международного класса Республики Казахстан", "мастер спорта Республики Казахстан", "кандидат в мастера спорта Республики Казахстан".</w:t>
            </w:r>
            <w:r>
              <w:br/>
            </w:r>
            <w:r>
              <w:rPr>
                <w:rFonts w:ascii="Times New Roman"/>
                <w:b w:val="false"/>
                <w:i w:val="false"/>
                <w:color w:val="000000"/>
                <w:sz w:val="20"/>
              </w:rPr>
              <w:t>
</w:t>
            </w:r>
            <w:r>
              <w:rPr>
                <w:rFonts w:ascii="Times New Roman"/>
                <w:b w:val="false"/>
                <w:i w:val="false"/>
                <w:color w:val="000000"/>
                <w:sz w:val="20"/>
              </w:rPr>
              <w:t>Копия приказа или выписка из приказа о присвоении спортивного звания заверяется печатью уполномоченного органа, а копия приказа или выписка из приказа о присвоении спортивного разряда заверяется печатью местного исполнительного органа;</w:t>
            </w:r>
            <w:r>
              <w:br/>
            </w:r>
            <w:r>
              <w:rPr>
                <w:rFonts w:ascii="Times New Roman"/>
                <w:b w:val="false"/>
                <w:i w:val="false"/>
                <w:color w:val="000000"/>
                <w:sz w:val="20"/>
              </w:rPr>
              <w:t>
</w:t>
            </w:r>
            <w:r>
              <w:rPr>
                <w:rFonts w:ascii="Times New Roman"/>
                <w:b w:val="false"/>
                <w:i w:val="false"/>
                <w:color w:val="000000"/>
                <w:sz w:val="20"/>
              </w:rPr>
              <w:t>6) шесть фотографий размером 3х4;</w:t>
            </w:r>
            <w:r>
              <w:br/>
            </w:r>
            <w:r>
              <w:rPr>
                <w:rFonts w:ascii="Times New Roman"/>
                <w:b w:val="false"/>
                <w:i w:val="false"/>
                <w:color w:val="000000"/>
                <w:sz w:val="20"/>
              </w:rPr>
              <w:t>
</w:t>
            </w:r>
            <w:r>
              <w:rPr>
                <w:rFonts w:ascii="Times New Roman"/>
                <w:b w:val="false"/>
                <w:i w:val="false"/>
                <w:color w:val="000000"/>
                <w:sz w:val="20"/>
              </w:rPr>
              <w:t>7) подлинники медицинской учетной документации, используемой в амбулаторно-поликлинических организациях, утвержденной приложением 3 к приказу исполняющего обязанности Министра здравоохранения Республики Казахстан от 30 октября 2020 года № ҚР ДСМ-175/2020, а именно: медицинская справка по форме № 075/у (врачебное профессионально-консультативное заключение) с указанием данных об общем анализе крови, мочи, выданная не ранее 10 календарных дней до дня подачи заявления, заключения стоматолога, эндокринолога, кардиолога, фтизиатра (в случае наличия постоянной положительной реакции Манту), медицинская карта амбулаторного пациента по форме № 052/у (при наличии), карта профилактических прививок по форме № 065/у, а также медицинская справка об эпидемиологическом окружении, медицинские заключения об ультразвуковом исследовании сердца, почек, органов брюшной полости, медицинское заключение, составленное на основе электроэнцефалограммы, а также магнитно-резонансной томографии головного мозга (в случае поступления на отделение бокса);</w:t>
            </w:r>
            <w:r>
              <w:br/>
            </w:r>
            <w:r>
              <w:rPr>
                <w:rFonts w:ascii="Times New Roman"/>
                <w:b w:val="false"/>
                <w:i w:val="false"/>
                <w:color w:val="000000"/>
                <w:sz w:val="20"/>
              </w:rPr>
              <w:t>
</w:t>
            </w:r>
            <w:r>
              <w:rPr>
                <w:rFonts w:ascii="Times New Roman"/>
                <w:b w:val="false"/>
                <w:i w:val="false"/>
                <w:color w:val="000000"/>
                <w:sz w:val="20"/>
              </w:rPr>
              <w:t>8) копии дипломов, грамот, протоколов соревнований, свидетельствующих о занятом призовом месте на международных или республиканских спортивных соревнованиях, включенных в единый республиканский календарь спортивно-массовых мероприятий (при наличии) – для поступающих в СШИКОР;</w:t>
            </w:r>
            <w:r>
              <w:br/>
            </w:r>
            <w:r>
              <w:rPr>
                <w:rFonts w:ascii="Times New Roman"/>
                <w:b w:val="false"/>
                <w:i w:val="false"/>
                <w:color w:val="000000"/>
                <w:sz w:val="20"/>
              </w:rPr>
              <w:t>
</w:t>
            </w:r>
            <w:r>
              <w:rPr>
                <w:rFonts w:ascii="Times New Roman"/>
                <w:b w:val="false"/>
                <w:i w:val="false"/>
                <w:color w:val="000000"/>
                <w:sz w:val="20"/>
              </w:rPr>
              <w:t>9) личная карточка спортсмена, заполненная по форме в соответствии с приложением 3 к настоящим Правилам.</w:t>
            </w:r>
            <w:r>
              <w:br/>
            </w:r>
            <w:r>
              <w:rPr>
                <w:rFonts w:ascii="Times New Roman"/>
                <w:b w:val="false"/>
                <w:i w:val="false"/>
                <w:color w:val="000000"/>
                <w:sz w:val="20"/>
              </w:rPr>
              <w:t>
</w:t>
            </w:r>
            <w:r>
              <w:rPr>
                <w:rFonts w:ascii="Times New Roman"/>
                <w:b w:val="false"/>
                <w:i w:val="false"/>
                <w:color w:val="000000"/>
                <w:sz w:val="20"/>
              </w:rPr>
              <w:t>На портал:</w:t>
            </w:r>
            <w:r>
              <w:br/>
            </w:r>
            <w:r>
              <w:rPr>
                <w:rFonts w:ascii="Times New Roman"/>
                <w:b w:val="false"/>
                <w:i w:val="false"/>
                <w:color w:val="000000"/>
                <w:sz w:val="20"/>
              </w:rPr>
              <w:t>
</w:t>
            </w:r>
            <w:r>
              <w:rPr>
                <w:rFonts w:ascii="Times New Roman"/>
                <w:b w:val="false"/>
                <w:i w:val="false"/>
                <w:color w:val="000000"/>
                <w:sz w:val="20"/>
              </w:rPr>
              <w:t>Для поступающих в 5, 6, 7, 8, 9, 10 и 11 классы СШИКОР и ШИОСД:</w:t>
            </w:r>
            <w:r>
              <w:br/>
            </w: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удостоверенный ЭЦП услугополучателя (родителя или законного представителя);</w:t>
            </w:r>
            <w:r>
              <w:br/>
            </w:r>
            <w:r>
              <w:rPr>
                <w:rFonts w:ascii="Times New Roman"/>
                <w:b w:val="false"/>
                <w:i w:val="false"/>
                <w:color w:val="000000"/>
                <w:sz w:val="20"/>
              </w:rPr>
              <w:t>
</w:t>
            </w:r>
            <w:r>
              <w:rPr>
                <w:rFonts w:ascii="Times New Roman"/>
                <w:b w:val="false"/>
                <w:i w:val="false"/>
                <w:color w:val="000000"/>
                <w:sz w:val="20"/>
              </w:rPr>
              <w:t>1) электронная копия личной карточки спортсмена, заполненная по форме в соответствии с приложением 3 к настоящим Правилам;</w:t>
            </w:r>
            <w:r>
              <w:br/>
            </w:r>
            <w:r>
              <w:rPr>
                <w:rFonts w:ascii="Times New Roman"/>
                <w:b w:val="false"/>
                <w:i w:val="false"/>
                <w:color w:val="000000"/>
                <w:sz w:val="20"/>
              </w:rPr>
              <w:t>
</w:t>
            </w:r>
            <w:r>
              <w:rPr>
                <w:rFonts w:ascii="Times New Roman"/>
                <w:b w:val="false"/>
                <w:i w:val="false"/>
                <w:color w:val="000000"/>
                <w:sz w:val="20"/>
              </w:rPr>
              <w:t>2) электронная копия аттестата об окончании основной средней школы или аттестата об общем среднем образовании (при поступлении в 10 и 11 классы);</w:t>
            </w:r>
            <w:r>
              <w:br/>
            </w:r>
            <w:r>
              <w:rPr>
                <w:rFonts w:ascii="Times New Roman"/>
                <w:b w:val="false"/>
                <w:i w:val="false"/>
                <w:color w:val="000000"/>
                <w:sz w:val="20"/>
              </w:rPr>
              <w:t>
</w:t>
            </w:r>
            <w:r>
              <w:rPr>
                <w:rFonts w:ascii="Times New Roman"/>
                <w:b w:val="false"/>
                <w:i w:val="false"/>
                <w:color w:val="000000"/>
                <w:sz w:val="20"/>
              </w:rPr>
              <w:t>3) электронная копия удостоверения либо копия приказа или выписки из приказа о присвоении следующих спортивных званий или спортивных разрядов: "Заслуженный мастер спорта Республики Казахстан", "мастер спорта международного класса Республики Казахстан", "мастер спорта Республики Казахстан", "кандидат в мастера спорта Республики Казахстан", "спортсмен 1 разряда", "спортсмен 2 разряда", "спортсмен 3 разряда", "спортсмен 1 юношеского разряда", "спортсмен 2 юношеского разряда", "спортсмен 3 юношеского разряда".</w:t>
            </w:r>
            <w:r>
              <w:br/>
            </w:r>
            <w:r>
              <w:rPr>
                <w:rFonts w:ascii="Times New Roman"/>
                <w:b w:val="false"/>
                <w:i w:val="false"/>
                <w:color w:val="000000"/>
                <w:sz w:val="20"/>
              </w:rPr>
              <w:t>
</w:t>
            </w:r>
            <w:r>
              <w:rPr>
                <w:rFonts w:ascii="Times New Roman"/>
                <w:b w:val="false"/>
                <w:i w:val="false"/>
                <w:color w:val="000000"/>
                <w:sz w:val="20"/>
              </w:rPr>
              <w:t>Копия приказа или выписка из приказа о присвоении спортивного звания заверяется печатью уполномоченного органа, а копия приказа или выписка из приказа о присвоении спортивного разряда заверяется печатью местного исполнительного органа;</w:t>
            </w:r>
            <w:r>
              <w:br/>
            </w:r>
            <w:r>
              <w:rPr>
                <w:rFonts w:ascii="Times New Roman"/>
                <w:b w:val="false"/>
                <w:i w:val="false"/>
                <w:color w:val="000000"/>
                <w:sz w:val="20"/>
              </w:rPr>
              <w:t>
</w:t>
            </w:r>
            <w:r>
              <w:rPr>
                <w:rFonts w:ascii="Times New Roman"/>
                <w:b w:val="false"/>
                <w:i w:val="false"/>
                <w:color w:val="000000"/>
                <w:sz w:val="20"/>
              </w:rPr>
              <w:t xml:space="preserve">4) электронная фотография размером 3х4; </w:t>
            </w:r>
            <w:r>
              <w:br/>
            </w:r>
            <w:r>
              <w:rPr>
                <w:rFonts w:ascii="Times New Roman"/>
                <w:b w:val="false"/>
                <w:i w:val="false"/>
                <w:color w:val="000000"/>
                <w:sz w:val="20"/>
              </w:rPr>
              <w:t>
</w:t>
            </w:r>
            <w:r>
              <w:rPr>
                <w:rFonts w:ascii="Times New Roman"/>
                <w:b w:val="false"/>
                <w:i w:val="false"/>
                <w:color w:val="000000"/>
                <w:sz w:val="20"/>
              </w:rPr>
              <w:t>5) электронные копии дипломов и грамот международных и республиканских спортивных соревнований, протоколов соревнований, свидетельствующих о занятом призовом месте на международных или республиканских, или областных спортивных соревнованиях, включенных в единый республиканский календарь спортивно-массовых мероприятий (при наличии) – для поступающих в республиканские СШИКОР, дипломов и грамот спортивных соревнований городов республиканского значения, столицы, протоколов соревнований, свидетельствующих о занятом призовом месте на областных, городов республиканского значения, столицы или городских, или районных спортивных соревнованиях, включенных в единый региональный календарь спортивно-массовых мероприятий (при наличии) – для поступающих в областные СШИКОР и ШИОСД.</w:t>
            </w:r>
            <w:r>
              <w:br/>
            </w:r>
            <w:r>
              <w:rPr>
                <w:rFonts w:ascii="Times New Roman"/>
                <w:b w:val="false"/>
                <w:i w:val="false"/>
                <w:color w:val="000000"/>
                <w:sz w:val="20"/>
              </w:rPr>
              <w:t>
</w:t>
            </w:r>
            <w:r>
              <w:rPr>
                <w:rFonts w:ascii="Times New Roman"/>
                <w:b w:val="false"/>
                <w:i w:val="false"/>
                <w:color w:val="000000"/>
                <w:sz w:val="20"/>
              </w:rPr>
              <w:t xml:space="preserve">6) электронные копии подлинников медицинской учетной документации, используемой в амбулаторно-поликлинических организациях, утвержденной </w:t>
            </w:r>
            <w:r>
              <w:rPr>
                <w:rFonts w:ascii="Times New Roman"/>
                <w:b w:val="false"/>
                <w:i w:val="false"/>
                <w:color w:val="000000"/>
                <w:sz w:val="20"/>
              </w:rPr>
              <w:t>приложением 3</w:t>
            </w:r>
            <w:r>
              <w:rPr>
                <w:rFonts w:ascii="Times New Roman"/>
                <w:b w:val="false"/>
                <w:i w:val="false"/>
                <w:color w:val="000000"/>
                <w:sz w:val="20"/>
              </w:rPr>
              <w:t xml:space="preserve"> к приказу исполняющего обязанности Министра здравоохранения Республики Казахстан от 30 октября 2020 года № ҚР ДСМ-175/2020, а именно электронные копии: медицинской справки по форме № 075/у (врачебное профессионально-консультативное заключение) с указанием данных об общем анализе крови, мочи, выданная не ранее 10 календарных дней до дня подачи заявления, заключений стоматолога, эндокринолога, кардиолога, фтизиатра (в случае наличия постоянной положительной реакции Манту), медицинской карты амбулаторного пациента по форме № 052/у (при наличии), карты профилактических прививок по форме № 065/у, а также медицинской справки об эпидемиологическом окружении, медицинских заключений об ультразвуковом исследовании сердца, почек, органов брюшной полости, медицинского заключения, составленного на основе электроэнцефалограммы, а также магнитно-резонансной томографии головного мозга (в случае поступления на отделение бокса);</w:t>
            </w:r>
            <w:r>
              <w:br/>
            </w:r>
            <w:r>
              <w:rPr>
                <w:rFonts w:ascii="Times New Roman"/>
                <w:b w:val="false"/>
                <w:i w:val="false"/>
                <w:color w:val="000000"/>
                <w:sz w:val="20"/>
              </w:rPr>
              <w:t>
</w:t>
            </w:r>
            <w:r>
              <w:rPr>
                <w:rFonts w:ascii="Times New Roman"/>
                <w:b w:val="false"/>
                <w:i w:val="false"/>
                <w:color w:val="000000"/>
                <w:sz w:val="20"/>
              </w:rPr>
              <w:t xml:space="preserve">Для поступающих на первый курс колледжа СШИКОР: </w:t>
            </w:r>
            <w:r>
              <w:br/>
            </w:r>
            <w:r>
              <w:rPr>
                <w:rFonts w:ascii="Times New Roman"/>
                <w:b w:val="false"/>
                <w:i w:val="false"/>
                <w:color w:val="000000"/>
                <w:sz w:val="20"/>
              </w:rPr>
              <w:t>
</w:t>
            </w:r>
            <w:r>
              <w:rPr>
                <w:rFonts w:ascii="Times New Roman"/>
                <w:b w:val="false"/>
                <w:i w:val="false"/>
                <w:color w:val="000000"/>
                <w:sz w:val="20"/>
              </w:rPr>
              <w:t xml:space="preserve">запрос в форме электронного документа, удостоверенного ЭЦП услугополучателя (родителя или законного представителя); </w:t>
            </w:r>
            <w:r>
              <w:br/>
            </w:r>
            <w:r>
              <w:rPr>
                <w:rFonts w:ascii="Times New Roman"/>
                <w:b w:val="false"/>
                <w:i w:val="false"/>
                <w:color w:val="000000"/>
                <w:sz w:val="20"/>
              </w:rPr>
              <w:t>
</w:t>
            </w:r>
            <w:r>
              <w:rPr>
                <w:rFonts w:ascii="Times New Roman"/>
                <w:b w:val="false"/>
                <w:i w:val="false"/>
                <w:color w:val="000000"/>
                <w:sz w:val="20"/>
              </w:rPr>
              <w:t>1) электронная копия личной карточки спортсмена, заполненная по форме в соответствии с приложением 3 к настоящим Правилам.</w:t>
            </w:r>
            <w:r>
              <w:br/>
            </w:r>
            <w:r>
              <w:rPr>
                <w:rFonts w:ascii="Times New Roman"/>
                <w:b w:val="false"/>
                <w:i w:val="false"/>
                <w:color w:val="000000"/>
                <w:sz w:val="20"/>
              </w:rPr>
              <w:t>
</w:t>
            </w:r>
            <w:r>
              <w:rPr>
                <w:rFonts w:ascii="Times New Roman"/>
                <w:b w:val="false"/>
                <w:i w:val="false"/>
                <w:color w:val="000000"/>
                <w:sz w:val="20"/>
              </w:rPr>
              <w:t>2) электронная копия аттестата о среднем образовании;</w:t>
            </w:r>
            <w:r>
              <w:br/>
            </w:r>
            <w:r>
              <w:rPr>
                <w:rFonts w:ascii="Times New Roman"/>
                <w:b w:val="false"/>
                <w:i w:val="false"/>
                <w:color w:val="000000"/>
                <w:sz w:val="20"/>
              </w:rPr>
              <w:t>
</w:t>
            </w:r>
            <w:r>
              <w:rPr>
                <w:rFonts w:ascii="Times New Roman"/>
                <w:b w:val="false"/>
                <w:i w:val="false"/>
                <w:color w:val="000000"/>
                <w:sz w:val="20"/>
              </w:rPr>
              <w:t>3) электронная копия сертификата Единого национального тестирования или сертификата комплексного тестирования (при наличии);</w:t>
            </w:r>
            <w:r>
              <w:br/>
            </w:r>
            <w:r>
              <w:rPr>
                <w:rFonts w:ascii="Times New Roman"/>
                <w:b w:val="false"/>
                <w:i w:val="false"/>
                <w:color w:val="000000"/>
                <w:sz w:val="20"/>
              </w:rPr>
              <w:t>
</w:t>
            </w:r>
            <w:r>
              <w:rPr>
                <w:rFonts w:ascii="Times New Roman"/>
                <w:b w:val="false"/>
                <w:i w:val="false"/>
                <w:color w:val="000000"/>
                <w:sz w:val="20"/>
              </w:rPr>
              <w:t>4) электронная копия удостоверения или приказа (выписки из приказа) о присвоении следующих спортивных званий и спортивного разряда: "Заслуженный мастер спорта Республики Казахстан", "мастер спорта международного класса Республики Казахстан", "мастер спорта Республики Казахстан", "кандидат в мастера спорта Республики Казахстан".</w:t>
            </w:r>
            <w:r>
              <w:br/>
            </w:r>
            <w:r>
              <w:rPr>
                <w:rFonts w:ascii="Times New Roman"/>
                <w:b w:val="false"/>
                <w:i w:val="false"/>
                <w:color w:val="000000"/>
                <w:sz w:val="20"/>
              </w:rPr>
              <w:t>
</w:t>
            </w:r>
            <w:r>
              <w:rPr>
                <w:rFonts w:ascii="Times New Roman"/>
                <w:b w:val="false"/>
                <w:i w:val="false"/>
                <w:color w:val="000000"/>
                <w:sz w:val="20"/>
              </w:rPr>
              <w:t>Копия приказа или выписка из приказа о присвоении спортивного звания заверяется печатью уполномоченного органа, а копия приказа или выписка из приказа о присвоении спортивного разряда заверяется печатью местного исполнительного органа;</w:t>
            </w:r>
            <w:r>
              <w:br/>
            </w:r>
            <w:r>
              <w:rPr>
                <w:rFonts w:ascii="Times New Roman"/>
                <w:b w:val="false"/>
                <w:i w:val="false"/>
                <w:color w:val="000000"/>
                <w:sz w:val="20"/>
              </w:rPr>
              <w:t>
</w:t>
            </w:r>
            <w:r>
              <w:rPr>
                <w:rFonts w:ascii="Times New Roman"/>
                <w:b w:val="false"/>
                <w:i w:val="false"/>
                <w:color w:val="000000"/>
                <w:sz w:val="20"/>
              </w:rPr>
              <w:t xml:space="preserve">5) электронная фотография размером 3х4; </w:t>
            </w:r>
            <w:r>
              <w:br/>
            </w:r>
            <w:r>
              <w:rPr>
                <w:rFonts w:ascii="Times New Roman"/>
                <w:b w:val="false"/>
                <w:i w:val="false"/>
                <w:color w:val="000000"/>
                <w:sz w:val="20"/>
              </w:rPr>
              <w:t>
</w:t>
            </w:r>
            <w:r>
              <w:rPr>
                <w:rFonts w:ascii="Times New Roman"/>
                <w:b w:val="false"/>
                <w:i w:val="false"/>
                <w:color w:val="000000"/>
                <w:sz w:val="20"/>
              </w:rPr>
              <w:t>6) копии дипломов, грамот, протоколов соревнований, свидетельствующих о занятом призовом месте на международных или республиканских спортивных соревнованиях, включенных в единый республиканский календарь спортивно-массовых мероприятий (при наличии) – для поступающих в СШИКОР;</w:t>
            </w:r>
            <w:r>
              <w:br/>
            </w:r>
            <w:r>
              <w:rPr>
                <w:rFonts w:ascii="Times New Roman"/>
                <w:b w:val="false"/>
                <w:i w:val="false"/>
                <w:color w:val="000000"/>
                <w:sz w:val="20"/>
              </w:rPr>
              <w:t>
7) электронные копии подлинников медицинской учетной документации, используемой в амбулаторно-поликлинических организациях, утвержденной приложением 3 к приказу исполняющего обязанности Министра здравоохранения Республики Казахстан от 30 октября 2020 года № ҚР ДСМ-175/2020, а именно электронные копии: медицинской справки по форме № 075/у (врачебное профессионально-консультативное заключение) с указанием данных об общем анализе крови, мочи, выданная не ранее 10 календарных дней до дня подачи заявления, заключений стоматолога, эндокринолога, кардиолога, фтизиатра (в случае наличия постоянной положительной реакции Манту), медицинской карты амбулаторного пациента по форме № 052/у (при наличии), карты профилактических прививок по форме № 065/у, а также медицинской справки об эпидемиологическом окружении, медицинских заключений об ультразвуковом исследовании сердца, почек, органов брюшной полости, медицинского заключения, составленного на основе электроэнцефалограммы, а также магнитно-резонансной томографии головного мозга (в случае поступления на отделение бокса).</w:t>
            </w:r>
          </w:p>
          <w:bookmarkEnd w:id="52"/>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1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53"/>
          <w:p>
            <w:pPr>
              <w:spacing w:after="20"/>
              <w:ind w:left="20"/>
              <w:jc w:val="both"/>
            </w:pPr>
            <w:r>
              <w:rPr>
                <w:rFonts w:ascii="Times New Roman"/>
                <w:b w:val="false"/>
                <w:i w:val="false"/>
                <w:color w:val="000000"/>
                <w:sz w:val="20"/>
              </w:rPr>
              <w:t xml:space="preserve">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 </w:t>
            </w:r>
            <w:r>
              <w:br/>
            </w:r>
            <w:r>
              <w:rPr>
                <w:rFonts w:ascii="Times New Roman"/>
                <w:b w:val="false"/>
                <w:i w:val="false"/>
                <w:color w:val="000000"/>
                <w:sz w:val="20"/>
              </w:rPr>
              <w:t>
2) несоответствие услугополучателя и (или) представленных данных и сведений, необходимых для оказания государственной услуги, требованиям, установленным настоящим Стандартом и пунктом 5 настоящих Правил.</w:t>
            </w:r>
          </w:p>
          <w:bookmarkEnd w:id="53"/>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1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54"/>
          <w:p>
            <w:pPr>
              <w:spacing w:after="20"/>
              <w:ind w:left="20"/>
              <w:jc w:val="both"/>
            </w:pPr>
            <w:r>
              <w:rPr>
                <w:rFonts w:ascii="Times New Roman"/>
                <w:b w:val="false"/>
                <w:i w:val="false"/>
                <w:color w:val="000000"/>
                <w:sz w:val="20"/>
              </w:rPr>
              <w:t>
Документы принимаются от родителей или законных представителей поступающих:</w:t>
            </w:r>
            <w:r>
              <w:br/>
            </w:r>
            <w:r>
              <w:rPr>
                <w:rFonts w:ascii="Times New Roman"/>
                <w:b w:val="false"/>
                <w:i w:val="false"/>
                <w:color w:val="000000"/>
                <w:sz w:val="20"/>
              </w:rPr>
              <w:t>
</w:t>
            </w:r>
            <w:r>
              <w:rPr>
                <w:rFonts w:ascii="Times New Roman"/>
                <w:b w:val="false"/>
                <w:i w:val="false"/>
                <w:color w:val="000000"/>
                <w:sz w:val="20"/>
              </w:rPr>
              <w:t>в 5, 6, 7, 8 и 9 классы – с 1 июня по 20 августа включительно текущего календарного года;</w:t>
            </w:r>
            <w:r>
              <w:br/>
            </w:r>
            <w:r>
              <w:rPr>
                <w:rFonts w:ascii="Times New Roman"/>
                <w:b w:val="false"/>
                <w:i w:val="false"/>
                <w:color w:val="000000"/>
                <w:sz w:val="20"/>
              </w:rPr>
              <w:t>
</w:t>
            </w:r>
            <w:r>
              <w:rPr>
                <w:rFonts w:ascii="Times New Roman"/>
                <w:b w:val="false"/>
                <w:i w:val="false"/>
                <w:color w:val="000000"/>
                <w:sz w:val="20"/>
              </w:rPr>
              <w:t>в 10 и 11 классы – с 15 июня по 20 августа включительно текущего календарного года;</w:t>
            </w:r>
            <w:r>
              <w:br/>
            </w:r>
            <w:r>
              <w:rPr>
                <w:rFonts w:ascii="Times New Roman"/>
                <w:b w:val="false"/>
                <w:i w:val="false"/>
                <w:color w:val="000000"/>
                <w:sz w:val="20"/>
              </w:rPr>
              <w:t>
</w:t>
            </w:r>
            <w:r>
              <w:rPr>
                <w:rFonts w:ascii="Times New Roman"/>
                <w:b w:val="false"/>
                <w:i w:val="false"/>
                <w:color w:val="000000"/>
                <w:sz w:val="20"/>
              </w:rPr>
              <w:t>в колледж – с 20 июня по 20 августа включительно текущего календарного года.</w:t>
            </w:r>
            <w:r>
              <w:br/>
            </w:r>
            <w:r>
              <w:rPr>
                <w:rFonts w:ascii="Times New Roman"/>
                <w:b w:val="false"/>
                <w:i w:val="false"/>
                <w:color w:val="000000"/>
                <w:sz w:val="20"/>
              </w:rPr>
              <w:t>
</w:t>
            </w:r>
            <w:r>
              <w:rPr>
                <w:rFonts w:ascii="Times New Roman"/>
                <w:b w:val="false"/>
                <w:i w:val="false"/>
                <w:color w:val="000000"/>
                <w:sz w:val="20"/>
              </w:rPr>
              <w:t>Услугополучатель подает запрос для получения государственной услуги в электронной форме через портал при условии наличия у него ЭЦП.</w:t>
            </w:r>
            <w:r>
              <w:br/>
            </w:r>
            <w:r>
              <w:rPr>
                <w:rFonts w:ascii="Times New Roman"/>
                <w:b w:val="false"/>
                <w:i w:val="false"/>
                <w:color w:val="000000"/>
                <w:sz w:val="20"/>
              </w:rPr>
              <w:t>
</w:t>
            </w:r>
            <w:r>
              <w:rPr>
                <w:rFonts w:ascii="Times New Roman"/>
                <w:b w:val="false"/>
                <w:i w:val="false"/>
                <w:color w:val="000000"/>
                <w:sz w:val="20"/>
              </w:rPr>
              <w:t>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r>
              <w:br/>
            </w:r>
            <w:r>
              <w:rPr>
                <w:rFonts w:ascii="Times New Roman"/>
                <w:b w:val="false"/>
                <w:i w:val="false"/>
                <w:color w:val="000000"/>
                <w:sz w:val="20"/>
              </w:rPr>
              <w:t>
Услугополучатель получает информацию о порядке оказания государственной услуги по телефонам, которые указаны на интернет-ресурсе услугодателя либо по телефону Единого контакт-центра: 1414, 8 800 080 7777.</w:t>
            </w:r>
          </w:p>
          <w:bookmarkEnd w:id="5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Перечню </w:t>
            </w:r>
            <w:r>
              <w:br/>
            </w:r>
            <w:r>
              <w:rPr>
                <w:rFonts w:ascii="Times New Roman"/>
                <w:b w:val="false"/>
                <w:i w:val="false"/>
                <w:color w:val="000000"/>
                <w:sz w:val="20"/>
              </w:rPr>
              <w:t xml:space="preserve">некоторых приказов в сфере </w:t>
            </w:r>
            <w:r>
              <w:br/>
            </w:r>
            <w:r>
              <w:rPr>
                <w:rFonts w:ascii="Times New Roman"/>
                <w:b w:val="false"/>
                <w:i w:val="false"/>
                <w:color w:val="000000"/>
                <w:sz w:val="20"/>
              </w:rPr>
              <w:t xml:space="preserve">физической культуры и спорта, </w:t>
            </w:r>
            <w:r>
              <w:br/>
            </w:r>
            <w:r>
              <w:rPr>
                <w:rFonts w:ascii="Times New Roman"/>
                <w:b w:val="false"/>
                <w:i w:val="false"/>
                <w:color w:val="000000"/>
                <w:sz w:val="20"/>
              </w:rPr>
              <w:t>в которые вносятся</w:t>
            </w:r>
            <w:r>
              <w:br/>
            </w:r>
            <w:r>
              <w:rPr>
                <w:rFonts w:ascii="Times New Roman"/>
                <w:b w:val="false"/>
                <w:i w:val="false"/>
                <w:color w:val="000000"/>
                <w:sz w:val="20"/>
              </w:rPr>
              <w:t xml:space="preserve"> изменения и дополнение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к Правилам </w:t>
            </w:r>
            <w:r>
              <w:br/>
            </w:r>
            <w:r>
              <w:rPr>
                <w:rFonts w:ascii="Times New Roman"/>
                <w:b w:val="false"/>
                <w:i w:val="false"/>
                <w:color w:val="000000"/>
                <w:sz w:val="20"/>
              </w:rPr>
              <w:t xml:space="preserve">деятельности республиканских, </w:t>
            </w:r>
            <w:r>
              <w:br/>
            </w:r>
            <w:r>
              <w:rPr>
                <w:rFonts w:ascii="Times New Roman"/>
                <w:b w:val="false"/>
                <w:i w:val="false"/>
                <w:color w:val="000000"/>
                <w:sz w:val="20"/>
              </w:rPr>
              <w:t xml:space="preserve">областных, городов </w:t>
            </w:r>
            <w:r>
              <w:br/>
            </w:r>
            <w:r>
              <w:rPr>
                <w:rFonts w:ascii="Times New Roman"/>
                <w:b w:val="false"/>
                <w:i w:val="false"/>
                <w:color w:val="000000"/>
                <w:sz w:val="20"/>
              </w:rPr>
              <w:t xml:space="preserve">республиканского значения, </w:t>
            </w:r>
            <w:r>
              <w:br/>
            </w:r>
            <w:r>
              <w:rPr>
                <w:rFonts w:ascii="Times New Roman"/>
                <w:b w:val="false"/>
                <w:i w:val="false"/>
                <w:color w:val="000000"/>
                <w:sz w:val="20"/>
              </w:rPr>
              <w:t xml:space="preserve">столицы специализированных </w:t>
            </w:r>
            <w:r>
              <w:br/>
            </w:r>
            <w:r>
              <w:rPr>
                <w:rFonts w:ascii="Times New Roman"/>
                <w:b w:val="false"/>
                <w:i w:val="false"/>
                <w:color w:val="000000"/>
                <w:sz w:val="20"/>
              </w:rPr>
              <w:t xml:space="preserve">школ-интернатов-колледжей </w:t>
            </w:r>
            <w:r>
              <w:br/>
            </w:r>
            <w:r>
              <w:rPr>
                <w:rFonts w:ascii="Times New Roman"/>
                <w:b w:val="false"/>
                <w:i w:val="false"/>
                <w:color w:val="000000"/>
                <w:sz w:val="20"/>
              </w:rPr>
              <w:t xml:space="preserve">олимпийского резерва и </w:t>
            </w:r>
            <w:r>
              <w:br/>
            </w:r>
            <w:r>
              <w:rPr>
                <w:rFonts w:ascii="Times New Roman"/>
                <w:b w:val="false"/>
                <w:i w:val="false"/>
                <w:color w:val="000000"/>
                <w:sz w:val="20"/>
              </w:rPr>
              <w:t xml:space="preserve">областных, городов </w:t>
            </w:r>
            <w:r>
              <w:br/>
            </w:r>
            <w:r>
              <w:rPr>
                <w:rFonts w:ascii="Times New Roman"/>
                <w:b w:val="false"/>
                <w:i w:val="false"/>
                <w:color w:val="000000"/>
                <w:sz w:val="20"/>
              </w:rPr>
              <w:t xml:space="preserve">республиканского значения, </w:t>
            </w:r>
            <w:r>
              <w:br/>
            </w:r>
            <w:r>
              <w:rPr>
                <w:rFonts w:ascii="Times New Roman"/>
                <w:b w:val="false"/>
                <w:i w:val="false"/>
                <w:color w:val="000000"/>
                <w:sz w:val="20"/>
              </w:rPr>
              <w:t xml:space="preserve">столицы школ-интернатов для </w:t>
            </w:r>
            <w:r>
              <w:br/>
            </w:r>
            <w:r>
              <w:rPr>
                <w:rFonts w:ascii="Times New Roman"/>
                <w:b w:val="false"/>
                <w:i w:val="false"/>
                <w:color w:val="000000"/>
                <w:sz w:val="20"/>
              </w:rPr>
              <w:t>одаренных в спорте 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отчество(при наличии)</w:t>
            </w:r>
            <w:r>
              <w:br/>
            </w:r>
            <w:r>
              <w:rPr>
                <w:rFonts w:ascii="Times New Roman"/>
                <w:b w:val="false"/>
                <w:i w:val="false"/>
                <w:color w:val="000000"/>
                <w:sz w:val="20"/>
              </w:rPr>
              <w:t>____________________________</w:t>
            </w:r>
            <w:r>
              <w:br/>
            </w:r>
            <w:r>
              <w:rPr>
                <w:rFonts w:ascii="Times New Roman"/>
                <w:b w:val="false"/>
                <w:i w:val="false"/>
                <w:color w:val="000000"/>
                <w:sz w:val="20"/>
              </w:rPr>
              <w:t>либо наименование</w:t>
            </w:r>
            <w:r>
              <w:br/>
            </w:r>
            <w:r>
              <w:rPr>
                <w:rFonts w:ascii="Times New Roman"/>
                <w:b w:val="false"/>
                <w:i w:val="false"/>
                <w:color w:val="000000"/>
                <w:sz w:val="20"/>
              </w:rPr>
              <w:t>____________________________</w:t>
            </w:r>
            <w:r>
              <w:br/>
            </w:r>
            <w:r>
              <w:rPr>
                <w:rFonts w:ascii="Times New Roman"/>
                <w:b w:val="false"/>
                <w:i w:val="false"/>
                <w:color w:val="000000"/>
                <w:sz w:val="20"/>
              </w:rPr>
              <w:t>организации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128" w:id="55"/>
    <w:p>
      <w:pPr>
        <w:spacing w:after="0"/>
        <w:ind w:left="0"/>
        <w:jc w:val="left"/>
      </w:pPr>
      <w:r>
        <w:rPr>
          <w:rFonts w:ascii="Times New Roman"/>
          <w:b/>
          <w:i w:val="false"/>
          <w:color w:val="000000"/>
        </w:rPr>
        <w:t xml:space="preserve">                    Расписка об отказе в оказании государственной услуги</w:t>
      </w:r>
    </w:p>
    <w:bookmarkEnd w:id="55"/>
    <w:bookmarkStart w:name="z129" w:id="56"/>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1</w:t>
      </w:r>
      <w:r>
        <w:rPr>
          <w:rFonts w:ascii="Times New Roman"/>
          <w:b w:val="false"/>
          <w:i w:val="false"/>
          <w:color w:val="000000"/>
          <w:sz w:val="28"/>
        </w:rPr>
        <w:t xml:space="preserve">, подпунктами 1) и 2) </w:t>
      </w:r>
      <w:r>
        <w:rPr>
          <w:rFonts w:ascii="Times New Roman"/>
          <w:b w:val="false"/>
          <w:i w:val="false"/>
          <w:color w:val="000000"/>
          <w:sz w:val="28"/>
        </w:rPr>
        <w:t>пункта 2</w:t>
      </w:r>
      <w:r>
        <w:rPr>
          <w:rFonts w:ascii="Times New Roman"/>
          <w:b w:val="false"/>
          <w:i w:val="false"/>
          <w:color w:val="000000"/>
          <w:sz w:val="28"/>
        </w:rPr>
        <w:t xml:space="preserve"> статьи 19-1 Закона </w:t>
      </w:r>
      <w:r>
        <w:br/>
      </w:r>
      <w:r>
        <w:rPr>
          <w:rFonts w:ascii="Times New Roman"/>
          <w:b w:val="false"/>
          <w:i w:val="false"/>
          <w:color w:val="000000"/>
          <w:sz w:val="28"/>
        </w:rPr>
        <w:t xml:space="preserve">Республики Казахстан от 15 апреля 2013 года "О государственных услугах", </w:t>
      </w:r>
      <w:r>
        <w:br/>
      </w:r>
      <w:r>
        <w:rPr>
          <w:rFonts w:ascii="Times New Roman"/>
          <w:b w:val="false"/>
          <w:i w:val="false"/>
          <w:color w:val="000000"/>
          <w:sz w:val="28"/>
        </w:rPr>
        <w:t xml:space="preserve">республиканские специализированные школы-интернаты-колледжи олимпийского резерва и </w:t>
      </w:r>
      <w:r>
        <w:br/>
      </w:r>
      <w:r>
        <w:rPr>
          <w:rFonts w:ascii="Times New Roman"/>
          <w:b w:val="false"/>
          <w:i w:val="false"/>
          <w:color w:val="000000"/>
          <w:sz w:val="28"/>
        </w:rPr>
        <w:t>областные школы-интернаты для одаренных в спорте детей:</w:t>
      </w:r>
    </w:p>
    <w:bookmarkEnd w:id="56"/>
    <w:bookmarkStart w:name="z130" w:id="57"/>
    <w:p>
      <w:pPr>
        <w:spacing w:after="0"/>
        <w:ind w:left="0"/>
        <w:jc w:val="both"/>
      </w:pP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(наименование и юридический адрес)</w:t>
      </w:r>
    </w:p>
    <w:bookmarkEnd w:id="57"/>
    <w:bookmarkStart w:name="z131" w:id="58"/>
    <w:p>
      <w:pPr>
        <w:spacing w:after="0"/>
        <w:ind w:left="0"/>
        <w:jc w:val="both"/>
      </w:pPr>
      <w:r>
        <w:rPr>
          <w:rFonts w:ascii="Times New Roman"/>
          <w:b w:val="false"/>
          <w:i w:val="false"/>
          <w:color w:val="000000"/>
          <w:sz w:val="28"/>
        </w:rPr>
        <w:t xml:space="preserve">
      отказывает в оказании государственной услуги "Прием документов в </w:t>
      </w:r>
      <w:r>
        <w:br/>
      </w:r>
      <w:r>
        <w:rPr>
          <w:rFonts w:ascii="Times New Roman"/>
          <w:b w:val="false"/>
          <w:i w:val="false"/>
          <w:color w:val="000000"/>
          <w:sz w:val="28"/>
        </w:rPr>
        <w:t xml:space="preserve">республиканские, областные, городов республиканского значения, столицы </w:t>
      </w:r>
      <w:r>
        <w:br/>
      </w:r>
      <w:r>
        <w:rPr>
          <w:rFonts w:ascii="Times New Roman"/>
          <w:b w:val="false"/>
          <w:i w:val="false"/>
          <w:color w:val="000000"/>
          <w:sz w:val="28"/>
        </w:rPr>
        <w:t xml:space="preserve">специализированные школы-интернаты-колледжи олимпийского резерва и областные, </w:t>
      </w:r>
      <w:r>
        <w:br/>
      </w:r>
      <w:r>
        <w:rPr>
          <w:rFonts w:ascii="Times New Roman"/>
          <w:b w:val="false"/>
          <w:i w:val="false"/>
          <w:color w:val="000000"/>
          <w:sz w:val="28"/>
        </w:rPr>
        <w:t xml:space="preserve">городов республиканского значения, столицы школы-интернаты для одаренных в спорте </w:t>
      </w:r>
      <w:r>
        <w:br/>
      </w:r>
      <w:r>
        <w:rPr>
          <w:rFonts w:ascii="Times New Roman"/>
          <w:b w:val="false"/>
          <w:i w:val="false"/>
          <w:color w:val="000000"/>
          <w:sz w:val="28"/>
        </w:rPr>
        <w:t xml:space="preserve">детей" ввиду представления Вами неполного пакета документов согласно перечню, </w:t>
      </w:r>
      <w:r>
        <w:br/>
      </w:r>
      <w:r>
        <w:rPr>
          <w:rFonts w:ascii="Times New Roman"/>
          <w:b w:val="false"/>
          <w:i w:val="false"/>
          <w:color w:val="000000"/>
          <w:sz w:val="28"/>
        </w:rPr>
        <w:t xml:space="preserve">предусмотренному Стандартом государственной услуги, а именно наименование </w:t>
      </w:r>
      <w:r>
        <w:br/>
      </w:r>
      <w:r>
        <w:rPr>
          <w:rFonts w:ascii="Times New Roman"/>
          <w:b w:val="false"/>
          <w:i w:val="false"/>
          <w:color w:val="000000"/>
          <w:sz w:val="28"/>
        </w:rPr>
        <w:t>отсутствующих и (или) с истекшим сроком действия документов:</w:t>
      </w:r>
    </w:p>
    <w:bookmarkEnd w:id="58"/>
    <w:bookmarkStart w:name="z132" w:id="59"/>
    <w:p>
      <w:pPr>
        <w:spacing w:after="0"/>
        <w:ind w:left="0"/>
        <w:jc w:val="both"/>
      </w:pPr>
      <w:r>
        <w:rPr>
          <w:rFonts w:ascii="Times New Roman"/>
          <w:b w:val="false"/>
          <w:i w:val="false"/>
          <w:color w:val="000000"/>
          <w:sz w:val="28"/>
        </w:rPr>
        <w:t>
      1)___________________________________________________________;</w:t>
      </w:r>
      <w:r>
        <w:br/>
      </w:r>
      <w:r>
        <w:rPr>
          <w:rFonts w:ascii="Times New Roman"/>
          <w:b w:val="false"/>
          <w:i w:val="false"/>
          <w:color w:val="000000"/>
          <w:sz w:val="28"/>
        </w:rPr>
        <w:t>2)___________________________________________________________;</w:t>
      </w:r>
      <w:r>
        <w:br/>
      </w:r>
      <w:r>
        <w:rPr>
          <w:rFonts w:ascii="Times New Roman"/>
          <w:b w:val="false"/>
          <w:i w:val="false"/>
          <w:color w:val="000000"/>
          <w:sz w:val="28"/>
        </w:rPr>
        <w:t>3)___________________________________________________________.</w:t>
      </w:r>
      <w:r>
        <w:br/>
      </w:r>
      <w:r>
        <w:rPr>
          <w:rFonts w:ascii="Times New Roman"/>
          <w:b w:val="false"/>
          <w:i w:val="false"/>
          <w:color w:val="000000"/>
          <w:sz w:val="28"/>
        </w:rPr>
        <w:t>Настоящая расписка составлена в 2-х экземплярах, по одному для каждой стороны.</w:t>
      </w:r>
    </w:p>
    <w:bookmarkEnd w:id="59"/>
    <w:bookmarkStart w:name="z133" w:id="60"/>
    <w:p>
      <w:pPr>
        <w:spacing w:after="0"/>
        <w:ind w:left="0"/>
        <w:jc w:val="both"/>
      </w:pPr>
      <w:r>
        <w:rPr>
          <w:rFonts w:ascii="Times New Roman"/>
          <w:b w:val="false"/>
          <w:i w:val="false"/>
          <w:color w:val="000000"/>
          <w:sz w:val="28"/>
        </w:rPr>
        <w:t>
      Исполнитель: _________________________________________________________</w:t>
      </w:r>
      <w:r>
        <w:br/>
      </w:r>
      <w:r>
        <w:rPr>
          <w:rFonts w:ascii="Times New Roman"/>
          <w:b w:val="false"/>
          <w:i w:val="false"/>
          <w:color w:val="000000"/>
          <w:sz w:val="28"/>
        </w:rPr>
        <w:t xml:space="preserve">                         (фамилия, имя, отчество (при наличии) (подпись)</w:t>
      </w:r>
    </w:p>
    <w:bookmarkEnd w:id="60"/>
    <w:bookmarkStart w:name="z134" w:id="61"/>
    <w:p>
      <w:pPr>
        <w:spacing w:after="0"/>
        <w:ind w:left="0"/>
        <w:jc w:val="both"/>
      </w:pPr>
      <w:r>
        <w:rPr>
          <w:rFonts w:ascii="Times New Roman"/>
          <w:b w:val="false"/>
          <w:i w:val="false"/>
          <w:color w:val="000000"/>
          <w:sz w:val="28"/>
        </w:rPr>
        <w:t xml:space="preserve">
      Телефон ______________  </w:t>
      </w:r>
    </w:p>
    <w:bookmarkEnd w:id="61"/>
    <w:bookmarkStart w:name="z135" w:id="62"/>
    <w:p>
      <w:pPr>
        <w:spacing w:after="0"/>
        <w:ind w:left="0"/>
        <w:jc w:val="both"/>
      </w:pPr>
      <w:r>
        <w:rPr>
          <w:rFonts w:ascii="Times New Roman"/>
          <w:b w:val="false"/>
          <w:i w:val="false"/>
          <w:color w:val="000000"/>
          <w:sz w:val="28"/>
        </w:rPr>
        <w:t>
      Получил: ____________________________________________________________</w:t>
      </w:r>
      <w:r>
        <w:br/>
      </w:r>
      <w:r>
        <w:rPr>
          <w:rFonts w:ascii="Times New Roman"/>
          <w:b w:val="false"/>
          <w:i w:val="false"/>
          <w:color w:val="000000"/>
          <w:sz w:val="28"/>
        </w:rPr>
        <w:t xml:space="preserve">             (фамилия, имя, отчество (при наличии) услугополучателя) (подпись)</w:t>
      </w:r>
    </w:p>
    <w:bookmarkEnd w:id="62"/>
    <w:bookmarkStart w:name="z136" w:id="63"/>
    <w:p>
      <w:pPr>
        <w:spacing w:after="0"/>
        <w:ind w:left="0"/>
        <w:jc w:val="both"/>
      </w:pPr>
      <w:r>
        <w:rPr>
          <w:rFonts w:ascii="Times New Roman"/>
          <w:b w:val="false"/>
          <w:i w:val="false"/>
          <w:color w:val="000000"/>
          <w:sz w:val="28"/>
        </w:rPr>
        <w:t>
      "___" _________ 20____ год</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Перечню </w:t>
            </w:r>
            <w:r>
              <w:br/>
            </w:r>
            <w:r>
              <w:rPr>
                <w:rFonts w:ascii="Times New Roman"/>
                <w:b w:val="false"/>
                <w:i w:val="false"/>
                <w:color w:val="000000"/>
                <w:sz w:val="20"/>
              </w:rPr>
              <w:t xml:space="preserve">некоторых приказов в сфере </w:t>
            </w:r>
            <w:r>
              <w:br/>
            </w:r>
            <w:r>
              <w:rPr>
                <w:rFonts w:ascii="Times New Roman"/>
                <w:b w:val="false"/>
                <w:i w:val="false"/>
                <w:color w:val="000000"/>
                <w:sz w:val="20"/>
              </w:rPr>
              <w:t xml:space="preserve">физической культуры и спорта, </w:t>
            </w:r>
            <w:r>
              <w:br/>
            </w:r>
            <w:r>
              <w:rPr>
                <w:rFonts w:ascii="Times New Roman"/>
                <w:b w:val="false"/>
                <w:i w:val="false"/>
                <w:color w:val="000000"/>
                <w:sz w:val="20"/>
              </w:rPr>
              <w:t xml:space="preserve">в которые вносятся </w:t>
            </w:r>
            <w:r>
              <w:br/>
            </w:r>
            <w:r>
              <w:rPr>
                <w:rFonts w:ascii="Times New Roman"/>
                <w:b w:val="false"/>
                <w:i w:val="false"/>
                <w:color w:val="000000"/>
                <w:sz w:val="20"/>
              </w:rPr>
              <w:t>изменения и дополнение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деятельности детско-юношеских </w:t>
            </w:r>
            <w:r>
              <w:br/>
            </w:r>
            <w:r>
              <w:rPr>
                <w:rFonts w:ascii="Times New Roman"/>
                <w:b w:val="false"/>
                <w:i w:val="false"/>
                <w:color w:val="000000"/>
                <w:sz w:val="20"/>
              </w:rPr>
              <w:t xml:space="preserve">спортивных школ, спортивных </w:t>
            </w:r>
            <w:r>
              <w:br/>
            </w:r>
            <w:r>
              <w:rPr>
                <w:rFonts w:ascii="Times New Roman"/>
                <w:b w:val="false"/>
                <w:i w:val="false"/>
                <w:color w:val="000000"/>
                <w:sz w:val="20"/>
              </w:rPr>
              <w:t xml:space="preserve">школ для инвалидов, в которых </w:t>
            </w:r>
            <w:r>
              <w:br/>
            </w:r>
            <w:r>
              <w:rPr>
                <w:rFonts w:ascii="Times New Roman"/>
                <w:b w:val="false"/>
                <w:i w:val="false"/>
                <w:color w:val="000000"/>
                <w:sz w:val="20"/>
              </w:rPr>
              <w:t>осуществляется учебно-</w:t>
            </w:r>
            <w:r>
              <w:br/>
            </w:r>
            <w:r>
              <w:rPr>
                <w:rFonts w:ascii="Times New Roman"/>
                <w:b w:val="false"/>
                <w:i w:val="false"/>
                <w:color w:val="000000"/>
                <w:sz w:val="20"/>
              </w:rPr>
              <w:t xml:space="preserve">тренировочный процесс по </w:t>
            </w:r>
            <w:r>
              <w:br/>
            </w:r>
            <w:r>
              <w:rPr>
                <w:rFonts w:ascii="Times New Roman"/>
                <w:b w:val="false"/>
                <w:i w:val="false"/>
                <w:color w:val="000000"/>
                <w:sz w:val="20"/>
              </w:rPr>
              <w:t xml:space="preserve">подготовке спортивного резерва </w:t>
            </w:r>
            <w:r>
              <w:br/>
            </w:r>
            <w:r>
              <w:rPr>
                <w:rFonts w:ascii="Times New Roman"/>
                <w:b w:val="false"/>
                <w:i w:val="false"/>
                <w:color w:val="000000"/>
                <w:sz w:val="20"/>
              </w:rPr>
              <w:t>и спортсменов высокого класса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1979"/>
        <w:gridCol w:w="974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"Прием документов в детско-юношеские спортивные школы, спортивные школы для инвалидов"</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детско-юношескими спортивными школами, спортивными школами для инвалидов (далее – услугодатель).</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выдача результата оказания государственной услуги осуществляются через канцелярию услугодателя либо веб-портал "электронного правительства" www.egov.kz (далее – портал).</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сдачи документов в канцелярию услугодателя или через портал – 4 (четыре) часа.</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64"/>
          <w:p>
            <w:pPr>
              <w:spacing w:after="20"/>
              <w:ind w:left="20"/>
              <w:jc w:val="both"/>
            </w:pPr>
            <w:r>
              <w:rPr>
                <w:rFonts w:ascii="Times New Roman"/>
                <w:b w:val="false"/>
                <w:i w:val="false"/>
                <w:color w:val="000000"/>
                <w:sz w:val="20"/>
              </w:rPr>
              <w:t>
Копия заявления с отметкой о принятии с указанием даты и фамилии сотрудника канцелярии услугодателя, мотивированный ответ об отказе в оказании государственной услуги.</w:t>
            </w:r>
            <w:r>
              <w:br/>
            </w:r>
            <w:r>
              <w:rPr>
                <w:rFonts w:ascii="Times New Roman"/>
                <w:b w:val="false"/>
                <w:i w:val="false"/>
                <w:color w:val="000000"/>
                <w:sz w:val="20"/>
              </w:rPr>
              <w:t>
На портале – уведомление о принятии документов услугополучателю либо мотивированный ответ об отказе в оказании государственной услуги, удостоверенное электронной цифровой подписью (далее – ЭЦП) уполномоченного лица услугодателя.</w:t>
            </w:r>
          </w:p>
          <w:bookmarkEnd w:id="64"/>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 лицам бесплатно.</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65"/>
          <w:p>
            <w:pPr>
              <w:spacing w:after="20"/>
              <w:ind w:left="20"/>
              <w:jc w:val="both"/>
            </w:pPr>
            <w:r>
              <w:rPr>
                <w:rFonts w:ascii="Times New Roman"/>
                <w:b w:val="false"/>
                <w:i w:val="false"/>
                <w:color w:val="000000"/>
                <w:sz w:val="20"/>
              </w:rPr>
              <w:t xml:space="preserve">
Услугодатель: с понедельника по пятницу, с 09.00 до 18.30 часов с перерывом на обед с 13.00 до 14.30 часов, кроме выходных и праздничных дней, в соответствии с трудовым законодательством Республики Казахстан. </w:t>
            </w:r>
            <w:r>
              <w:br/>
            </w:r>
            <w:r>
              <w:rPr>
                <w:rFonts w:ascii="Times New Roman"/>
                <w:b w:val="false"/>
                <w:i w:val="false"/>
                <w:color w:val="000000"/>
                <w:sz w:val="20"/>
              </w:rPr>
              <w:t>
</w:t>
            </w:r>
            <w:r>
              <w:rPr>
                <w:rFonts w:ascii="Times New Roman"/>
                <w:b w:val="false"/>
                <w:i w:val="false"/>
                <w:color w:val="000000"/>
                <w:sz w:val="20"/>
              </w:rPr>
              <w:t>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r>
              <w:br/>
            </w:r>
            <w:r>
              <w:rPr>
                <w:rFonts w:ascii="Times New Roman"/>
                <w:b w:val="false"/>
                <w:i w:val="false"/>
                <w:color w:val="000000"/>
                <w:sz w:val="20"/>
              </w:rPr>
              <w:t>
</w:t>
            </w:r>
            <w:r>
              <w:rPr>
                <w:rFonts w:ascii="Times New Roman"/>
                <w:b w:val="false"/>
                <w:i w:val="false"/>
                <w:color w:val="000000"/>
                <w:sz w:val="20"/>
              </w:rPr>
              <w:t xml:space="preserve">При обращении услугополучателя после окончания рабочего времени, в выходные, праздничные дни согласно </w:t>
            </w:r>
            <w:r>
              <w:rPr>
                <w:rFonts w:ascii="Times New Roman"/>
                <w:b w:val="false"/>
                <w:i w:val="false"/>
                <w:color w:val="000000"/>
                <w:sz w:val="20"/>
              </w:rPr>
              <w:t>Трудового кодекса</w:t>
            </w:r>
            <w:r>
              <w:rPr>
                <w:rFonts w:ascii="Times New Roman"/>
                <w:b w:val="false"/>
                <w:i w:val="false"/>
                <w:color w:val="000000"/>
                <w:sz w:val="20"/>
              </w:rPr>
              <w:t xml:space="preserve"> Республики Казахстан от 23 ноября 2015 года 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от 13 декабря 2001 года "О праздниках в Республике Казахстан", прием документов и выдача результата оказания государственной услуги осуществляются на следующий рабочий день.</w:t>
            </w:r>
            <w:r>
              <w:br/>
            </w:r>
            <w:r>
              <w:rPr>
                <w:rFonts w:ascii="Times New Roman"/>
                <w:b w:val="false"/>
                <w:i w:val="false"/>
                <w:color w:val="000000"/>
                <w:sz w:val="20"/>
              </w:rPr>
              <w:t>
Адреса мест оказания государственной услуги размещены на интернет-ресурсе Министерства культуры и спорта Республики Казахстан: www.gov.kz/entities/mcs в разделе "Услуги".</w:t>
            </w:r>
          </w:p>
          <w:bookmarkEnd w:id="65"/>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66"/>
          <w:p>
            <w:pPr>
              <w:spacing w:after="20"/>
              <w:ind w:left="20"/>
              <w:jc w:val="both"/>
            </w:pPr>
            <w:r>
              <w:rPr>
                <w:rFonts w:ascii="Times New Roman"/>
                <w:b w:val="false"/>
                <w:i w:val="false"/>
                <w:color w:val="000000"/>
                <w:sz w:val="20"/>
              </w:rPr>
              <w:t>
В канцелярию услугодателя:</w:t>
            </w:r>
            <w:r>
              <w:br/>
            </w:r>
            <w:r>
              <w:rPr>
                <w:rFonts w:ascii="Times New Roman"/>
                <w:b w:val="false"/>
                <w:i w:val="false"/>
                <w:color w:val="000000"/>
                <w:sz w:val="20"/>
              </w:rPr>
              <w:t>
</w:t>
            </w:r>
            <w:r>
              <w:rPr>
                <w:rFonts w:ascii="Times New Roman"/>
                <w:b w:val="false"/>
                <w:i w:val="false"/>
                <w:color w:val="000000"/>
                <w:sz w:val="20"/>
              </w:rPr>
              <w:t>1) заявление от родителей или законных представителей поступающего в произвольной форме;</w:t>
            </w:r>
            <w:r>
              <w:br/>
            </w:r>
            <w:r>
              <w:rPr>
                <w:rFonts w:ascii="Times New Roman"/>
                <w:b w:val="false"/>
                <w:i w:val="false"/>
                <w:color w:val="000000"/>
                <w:sz w:val="20"/>
              </w:rPr>
              <w:t>
</w:t>
            </w:r>
            <w:r>
              <w:rPr>
                <w:rFonts w:ascii="Times New Roman"/>
                <w:b w:val="false"/>
                <w:i w:val="false"/>
                <w:color w:val="000000"/>
                <w:sz w:val="20"/>
              </w:rPr>
              <w:t>2) свидетельство о рождении поступающего с наличием индивидуального идентификационного номера (для идентификации);</w:t>
            </w:r>
            <w:r>
              <w:br/>
            </w:r>
            <w:r>
              <w:rPr>
                <w:rFonts w:ascii="Times New Roman"/>
                <w:b w:val="false"/>
                <w:i w:val="false"/>
                <w:color w:val="000000"/>
                <w:sz w:val="20"/>
              </w:rPr>
              <w:t>
</w:t>
            </w:r>
            <w:r>
              <w:rPr>
                <w:rFonts w:ascii="Times New Roman"/>
                <w:b w:val="false"/>
                <w:i w:val="false"/>
                <w:color w:val="000000"/>
                <w:sz w:val="20"/>
              </w:rPr>
              <w:t>3) документ, удостоверяющий личность родителя или законного представителя (для идентификации);</w:t>
            </w:r>
            <w:r>
              <w:br/>
            </w:r>
            <w:r>
              <w:rPr>
                <w:rFonts w:ascii="Times New Roman"/>
                <w:b w:val="false"/>
                <w:i w:val="false"/>
                <w:color w:val="000000"/>
                <w:sz w:val="20"/>
              </w:rPr>
              <w:t>
</w:t>
            </w:r>
            <w:r>
              <w:rPr>
                <w:rFonts w:ascii="Times New Roman"/>
                <w:b w:val="false"/>
                <w:i w:val="false"/>
                <w:color w:val="000000"/>
                <w:sz w:val="20"/>
              </w:rPr>
              <w:t>4) медицинская справка, выданная участковым врачом, с указанием допуска к занятиям по выбранному виду спорта;</w:t>
            </w:r>
            <w:r>
              <w:br/>
            </w:r>
            <w:r>
              <w:rPr>
                <w:rFonts w:ascii="Times New Roman"/>
                <w:b w:val="false"/>
                <w:i w:val="false"/>
                <w:color w:val="000000"/>
                <w:sz w:val="20"/>
              </w:rPr>
              <w:t>
</w:t>
            </w:r>
            <w:r>
              <w:rPr>
                <w:rFonts w:ascii="Times New Roman"/>
                <w:b w:val="false"/>
                <w:i w:val="false"/>
                <w:color w:val="000000"/>
                <w:sz w:val="20"/>
              </w:rPr>
              <w:t xml:space="preserve">5) медицинская документация по форме № 031/у (Заключение на медико-социальную экспертизу предоставляется инвалидами), утвержденная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за № 21579).</w:t>
            </w:r>
            <w:r>
              <w:br/>
            </w:r>
            <w:r>
              <w:rPr>
                <w:rFonts w:ascii="Times New Roman"/>
                <w:b w:val="false"/>
                <w:i w:val="false"/>
                <w:color w:val="000000"/>
                <w:sz w:val="20"/>
              </w:rPr>
              <w:t>
</w:t>
            </w:r>
            <w:r>
              <w:rPr>
                <w:rFonts w:ascii="Times New Roman"/>
                <w:b w:val="false"/>
                <w:i w:val="false"/>
                <w:color w:val="000000"/>
                <w:sz w:val="20"/>
              </w:rPr>
              <w:t>На портал:</w:t>
            </w:r>
            <w:r>
              <w:br/>
            </w:r>
            <w:r>
              <w:rPr>
                <w:rFonts w:ascii="Times New Roman"/>
                <w:b w:val="false"/>
                <w:i w:val="false"/>
                <w:color w:val="000000"/>
                <w:sz w:val="20"/>
              </w:rPr>
              <w:t>
</w:t>
            </w:r>
            <w:r>
              <w:rPr>
                <w:rFonts w:ascii="Times New Roman"/>
                <w:b w:val="false"/>
                <w:i w:val="false"/>
                <w:color w:val="000000"/>
                <w:sz w:val="20"/>
              </w:rPr>
              <w:t>1) запрос в форме электронного документа, удостоверенного ЭЦП услугополучателя (родителя или законного представителя);</w:t>
            </w:r>
            <w:r>
              <w:br/>
            </w:r>
            <w:r>
              <w:rPr>
                <w:rFonts w:ascii="Times New Roman"/>
                <w:b w:val="false"/>
                <w:i w:val="false"/>
                <w:color w:val="000000"/>
                <w:sz w:val="20"/>
              </w:rPr>
              <w:t>
</w:t>
            </w:r>
            <w:r>
              <w:rPr>
                <w:rFonts w:ascii="Times New Roman"/>
                <w:b w:val="false"/>
                <w:i w:val="false"/>
                <w:color w:val="000000"/>
                <w:sz w:val="20"/>
              </w:rPr>
              <w:t>2) электронная копия медицинской справки, выданной участковым врачом, с указанием допуска к занятиям по выбранному виду спорта;</w:t>
            </w:r>
            <w:r>
              <w:br/>
            </w:r>
            <w:r>
              <w:rPr>
                <w:rFonts w:ascii="Times New Roman"/>
                <w:b w:val="false"/>
                <w:i w:val="false"/>
                <w:color w:val="000000"/>
                <w:sz w:val="20"/>
              </w:rPr>
              <w:t>
3) электронная копия медицинской документации по форме № 031/у (Заключение на медико-социальную экспертизу предоставляется инвалидами), утвержденная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за № 21579).</w:t>
            </w:r>
          </w:p>
          <w:bookmarkEnd w:id="66"/>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67"/>
          <w:p>
            <w:pPr>
              <w:spacing w:after="20"/>
              <w:ind w:left="20"/>
              <w:jc w:val="both"/>
            </w:pPr>
            <w:r>
              <w:rPr>
                <w:rFonts w:ascii="Times New Roman"/>
                <w:b w:val="false"/>
                <w:i w:val="false"/>
                <w:color w:val="000000"/>
                <w:sz w:val="20"/>
              </w:rPr>
              <w:t xml:space="preserve">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 </w:t>
            </w:r>
            <w:r>
              <w:br/>
            </w:r>
            <w:r>
              <w:rPr>
                <w:rFonts w:ascii="Times New Roman"/>
                <w:b w:val="false"/>
                <w:i w:val="false"/>
                <w:color w:val="000000"/>
                <w:sz w:val="20"/>
              </w:rPr>
              <w:t>
2) несоответствие услугополучателя и (или) представленных данных и сведений, необходимых для оказания государственной услуги, требованиям, установленным настоящим Стандартом и пунктами 9-1 и 11 настоящих Правил.</w:t>
            </w:r>
          </w:p>
          <w:bookmarkEnd w:id="67"/>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68"/>
          <w:p>
            <w:pPr>
              <w:spacing w:after="20"/>
              <w:ind w:left="20"/>
              <w:jc w:val="both"/>
            </w:pPr>
            <w:r>
              <w:rPr>
                <w:rFonts w:ascii="Times New Roman"/>
                <w:b w:val="false"/>
                <w:i w:val="false"/>
                <w:color w:val="000000"/>
                <w:sz w:val="20"/>
              </w:rPr>
              <w:t>
Прием документов в спортивно-оздоровительные группы и группы начальной подготовки первого года обучения по видам спорта проводится в течение учебного года.</w:t>
            </w:r>
            <w:r>
              <w:br/>
            </w:r>
            <w:r>
              <w:rPr>
                <w:rFonts w:ascii="Times New Roman"/>
                <w:b w:val="false"/>
                <w:i w:val="false"/>
                <w:color w:val="000000"/>
                <w:sz w:val="20"/>
              </w:rPr>
              <w:t>
</w:t>
            </w:r>
            <w:r>
              <w:rPr>
                <w:rFonts w:ascii="Times New Roman"/>
                <w:b w:val="false"/>
                <w:i w:val="false"/>
                <w:color w:val="000000"/>
                <w:sz w:val="20"/>
              </w:rPr>
              <w:t>Услугополучатель подает запрос для получения государственной услуги в электронной форме через портал при условии наличия у него ЭЦП.</w:t>
            </w:r>
            <w:r>
              <w:br/>
            </w:r>
            <w:r>
              <w:rPr>
                <w:rFonts w:ascii="Times New Roman"/>
                <w:b w:val="false"/>
                <w:i w:val="false"/>
                <w:color w:val="000000"/>
                <w:sz w:val="20"/>
              </w:rPr>
              <w:t>
</w:t>
            </w:r>
            <w:r>
              <w:rPr>
                <w:rFonts w:ascii="Times New Roman"/>
                <w:b w:val="false"/>
                <w:i w:val="false"/>
                <w:color w:val="000000"/>
                <w:sz w:val="20"/>
              </w:rPr>
              <w:t>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r>
              <w:br/>
            </w:r>
            <w:r>
              <w:rPr>
                <w:rFonts w:ascii="Times New Roman"/>
                <w:b w:val="false"/>
                <w:i w:val="false"/>
                <w:color w:val="000000"/>
                <w:sz w:val="20"/>
              </w:rPr>
              <w:t>
Услугополучатель получает информацию о порядке оказания государственной услуги по телефонам, которые указаны на интернет-ресурсе услугодателя либо по телефону Единого контакт-центра: 1414, 8 800 080 7777.</w:t>
            </w:r>
          </w:p>
          <w:bookmarkEnd w:id="6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Перечню </w:t>
            </w:r>
            <w:r>
              <w:br/>
            </w:r>
            <w:r>
              <w:rPr>
                <w:rFonts w:ascii="Times New Roman"/>
                <w:b w:val="false"/>
                <w:i w:val="false"/>
                <w:color w:val="000000"/>
                <w:sz w:val="20"/>
              </w:rPr>
              <w:t xml:space="preserve">некоторых приказов в сфере </w:t>
            </w:r>
            <w:r>
              <w:br/>
            </w:r>
            <w:r>
              <w:rPr>
                <w:rFonts w:ascii="Times New Roman"/>
                <w:b w:val="false"/>
                <w:i w:val="false"/>
                <w:color w:val="000000"/>
                <w:sz w:val="20"/>
              </w:rPr>
              <w:t xml:space="preserve">физической культуры и спорта, </w:t>
            </w:r>
            <w:r>
              <w:br/>
            </w:r>
            <w:r>
              <w:rPr>
                <w:rFonts w:ascii="Times New Roman"/>
                <w:b w:val="false"/>
                <w:i w:val="false"/>
                <w:color w:val="000000"/>
                <w:sz w:val="20"/>
              </w:rPr>
              <w:t xml:space="preserve">в которые вносятся </w:t>
            </w:r>
            <w:r>
              <w:br/>
            </w:r>
            <w:r>
              <w:rPr>
                <w:rFonts w:ascii="Times New Roman"/>
                <w:b w:val="false"/>
                <w:i w:val="false"/>
                <w:color w:val="000000"/>
                <w:sz w:val="20"/>
              </w:rPr>
              <w:t>изменения и дополнение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w:t>
            </w:r>
            <w:r>
              <w:br/>
            </w:r>
            <w:r>
              <w:rPr>
                <w:rFonts w:ascii="Times New Roman"/>
                <w:b w:val="false"/>
                <w:i w:val="false"/>
                <w:color w:val="000000"/>
                <w:sz w:val="20"/>
              </w:rPr>
              <w:t xml:space="preserve">деятельности детско-юношеских </w:t>
            </w:r>
            <w:r>
              <w:br/>
            </w:r>
            <w:r>
              <w:rPr>
                <w:rFonts w:ascii="Times New Roman"/>
                <w:b w:val="false"/>
                <w:i w:val="false"/>
                <w:color w:val="000000"/>
                <w:sz w:val="20"/>
              </w:rPr>
              <w:t xml:space="preserve">спортивных школ, спортивных </w:t>
            </w:r>
            <w:r>
              <w:br/>
            </w:r>
            <w:r>
              <w:rPr>
                <w:rFonts w:ascii="Times New Roman"/>
                <w:b w:val="false"/>
                <w:i w:val="false"/>
                <w:color w:val="000000"/>
                <w:sz w:val="20"/>
              </w:rPr>
              <w:t xml:space="preserve">школ для инвалидов, в которых </w:t>
            </w:r>
            <w:r>
              <w:br/>
            </w:r>
            <w:r>
              <w:rPr>
                <w:rFonts w:ascii="Times New Roman"/>
                <w:b w:val="false"/>
                <w:i w:val="false"/>
                <w:color w:val="000000"/>
                <w:sz w:val="20"/>
              </w:rPr>
              <w:t>осуществляется учебно-</w:t>
            </w:r>
            <w:r>
              <w:br/>
            </w:r>
            <w:r>
              <w:rPr>
                <w:rFonts w:ascii="Times New Roman"/>
                <w:b w:val="false"/>
                <w:i w:val="false"/>
                <w:color w:val="000000"/>
                <w:sz w:val="20"/>
              </w:rPr>
              <w:t xml:space="preserve">тренировочный процесс по </w:t>
            </w:r>
            <w:r>
              <w:br/>
            </w:r>
            <w:r>
              <w:rPr>
                <w:rFonts w:ascii="Times New Roman"/>
                <w:b w:val="false"/>
                <w:i w:val="false"/>
                <w:color w:val="000000"/>
                <w:sz w:val="20"/>
              </w:rPr>
              <w:t xml:space="preserve">подготовке спортивного резерва </w:t>
            </w:r>
            <w:r>
              <w:br/>
            </w:r>
            <w:r>
              <w:rPr>
                <w:rFonts w:ascii="Times New Roman"/>
                <w:b w:val="false"/>
                <w:i w:val="false"/>
                <w:color w:val="000000"/>
                <w:sz w:val="20"/>
              </w:rPr>
              <w:t>и спортсменов высокого класса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отчество(при наличии)</w:t>
            </w:r>
            <w:r>
              <w:br/>
            </w:r>
            <w:r>
              <w:rPr>
                <w:rFonts w:ascii="Times New Roman"/>
                <w:b w:val="false"/>
                <w:i w:val="false"/>
                <w:color w:val="000000"/>
                <w:sz w:val="20"/>
              </w:rPr>
              <w:t>____________________________</w:t>
            </w:r>
            <w:r>
              <w:br/>
            </w:r>
            <w:r>
              <w:rPr>
                <w:rFonts w:ascii="Times New Roman"/>
                <w:b w:val="false"/>
                <w:i w:val="false"/>
                <w:color w:val="000000"/>
                <w:sz w:val="20"/>
              </w:rPr>
              <w:t>либо наименование</w:t>
            </w:r>
            <w:r>
              <w:br/>
            </w:r>
            <w:r>
              <w:rPr>
                <w:rFonts w:ascii="Times New Roman"/>
                <w:b w:val="false"/>
                <w:i w:val="false"/>
                <w:color w:val="000000"/>
                <w:sz w:val="20"/>
              </w:rPr>
              <w:t>____________________________</w:t>
            </w:r>
            <w:r>
              <w:br/>
            </w:r>
            <w:r>
              <w:rPr>
                <w:rFonts w:ascii="Times New Roman"/>
                <w:b w:val="false"/>
                <w:i w:val="false"/>
                <w:color w:val="000000"/>
                <w:sz w:val="20"/>
              </w:rPr>
              <w:t>организации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160" w:id="69"/>
    <w:p>
      <w:pPr>
        <w:spacing w:after="0"/>
        <w:ind w:left="0"/>
        <w:jc w:val="left"/>
      </w:pPr>
      <w:r>
        <w:rPr>
          <w:rFonts w:ascii="Times New Roman"/>
          <w:b/>
          <w:i w:val="false"/>
          <w:color w:val="000000"/>
        </w:rPr>
        <w:t xml:space="preserve">                    Расписка об отказе в оказании государственной услуги</w:t>
      </w:r>
    </w:p>
    <w:bookmarkEnd w:id="69"/>
    <w:bookmarkStart w:name="z161" w:id="70"/>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1</w:t>
      </w:r>
      <w:r>
        <w:rPr>
          <w:rFonts w:ascii="Times New Roman"/>
          <w:b w:val="false"/>
          <w:i w:val="false"/>
          <w:color w:val="000000"/>
          <w:sz w:val="28"/>
        </w:rPr>
        <w:t xml:space="preserve">, подпунктами 1) и 2) </w:t>
      </w:r>
      <w:r>
        <w:rPr>
          <w:rFonts w:ascii="Times New Roman"/>
          <w:b w:val="false"/>
          <w:i w:val="false"/>
          <w:color w:val="000000"/>
          <w:sz w:val="28"/>
        </w:rPr>
        <w:t>пункта 2</w:t>
      </w:r>
      <w:r>
        <w:rPr>
          <w:rFonts w:ascii="Times New Roman"/>
          <w:b w:val="false"/>
          <w:i w:val="false"/>
          <w:color w:val="000000"/>
          <w:sz w:val="28"/>
        </w:rPr>
        <w:t xml:space="preserve"> статьи 19-1 Закона </w:t>
      </w:r>
      <w:r>
        <w:br/>
      </w:r>
      <w:r>
        <w:rPr>
          <w:rFonts w:ascii="Times New Roman"/>
          <w:b w:val="false"/>
          <w:i w:val="false"/>
          <w:color w:val="000000"/>
          <w:sz w:val="28"/>
        </w:rPr>
        <w:t>Республики Казахстан от 15 апреля 2013 года "О государственных услугах", детско-</w:t>
      </w:r>
      <w:r>
        <w:br/>
      </w:r>
      <w:r>
        <w:rPr>
          <w:rFonts w:ascii="Times New Roman"/>
          <w:b w:val="false"/>
          <w:i w:val="false"/>
          <w:color w:val="000000"/>
          <w:sz w:val="28"/>
        </w:rPr>
        <w:t>юношеская спортивная школа, спортивная школа для инвалидов:</w:t>
      </w:r>
    </w:p>
    <w:bookmarkEnd w:id="70"/>
    <w:bookmarkStart w:name="z162" w:id="71"/>
    <w:p>
      <w:pPr>
        <w:spacing w:after="0"/>
        <w:ind w:left="0"/>
        <w:jc w:val="both"/>
      </w:pP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(наименование и юридический адрес)</w:t>
      </w:r>
    </w:p>
    <w:bookmarkEnd w:id="71"/>
    <w:bookmarkStart w:name="z163" w:id="72"/>
    <w:p>
      <w:pPr>
        <w:spacing w:after="0"/>
        <w:ind w:left="0"/>
        <w:jc w:val="both"/>
      </w:pPr>
      <w:r>
        <w:rPr>
          <w:rFonts w:ascii="Times New Roman"/>
          <w:b w:val="false"/>
          <w:i w:val="false"/>
          <w:color w:val="000000"/>
          <w:sz w:val="28"/>
        </w:rPr>
        <w:t>
      отказывает в оказании государственной услуги "Прием документов в детско-</w:t>
      </w:r>
      <w:r>
        <w:br/>
      </w:r>
      <w:r>
        <w:rPr>
          <w:rFonts w:ascii="Times New Roman"/>
          <w:b w:val="false"/>
          <w:i w:val="false"/>
          <w:color w:val="000000"/>
          <w:sz w:val="28"/>
        </w:rPr>
        <w:t xml:space="preserve">юношеские спортивные школы, спортивные школы для инвалидов" ввиду представления </w:t>
      </w:r>
      <w:r>
        <w:br/>
      </w:r>
      <w:r>
        <w:rPr>
          <w:rFonts w:ascii="Times New Roman"/>
          <w:b w:val="false"/>
          <w:i w:val="false"/>
          <w:color w:val="000000"/>
          <w:sz w:val="28"/>
        </w:rPr>
        <w:t xml:space="preserve">Вами неполного пакета документов согласно перечню, предусмотренному Стандартом </w:t>
      </w:r>
      <w:r>
        <w:br/>
      </w:r>
      <w:r>
        <w:rPr>
          <w:rFonts w:ascii="Times New Roman"/>
          <w:b w:val="false"/>
          <w:i w:val="false"/>
          <w:color w:val="000000"/>
          <w:sz w:val="28"/>
        </w:rPr>
        <w:t>государственной услуги, а именно наименование отсутствующих и (или) с истекшим сроком действия документов:</w:t>
      </w:r>
    </w:p>
    <w:bookmarkEnd w:id="72"/>
    <w:bookmarkStart w:name="z164" w:id="73"/>
    <w:p>
      <w:pPr>
        <w:spacing w:after="0"/>
        <w:ind w:left="0"/>
        <w:jc w:val="both"/>
      </w:pPr>
      <w:r>
        <w:rPr>
          <w:rFonts w:ascii="Times New Roman"/>
          <w:b w:val="false"/>
          <w:i w:val="false"/>
          <w:color w:val="000000"/>
          <w:sz w:val="28"/>
        </w:rPr>
        <w:t>
      1)___________________________________________________________;</w:t>
      </w:r>
    </w:p>
    <w:bookmarkEnd w:id="73"/>
    <w:bookmarkStart w:name="z165" w:id="74"/>
    <w:p>
      <w:pPr>
        <w:spacing w:after="0"/>
        <w:ind w:left="0"/>
        <w:jc w:val="both"/>
      </w:pPr>
      <w:r>
        <w:rPr>
          <w:rFonts w:ascii="Times New Roman"/>
          <w:b w:val="false"/>
          <w:i w:val="false"/>
          <w:color w:val="000000"/>
          <w:sz w:val="28"/>
        </w:rPr>
        <w:t>
      2)___________________________________________________________;</w:t>
      </w:r>
    </w:p>
    <w:bookmarkEnd w:id="74"/>
    <w:bookmarkStart w:name="z166" w:id="75"/>
    <w:p>
      <w:pPr>
        <w:spacing w:after="0"/>
        <w:ind w:left="0"/>
        <w:jc w:val="both"/>
      </w:pPr>
      <w:r>
        <w:rPr>
          <w:rFonts w:ascii="Times New Roman"/>
          <w:b w:val="false"/>
          <w:i w:val="false"/>
          <w:color w:val="000000"/>
          <w:sz w:val="28"/>
        </w:rPr>
        <w:t>
      3)___________________________________________________________.</w:t>
      </w:r>
    </w:p>
    <w:bookmarkEnd w:id="75"/>
    <w:bookmarkStart w:name="z167" w:id="76"/>
    <w:p>
      <w:pPr>
        <w:spacing w:after="0"/>
        <w:ind w:left="0"/>
        <w:jc w:val="both"/>
      </w:pPr>
      <w:r>
        <w:rPr>
          <w:rFonts w:ascii="Times New Roman"/>
          <w:b w:val="false"/>
          <w:i w:val="false"/>
          <w:color w:val="000000"/>
          <w:sz w:val="28"/>
        </w:rPr>
        <w:t>
      Настоящая расписка составлена в 2-х экземплярах, по одному для каждой стороны.</w:t>
      </w:r>
    </w:p>
    <w:bookmarkEnd w:id="76"/>
    <w:bookmarkStart w:name="z168" w:id="77"/>
    <w:p>
      <w:pPr>
        <w:spacing w:after="0"/>
        <w:ind w:left="0"/>
        <w:jc w:val="both"/>
      </w:pPr>
      <w:r>
        <w:rPr>
          <w:rFonts w:ascii="Times New Roman"/>
          <w:b w:val="false"/>
          <w:i w:val="false"/>
          <w:color w:val="000000"/>
          <w:sz w:val="28"/>
        </w:rPr>
        <w:t xml:space="preserve">
      Исполнитель: ___________________________________________ __________  </w:t>
      </w:r>
      <w:r>
        <w:br/>
      </w:r>
      <w:r>
        <w:rPr>
          <w:rFonts w:ascii="Times New Roman"/>
          <w:b w:val="false"/>
          <w:i w:val="false"/>
          <w:color w:val="000000"/>
          <w:sz w:val="28"/>
        </w:rPr>
        <w:t xml:space="preserve">                         (фамилия, имя, отчество (при наличии)       (подпись)  </w:t>
      </w:r>
    </w:p>
    <w:bookmarkEnd w:id="77"/>
    <w:bookmarkStart w:name="z169" w:id="78"/>
    <w:p>
      <w:pPr>
        <w:spacing w:after="0"/>
        <w:ind w:left="0"/>
        <w:jc w:val="both"/>
      </w:pPr>
      <w:r>
        <w:rPr>
          <w:rFonts w:ascii="Times New Roman"/>
          <w:b w:val="false"/>
          <w:i w:val="false"/>
          <w:color w:val="000000"/>
          <w:sz w:val="28"/>
        </w:rPr>
        <w:t xml:space="preserve">
      Телефон __________   </w:t>
      </w:r>
    </w:p>
    <w:bookmarkEnd w:id="78"/>
    <w:bookmarkStart w:name="z170" w:id="79"/>
    <w:p>
      <w:pPr>
        <w:spacing w:after="0"/>
        <w:ind w:left="0"/>
        <w:jc w:val="both"/>
      </w:pPr>
      <w:r>
        <w:rPr>
          <w:rFonts w:ascii="Times New Roman"/>
          <w:b w:val="false"/>
          <w:i w:val="false"/>
          <w:color w:val="000000"/>
          <w:sz w:val="28"/>
        </w:rPr>
        <w:t xml:space="preserve">
      Получил: _______________________________________________ __________  </w:t>
      </w:r>
      <w:r>
        <w:br/>
      </w:r>
      <w:r>
        <w:rPr>
          <w:rFonts w:ascii="Times New Roman"/>
          <w:b w:val="false"/>
          <w:i w:val="false"/>
          <w:color w:val="000000"/>
          <w:sz w:val="28"/>
        </w:rPr>
        <w:t xml:space="preserve">             (фамилия, имя, отчество (при наличии) услугополучателя) (подпись)</w:t>
      </w:r>
    </w:p>
    <w:bookmarkEnd w:id="79"/>
    <w:bookmarkStart w:name="z171" w:id="80"/>
    <w:p>
      <w:pPr>
        <w:spacing w:after="0"/>
        <w:ind w:left="0"/>
        <w:jc w:val="both"/>
      </w:pPr>
      <w:r>
        <w:rPr>
          <w:rFonts w:ascii="Times New Roman"/>
          <w:b w:val="false"/>
          <w:i w:val="false"/>
          <w:color w:val="000000"/>
          <w:sz w:val="28"/>
        </w:rPr>
        <w:t>
      "___" _________ 20__ год</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Перечню </w:t>
            </w:r>
            <w:r>
              <w:br/>
            </w:r>
            <w:r>
              <w:rPr>
                <w:rFonts w:ascii="Times New Roman"/>
                <w:b w:val="false"/>
                <w:i w:val="false"/>
                <w:color w:val="000000"/>
                <w:sz w:val="20"/>
              </w:rPr>
              <w:t xml:space="preserve">некоторых приказов в сфере </w:t>
            </w:r>
            <w:r>
              <w:br/>
            </w:r>
            <w:r>
              <w:rPr>
                <w:rFonts w:ascii="Times New Roman"/>
                <w:b w:val="false"/>
                <w:i w:val="false"/>
                <w:color w:val="000000"/>
                <w:sz w:val="20"/>
              </w:rPr>
              <w:t xml:space="preserve">физической культуры и спорта, </w:t>
            </w:r>
            <w:r>
              <w:br/>
            </w:r>
            <w:r>
              <w:rPr>
                <w:rFonts w:ascii="Times New Roman"/>
                <w:b w:val="false"/>
                <w:i w:val="false"/>
                <w:color w:val="000000"/>
                <w:sz w:val="20"/>
              </w:rPr>
              <w:t>в которые вносятся</w:t>
            </w:r>
            <w:r>
              <w:br/>
            </w:r>
            <w:r>
              <w:rPr>
                <w:rFonts w:ascii="Times New Roman"/>
                <w:b w:val="false"/>
                <w:i w:val="false"/>
                <w:color w:val="000000"/>
                <w:sz w:val="20"/>
              </w:rPr>
              <w:t xml:space="preserve"> изменения и дополнение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к Правилам </w:t>
            </w:r>
            <w:r>
              <w:br/>
            </w:r>
            <w:r>
              <w:rPr>
                <w:rFonts w:ascii="Times New Roman"/>
                <w:b w:val="false"/>
                <w:i w:val="false"/>
                <w:color w:val="000000"/>
                <w:sz w:val="20"/>
              </w:rPr>
              <w:t xml:space="preserve">подготовки, переподготовки и </w:t>
            </w:r>
            <w:r>
              <w:br/>
            </w:r>
            <w:r>
              <w:rPr>
                <w:rFonts w:ascii="Times New Roman"/>
                <w:b w:val="false"/>
                <w:i w:val="false"/>
                <w:color w:val="000000"/>
                <w:sz w:val="20"/>
              </w:rPr>
              <w:t xml:space="preserve">повышения квалификации </w:t>
            </w:r>
            <w:r>
              <w:br/>
            </w:r>
            <w:r>
              <w:rPr>
                <w:rFonts w:ascii="Times New Roman"/>
                <w:b w:val="false"/>
                <w:i w:val="false"/>
                <w:color w:val="000000"/>
                <w:sz w:val="20"/>
              </w:rPr>
              <w:t xml:space="preserve">кадров в области физической </w:t>
            </w:r>
            <w:r>
              <w:br/>
            </w:r>
            <w:r>
              <w:rPr>
                <w:rFonts w:ascii="Times New Roman"/>
                <w:b w:val="false"/>
                <w:i w:val="false"/>
                <w:color w:val="000000"/>
                <w:sz w:val="20"/>
              </w:rPr>
              <w:t>культуры и спорта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2731"/>
        <w:gridCol w:w="877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"Прием документов на подготовку, переподготовку, повышение квалификации кадров в области физической культуры и спорта"</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организациями, осуществляющими деятельность по подготовке, переподготовке и повышению квалификации кадров (далее – услугодатель).</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выдача результата оказания государственной услуги осуществляется через канцелярию услугодателя либо веб-портал "электронного правительства" www.egov.kz (далее – портал).</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81"/>
          <w:p>
            <w:pPr>
              <w:spacing w:after="20"/>
              <w:ind w:left="20"/>
              <w:jc w:val="both"/>
            </w:pPr>
            <w:r>
              <w:rPr>
                <w:rFonts w:ascii="Times New Roman"/>
                <w:b w:val="false"/>
                <w:i w:val="false"/>
                <w:color w:val="000000"/>
                <w:sz w:val="20"/>
              </w:rPr>
              <w:t>
С момента сдачи документов в канцелярию услугодателя – 4 (четыре) часа.</w:t>
            </w:r>
            <w:r>
              <w:br/>
            </w:r>
            <w:r>
              <w:rPr>
                <w:rFonts w:ascii="Times New Roman"/>
                <w:b w:val="false"/>
                <w:i w:val="false"/>
                <w:color w:val="000000"/>
                <w:sz w:val="20"/>
              </w:rPr>
              <w:t>
С момента сдачи документов услугодателю через портал – автоматически.</w:t>
            </w:r>
          </w:p>
          <w:bookmarkEnd w:id="81"/>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82"/>
          <w:p>
            <w:pPr>
              <w:spacing w:after="20"/>
              <w:ind w:left="20"/>
              <w:jc w:val="both"/>
            </w:pPr>
            <w:r>
              <w:rPr>
                <w:rFonts w:ascii="Times New Roman"/>
                <w:b w:val="false"/>
                <w:i w:val="false"/>
                <w:color w:val="000000"/>
                <w:sz w:val="20"/>
              </w:rPr>
              <w:t xml:space="preserve">
Копия заявки с отметкой о принятии с указанием даты и фамилии сотрудника канцелярии услугодателя либо мотивированный ответ об отказе в оказании государственной услуги. </w:t>
            </w:r>
            <w:r>
              <w:br/>
            </w:r>
            <w:r>
              <w:rPr>
                <w:rFonts w:ascii="Times New Roman"/>
                <w:b w:val="false"/>
                <w:i w:val="false"/>
                <w:color w:val="000000"/>
                <w:sz w:val="20"/>
              </w:rPr>
              <w:t>
На портале - уведомление о принятии документов услугополучателю либо мотивированный ответ об отказе в оказании государственной услуги, удостоверенное электронной цифровой подписью (далее – ЭЦП) уполномоченного лица услугодателя.</w:t>
            </w:r>
          </w:p>
          <w:bookmarkEnd w:id="82"/>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 и юридическим лицам бесплатно.</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83"/>
          <w:p>
            <w:pPr>
              <w:spacing w:after="20"/>
              <w:ind w:left="20"/>
              <w:jc w:val="both"/>
            </w:pPr>
            <w:r>
              <w:rPr>
                <w:rFonts w:ascii="Times New Roman"/>
                <w:b w:val="false"/>
                <w:i w:val="false"/>
                <w:color w:val="000000"/>
                <w:sz w:val="20"/>
              </w:rPr>
              <w:t xml:space="preserve">
Услугодатель: с понедельника по пятницу, с 09.00 до 18.30 часов с перерывом на обед с 13.00 до 14.30 часов, кроме выходных и праздничных дней, в соответствии с трудовым законодательством Республики Казахстан. </w:t>
            </w:r>
            <w:r>
              <w:br/>
            </w:r>
            <w:r>
              <w:rPr>
                <w:rFonts w:ascii="Times New Roman"/>
                <w:b w:val="false"/>
                <w:i w:val="false"/>
                <w:color w:val="000000"/>
                <w:sz w:val="20"/>
              </w:rPr>
              <w:t>
</w:t>
            </w:r>
            <w:r>
              <w:rPr>
                <w:rFonts w:ascii="Times New Roman"/>
                <w:b w:val="false"/>
                <w:i w:val="false"/>
                <w:color w:val="000000"/>
                <w:sz w:val="20"/>
              </w:rPr>
              <w:t>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r>
              <w:br/>
            </w:r>
            <w:r>
              <w:rPr>
                <w:rFonts w:ascii="Times New Roman"/>
                <w:b w:val="false"/>
                <w:i w:val="false"/>
                <w:color w:val="000000"/>
                <w:sz w:val="20"/>
              </w:rPr>
              <w:t>
Адреса мест оказания государственной услуги размещены на интернет-ресурсе Министерства культуры и спорта Республики Казахстан: www.gov.kz/entities/mcs в разделе "Услуги".</w:t>
            </w:r>
          </w:p>
          <w:bookmarkEnd w:id="83"/>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84"/>
          <w:p>
            <w:pPr>
              <w:spacing w:after="20"/>
              <w:ind w:left="20"/>
              <w:jc w:val="both"/>
            </w:pPr>
            <w:r>
              <w:rPr>
                <w:rFonts w:ascii="Times New Roman"/>
                <w:b w:val="false"/>
                <w:i w:val="false"/>
                <w:color w:val="000000"/>
                <w:sz w:val="20"/>
              </w:rPr>
              <w:t>
Через канцелярию услугодателя:</w:t>
            </w:r>
            <w:r>
              <w:br/>
            </w:r>
            <w:r>
              <w:rPr>
                <w:rFonts w:ascii="Times New Roman"/>
                <w:b w:val="false"/>
                <w:i w:val="false"/>
                <w:color w:val="000000"/>
                <w:sz w:val="20"/>
              </w:rPr>
              <w:t>
</w:t>
            </w:r>
            <w:r>
              <w:rPr>
                <w:rFonts w:ascii="Times New Roman"/>
                <w:b w:val="false"/>
                <w:i w:val="false"/>
                <w:color w:val="000000"/>
                <w:sz w:val="20"/>
              </w:rPr>
              <w:t>1) документ, удостоверяющий личность руководителя направляющего юридического лица (при предоставлении документов руководителем юридического лица), либо документ, удостоверяющий личность, нотариально засвидетельствованная доверенность уполномоченного представителя юридического лица (при предоставлении документов уполномоченным представителем юридического лица) для идентификации;</w:t>
            </w:r>
            <w:r>
              <w:br/>
            </w:r>
            <w:r>
              <w:rPr>
                <w:rFonts w:ascii="Times New Roman"/>
                <w:b w:val="false"/>
                <w:i w:val="false"/>
                <w:color w:val="000000"/>
                <w:sz w:val="20"/>
              </w:rPr>
              <w:t>
</w:t>
            </w:r>
            <w:r>
              <w:rPr>
                <w:rFonts w:ascii="Times New Roman"/>
                <w:b w:val="false"/>
                <w:i w:val="false"/>
                <w:color w:val="000000"/>
                <w:sz w:val="20"/>
              </w:rPr>
              <w:t>документ, удостоверяющий личность физического лица (при предоставлении документов физическим лицом), либо документ, удостоверяющий личность, нотариально засвидетельствованная доверенность уполномоченного представителя физического лица (при предоставлении документов представителем физического лица) для идентификации;</w:t>
            </w:r>
            <w:r>
              <w:br/>
            </w:r>
            <w:r>
              <w:rPr>
                <w:rFonts w:ascii="Times New Roman"/>
                <w:b w:val="false"/>
                <w:i w:val="false"/>
                <w:color w:val="000000"/>
                <w:sz w:val="20"/>
              </w:rPr>
              <w:t>
</w:t>
            </w:r>
            <w:r>
              <w:rPr>
                <w:rFonts w:ascii="Times New Roman"/>
                <w:b w:val="false"/>
                <w:i w:val="false"/>
                <w:color w:val="000000"/>
                <w:sz w:val="20"/>
              </w:rPr>
              <w:t>2) заполненная заявка на подготовку, переподготовку, повышение квалификации кадров в области физической культуры и спорта по форме, согласно приложению 1 к настоящим Правилам.</w:t>
            </w:r>
            <w:r>
              <w:br/>
            </w:r>
            <w:r>
              <w:rPr>
                <w:rFonts w:ascii="Times New Roman"/>
                <w:b w:val="false"/>
                <w:i w:val="false"/>
                <w:color w:val="000000"/>
                <w:sz w:val="20"/>
              </w:rPr>
              <w:t>
</w:t>
            </w:r>
            <w:r>
              <w:rPr>
                <w:rFonts w:ascii="Times New Roman"/>
                <w:b w:val="false"/>
                <w:i w:val="false"/>
                <w:color w:val="000000"/>
                <w:sz w:val="20"/>
              </w:rPr>
              <w:t>На портал:</w:t>
            </w:r>
            <w:r>
              <w:br/>
            </w:r>
            <w:r>
              <w:rPr>
                <w:rFonts w:ascii="Times New Roman"/>
                <w:b w:val="false"/>
                <w:i w:val="false"/>
                <w:color w:val="000000"/>
                <w:sz w:val="20"/>
              </w:rPr>
              <w:t>
запрос на подготовку, переподготовку, повышение квалификации кадров в области физической культуры и спорта для юридических и физических лиц в форме электронного документа по форме, согласно приложению 1 к настоящим Правилам, удостоверенное ЭЦП услугополучателя.</w:t>
            </w:r>
          </w:p>
          <w:bookmarkEnd w:id="84"/>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Услугодатель отказывает в оказании государственной услуги в случаях установления недостоверности документов, представленных услугополучателем, и (или) данных (сведений), содержащихся в них.</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85"/>
          <w:p>
            <w:pPr>
              <w:spacing w:after="20"/>
              <w:ind w:left="20"/>
              <w:jc w:val="both"/>
            </w:pPr>
            <w:r>
              <w:rPr>
                <w:rFonts w:ascii="Times New Roman"/>
                <w:b w:val="false"/>
                <w:i w:val="false"/>
                <w:color w:val="000000"/>
                <w:sz w:val="20"/>
              </w:rPr>
              <w:t>
Для получения государственной услуги услугополучатель за 14 (четырнадцать) календарных дней до начала проведения курсов обращается к услугодателю.</w:t>
            </w:r>
            <w:r>
              <w:br/>
            </w:r>
            <w:r>
              <w:rPr>
                <w:rFonts w:ascii="Times New Roman"/>
                <w:b w:val="false"/>
                <w:i w:val="false"/>
                <w:color w:val="000000"/>
                <w:sz w:val="20"/>
              </w:rPr>
              <w:t>
</w:t>
            </w:r>
            <w:r>
              <w:rPr>
                <w:rFonts w:ascii="Times New Roman"/>
                <w:b w:val="false"/>
                <w:i w:val="false"/>
                <w:color w:val="000000"/>
                <w:sz w:val="20"/>
              </w:rPr>
              <w:t xml:space="preserve">Услугополучатель подает запрос для получения государственной услуги в электронной форме через портал при условии наличия у него ЭЦП. </w:t>
            </w:r>
            <w:r>
              <w:br/>
            </w:r>
            <w:r>
              <w:rPr>
                <w:rFonts w:ascii="Times New Roman"/>
                <w:b w:val="false"/>
                <w:i w:val="false"/>
                <w:color w:val="000000"/>
                <w:sz w:val="20"/>
              </w:rPr>
              <w:t>
</w:t>
            </w:r>
            <w:r>
              <w:rPr>
                <w:rFonts w:ascii="Times New Roman"/>
                <w:b w:val="false"/>
                <w:i w:val="false"/>
                <w:color w:val="000000"/>
                <w:sz w:val="20"/>
              </w:rPr>
              <w:t xml:space="preserve">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w:t>
            </w:r>
            <w:r>
              <w:br/>
            </w:r>
            <w:r>
              <w:rPr>
                <w:rFonts w:ascii="Times New Roman"/>
                <w:b w:val="false"/>
                <w:i w:val="false"/>
                <w:color w:val="000000"/>
                <w:sz w:val="20"/>
              </w:rPr>
              <w:t>
Услугополучатель получает информацию о порядке оказания государственной услуги по телефонам, которые указаны на интернет-ресурсе услугодателя либо по телефону Единого контакт-центра: 1414, 8 800 080 7777.</w:t>
            </w:r>
          </w:p>
          <w:bookmarkEnd w:id="8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Перечню </w:t>
            </w:r>
            <w:r>
              <w:br/>
            </w:r>
            <w:r>
              <w:rPr>
                <w:rFonts w:ascii="Times New Roman"/>
                <w:b w:val="false"/>
                <w:i w:val="false"/>
                <w:color w:val="000000"/>
                <w:sz w:val="20"/>
              </w:rPr>
              <w:t xml:space="preserve">некоторых приказов в сфере </w:t>
            </w:r>
            <w:r>
              <w:br/>
            </w:r>
            <w:r>
              <w:rPr>
                <w:rFonts w:ascii="Times New Roman"/>
                <w:b w:val="false"/>
                <w:i w:val="false"/>
                <w:color w:val="000000"/>
                <w:sz w:val="20"/>
              </w:rPr>
              <w:t xml:space="preserve">физической культуры и спорта, </w:t>
            </w:r>
            <w:r>
              <w:br/>
            </w:r>
            <w:r>
              <w:rPr>
                <w:rFonts w:ascii="Times New Roman"/>
                <w:b w:val="false"/>
                <w:i w:val="false"/>
                <w:color w:val="000000"/>
                <w:sz w:val="20"/>
              </w:rPr>
              <w:t>в которые вносятся</w:t>
            </w:r>
            <w:r>
              <w:br/>
            </w:r>
            <w:r>
              <w:rPr>
                <w:rFonts w:ascii="Times New Roman"/>
                <w:b w:val="false"/>
                <w:i w:val="false"/>
                <w:color w:val="000000"/>
                <w:sz w:val="20"/>
              </w:rPr>
              <w:t xml:space="preserve"> изменения и дополнение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 к Правилам </w:t>
            </w:r>
            <w:r>
              <w:br/>
            </w:r>
            <w:r>
              <w:rPr>
                <w:rFonts w:ascii="Times New Roman"/>
                <w:b w:val="false"/>
                <w:i w:val="false"/>
                <w:color w:val="000000"/>
                <w:sz w:val="20"/>
              </w:rPr>
              <w:t xml:space="preserve">подготовки, переподготовки и </w:t>
            </w:r>
            <w:r>
              <w:br/>
            </w:r>
            <w:r>
              <w:rPr>
                <w:rFonts w:ascii="Times New Roman"/>
                <w:b w:val="false"/>
                <w:i w:val="false"/>
                <w:color w:val="000000"/>
                <w:sz w:val="20"/>
              </w:rPr>
              <w:t xml:space="preserve">повышения квалификации </w:t>
            </w:r>
            <w:r>
              <w:br/>
            </w:r>
            <w:r>
              <w:rPr>
                <w:rFonts w:ascii="Times New Roman"/>
                <w:b w:val="false"/>
                <w:i w:val="false"/>
                <w:color w:val="000000"/>
                <w:sz w:val="20"/>
              </w:rPr>
              <w:t xml:space="preserve">кадров в области физической </w:t>
            </w:r>
            <w:r>
              <w:br/>
            </w:r>
            <w:r>
              <w:rPr>
                <w:rFonts w:ascii="Times New Roman"/>
                <w:b w:val="false"/>
                <w:i w:val="false"/>
                <w:color w:val="000000"/>
                <w:sz w:val="20"/>
              </w:rPr>
              <w:t>культуры и спорта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 (при наличии)</w:t>
            </w:r>
            <w:r>
              <w:br/>
            </w:r>
            <w:r>
              <w:rPr>
                <w:rFonts w:ascii="Times New Roman"/>
                <w:b w:val="false"/>
                <w:i w:val="false"/>
                <w:color w:val="000000"/>
                <w:sz w:val="20"/>
              </w:rPr>
              <w:t>____________________________</w:t>
            </w:r>
            <w:r>
              <w:br/>
            </w:r>
            <w:r>
              <w:rPr>
                <w:rFonts w:ascii="Times New Roman"/>
                <w:b w:val="false"/>
                <w:i w:val="false"/>
                <w:color w:val="000000"/>
                <w:sz w:val="20"/>
              </w:rPr>
              <w:t>либо наименование</w:t>
            </w:r>
            <w:r>
              <w:br/>
            </w:r>
            <w:r>
              <w:rPr>
                <w:rFonts w:ascii="Times New Roman"/>
                <w:b w:val="false"/>
                <w:i w:val="false"/>
                <w:color w:val="000000"/>
                <w:sz w:val="20"/>
              </w:rPr>
              <w:t>____________________________</w:t>
            </w:r>
            <w:r>
              <w:br/>
            </w:r>
            <w:r>
              <w:rPr>
                <w:rFonts w:ascii="Times New Roman"/>
                <w:b w:val="false"/>
                <w:i w:val="false"/>
                <w:color w:val="000000"/>
                <w:sz w:val="20"/>
              </w:rPr>
              <w:t>организации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190" w:id="86"/>
    <w:p>
      <w:pPr>
        <w:spacing w:after="0"/>
        <w:ind w:left="0"/>
        <w:jc w:val="left"/>
      </w:pPr>
      <w:r>
        <w:rPr>
          <w:rFonts w:ascii="Times New Roman"/>
          <w:b/>
          <w:i w:val="false"/>
          <w:color w:val="000000"/>
        </w:rPr>
        <w:t xml:space="preserve">                    Расписка об отказе в оказании государственной услуги</w:t>
      </w:r>
    </w:p>
    <w:bookmarkEnd w:id="86"/>
    <w:bookmarkStart w:name="z191" w:id="87"/>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1</w:t>
      </w:r>
      <w:r>
        <w:rPr>
          <w:rFonts w:ascii="Times New Roman"/>
          <w:b w:val="false"/>
          <w:i w:val="false"/>
          <w:color w:val="000000"/>
          <w:sz w:val="28"/>
        </w:rPr>
        <w:t xml:space="preserve">, подпунктами 1) и 2) </w:t>
      </w:r>
      <w:r>
        <w:rPr>
          <w:rFonts w:ascii="Times New Roman"/>
          <w:b w:val="false"/>
          <w:i w:val="false"/>
          <w:color w:val="000000"/>
          <w:sz w:val="28"/>
        </w:rPr>
        <w:t>пункта 2</w:t>
      </w:r>
      <w:r>
        <w:rPr>
          <w:rFonts w:ascii="Times New Roman"/>
          <w:b w:val="false"/>
          <w:i w:val="false"/>
          <w:color w:val="000000"/>
          <w:sz w:val="28"/>
        </w:rPr>
        <w:t xml:space="preserve"> статьи 19-1 Закона </w:t>
      </w:r>
      <w:r>
        <w:br/>
      </w:r>
      <w:r>
        <w:rPr>
          <w:rFonts w:ascii="Times New Roman"/>
          <w:b w:val="false"/>
          <w:i w:val="false"/>
          <w:color w:val="000000"/>
          <w:sz w:val="28"/>
        </w:rPr>
        <w:t xml:space="preserve">Республики Казахстан от 15 апреля 2013 года "О государственных услугах", организация, </w:t>
      </w:r>
      <w:r>
        <w:br/>
      </w:r>
      <w:r>
        <w:rPr>
          <w:rFonts w:ascii="Times New Roman"/>
          <w:b w:val="false"/>
          <w:i w:val="false"/>
          <w:color w:val="000000"/>
          <w:sz w:val="28"/>
        </w:rPr>
        <w:t xml:space="preserve">осуществляющая деятельность по подготовке, переподготовке и повышению квалификации </w:t>
      </w:r>
      <w:r>
        <w:br/>
      </w:r>
      <w:r>
        <w:rPr>
          <w:rFonts w:ascii="Times New Roman"/>
          <w:b w:val="false"/>
          <w:i w:val="false"/>
          <w:color w:val="000000"/>
          <w:sz w:val="28"/>
        </w:rPr>
        <w:t>кадров в области физической культуры и спорта Республики Казахстан:</w:t>
      </w:r>
    </w:p>
    <w:bookmarkEnd w:id="87"/>
    <w:bookmarkStart w:name="z192" w:id="88"/>
    <w:p>
      <w:pPr>
        <w:spacing w:after="0"/>
        <w:ind w:left="0"/>
        <w:jc w:val="both"/>
      </w:pP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(наименование и юридический адрес)</w:t>
      </w:r>
    </w:p>
    <w:bookmarkEnd w:id="88"/>
    <w:bookmarkStart w:name="z193" w:id="89"/>
    <w:p>
      <w:pPr>
        <w:spacing w:after="0"/>
        <w:ind w:left="0"/>
        <w:jc w:val="both"/>
      </w:pPr>
      <w:r>
        <w:rPr>
          <w:rFonts w:ascii="Times New Roman"/>
          <w:b w:val="false"/>
          <w:i w:val="false"/>
          <w:color w:val="000000"/>
          <w:sz w:val="28"/>
        </w:rPr>
        <w:t xml:space="preserve">
      отказывает в оказании государственной услуги "Прием документов на подготовку, </w:t>
      </w:r>
      <w:r>
        <w:br/>
      </w:r>
      <w:r>
        <w:rPr>
          <w:rFonts w:ascii="Times New Roman"/>
          <w:b w:val="false"/>
          <w:i w:val="false"/>
          <w:color w:val="000000"/>
          <w:sz w:val="28"/>
        </w:rPr>
        <w:t xml:space="preserve">переподготовку, повышение квалификации кадров в области физической культуры и спорта" </w:t>
      </w:r>
      <w:r>
        <w:br/>
      </w:r>
      <w:r>
        <w:rPr>
          <w:rFonts w:ascii="Times New Roman"/>
          <w:b w:val="false"/>
          <w:i w:val="false"/>
          <w:color w:val="000000"/>
          <w:sz w:val="28"/>
        </w:rPr>
        <w:t xml:space="preserve">в случаях установления недостоверности документов, представленных услугополучателем, и </w:t>
      </w:r>
      <w:r>
        <w:br/>
      </w:r>
      <w:r>
        <w:rPr>
          <w:rFonts w:ascii="Times New Roman"/>
          <w:b w:val="false"/>
          <w:i w:val="false"/>
          <w:color w:val="000000"/>
          <w:sz w:val="28"/>
        </w:rPr>
        <w:t xml:space="preserve">(или) данных (сведений), содержащихся в них, а именно наименование отсутствующих и </w:t>
      </w:r>
      <w:r>
        <w:br/>
      </w:r>
      <w:r>
        <w:rPr>
          <w:rFonts w:ascii="Times New Roman"/>
          <w:b w:val="false"/>
          <w:i w:val="false"/>
          <w:color w:val="000000"/>
          <w:sz w:val="28"/>
        </w:rPr>
        <w:t>(или) с истекшим сроком действия документов:</w:t>
      </w:r>
    </w:p>
    <w:bookmarkEnd w:id="89"/>
    <w:bookmarkStart w:name="z194" w:id="90"/>
    <w:p>
      <w:pPr>
        <w:spacing w:after="0"/>
        <w:ind w:left="0"/>
        <w:jc w:val="both"/>
      </w:pPr>
      <w:r>
        <w:rPr>
          <w:rFonts w:ascii="Times New Roman"/>
          <w:b w:val="false"/>
          <w:i w:val="false"/>
          <w:color w:val="000000"/>
          <w:sz w:val="28"/>
        </w:rPr>
        <w:t>
      1)___________________________________________________________;</w:t>
      </w:r>
    </w:p>
    <w:bookmarkEnd w:id="90"/>
    <w:bookmarkStart w:name="z195" w:id="91"/>
    <w:p>
      <w:pPr>
        <w:spacing w:after="0"/>
        <w:ind w:left="0"/>
        <w:jc w:val="both"/>
      </w:pPr>
      <w:r>
        <w:rPr>
          <w:rFonts w:ascii="Times New Roman"/>
          <w:b w:val="false"/>
          <w:i w:val="false"/>
          <w:color w:val="000000"/>
          <w:sz w:val="28"/>
        </w:rPr>
        <w:t>
      2)___________________________________________________________;</w:t>
      </w:r>
    </w:p>
    <w:bookmarkEnd w:id="91"/>
    <w:bookmarkStart w:name="z196" w:id="92"/>
    <w:p>
      <w:pPr>
        <w:spacing w:after="0"/>
        <w:ind w:left="0"/>
        <w:jc w:val="both"/>
      </w:pPr>
      <w:r>
        <w:rPr>
          <w:rFonts w:ascii="Times New Roman"/>
          <w:b w:val="false"/>
          <w:i w:val="false"/>
          <w:color w:val="000000"/>
          <w:sz w:val="28"/>
        </w:rPr>
        <w:t>
      3)___________________________________________________________.</w:t>
      </w:r>
    </w:p>
    <w:bookmarkEnd w:id="92"/>
    <w:bookmarkStart w:name="z197" w:id="93"/>
    <w:p>
      <w:pPr>
        <w:spacing w:after="0"/>
        <w:ind w:left="0"/>
        <w:jc w:val="both"/>
      </w:pPr>
      <w:r>
        <w:rPr>
          <w:rFonts w:ascii="Times New Roman"/>
          <w:b w:val="false"/>
          <w:i w:val="false"/>
          <w:color w:val="000000"/>
          <w:sz w:val="28"/>
        </w:rPr>
        <w:t>
      Настоящая расписка составлена в 2-х экземплярах, по одному для каждой стороны.</w:t>
      </w:r>
    </w:p>
    <w:bookmarkEnd w:id="93"/>
    <w:bookmarkStart w:name="z198" w:id="94"/>
    <w:p>
      <w:pPr>
        <w:spacing w:after="0"/>
        <w:ind w:left="0"/>
        <w:jc w:val="both"/>
      </w:pPr>
      <w:r>
        <w:rPr>
          <w:rFonts w:ascii="Times New Roman"/>
          <w:b w:val="false"/>
          <w:i w:val="false"/>
          <w:color w:val="000000"/>
          <w:sz w:val="28"/>
        </w:rPr>
        <w:t xml:space="preserve">
      Исполнитель: _____________________________________________ ________  </w:t>
      </w:r>
      <w:r>
        <w:br/>
      </w:r>
      <w:r>
        <w:rPr>
          <w:rFonts w:ascii="Times New Roman"/>
          <w:b w:val="false"/>
          <w:i w:val="false"/>
          <w:color w:val="000000"/>
          <w:sz w:val="28"/>
        </w:rPr>
        <w:t xml:space="preserve">                         (фамилия, имя, отчество (при наличии)             (подпись)  </w:t>
      </w:r>
    </w:p>
    <w:bookmarkEnd w:id="94"/>
    <w:bookmarkStart w:name="z199" w:id="95"/>
    <w:p>
      <w:pPr>
        <w:spacing w:after="0"/>
        <w:ind w:left="0"/>
        <w:jc w:val="both"/>
      </w:pPr>
      <w:r>
        <w:rPr>
          <w:rFonts w:ascii="Times New Roman"/>
          <w:b w:val="false"/>
          <w:i w:val="false"/>
          <w:color w:val="000000"/>
          <w:sz w:val="28"/>
        </w:rPr>
        <w:t xml:space="preserve">
      Телефон __________ </w:t>
      </w:r>
    </w:p>
    <w:bookmarkEnd w:id="95"/>
    <w:bookmarkStart w:name="z200" w:id="96"/>
    <w:p>
      <w:pPr>
        <w:spacing w:after="0"/>
        <w:ind w:left="0"/>
        <w:jc w:val="both"/>
      </w:pPr>
      <w:r>
        <w:rPr>
          <w:rFonts w:ascii="Times New Roman"/>
          <w:b w:val="false"/>
          <w:i w:val="false"/>
          <w:color w:val="000000"/>
          <w:sz w:val="28"/>
        </w:rPr>
        <w:t xml:space="preserve">
       Получил: _________________________________________________ ________  </w:t>
      </w:r>
      <w:r>
        <w:br/>
      </w:r>
      <w:r>
        <w:rPr>
          <w:rFonts w:ascii="Times New Roman"/>
          <w:b w:val="false"/>
          <w:i w:val="false"/>
          <w:color w:val="000000"/>
          <w:sz w:val="28"/>
        </w:rPr>
        <w:t xml:space="preserve">             (фамилия, имя, отчество (при наличии) услугополучателя) (подпись)</w:t>
      </w:r>
    </w:p>
    <w:bookmarkEnd w:id="96"/>
    <w:bookmarkStart w:name="z201" w:id="97"/>
    <w:p>
      <w:pPr>
        <w:spacing w:after="0"/>
        <w:ind w:left="0"/>
        <w:jc w:val="both"/>
      </w:pPr>
      <w:r>
        <w:rPr>
          <w:rFonts w:ascii="Times New Roman"/>
          <w:b w:val="false"/>
          <w:i w:val="false"/>
          <w:color w:val="000000"/>
          <w:sz w:val="28"/>
        </w:rPr>
        <w:t>
      "___" _________ 20__ год</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Перечню </w:t>
            </w:r>
            <w:r>
              <w:br/>
            </w:r>
            <w:r>
              <w:rPr>
                <w:rFonts w:ascii="Times New Roman"/>
                <w:b w:val="false"/>
                <w:i w:val="false"/>
                <w:color w:val="000000"/>
                <w:sz w:val="20"/>
              </w:rPr>
              <w:t xml:space="preserve">некоторых приказов в сфере </w:t>
            </w:r>
            <w:r>
              <w:br/>
            </w:r>
            <w:r>
              <w:rPr>
                <w:rFonts w:ascii="Times New Roman"/>
                <w:b w:val="false"/>
                <w:i w:val="false"/>
                <w:color w:val="000000"/>
                <w:sz w:val="20"/>
              </w:rPr>
              <w:t xml:space="preserve">физической культуры и спорта, </w:t>
            </w:r>
            <w:r>
              <w:br/>
            </w:r>
            <w:r>
              <w:rPr>
                <w:rFonts w:ascii="Times New Roman"/>
                <w:b w:val="false"/>
                <w:i w:val="false"/>
                <w:color w:val="000000"/>
                <w:sz w:val="20"/>
              </w:rPr>
              <w:t>в которые вносятся</w:t>
            </w:r>
            <w:r>
              <w:br/>
            </w:r>
            <w:r>
              <w:rPr>
                <w:rFonts w:ascii="Times New Roman"/>
                <w:b w:val="false"/>
                <w:i w:val="false"/>
                <w:color w:val="000000"/>
                <w:sz w:val="20"/>
              </w:rPr>
              <w:t xml:space="preserve"> изменения и дополнение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предоставления жилища </w:t>
            </w:r>
            <w:r>
              <w:br/>
            </w:r>
            <w:r>
              <w:rPr>
                <w:rFonts w:ascii="Times New Roman"/>
                <w:b w:val="false"/>
                <w:i w:val="false"/>
                <w:color w:val="000000"/>
                <w:sz w:val="20"/>
              </w:rPr>
              <w:t xml:space="preserve">чемпионам и призерам </w:t>
            </w:r>
            <w:r>
              <w:br/>
            </w:r>
            <w:r>
              <w:rPr>
                <w:rFonts w:ascii="Times New Roman"/>
                <w:b w:val="false"/>
                <w:i w:val="false"/>
                <w:color w:val="000000"/>
                <w:sz w:val="20"/>
              </w:rPr>
              <w:t xml:space="preserve">Олимпийских, Паралимпийских </w:t>
            </w:r>
            <w:r>
              <w:br/>
            </w:r>
            <w:r>
              <w:rPr>
                <w:rFonts w:ascii="Times New Roman"/>
                <w:b w:val="false"/>
                <w:i w:val="false"/>
                <w:color w:val="000000"/>
                <w:sz w:val="20"/>
              </w:rPr>
              <w:t xml:space="preserve">и Сурдлимпийских игр и </w:t>
            </w:r>
            <w:r>
              <w:br/>
            </w:r>
            <w:r>
              <w:rPr>
                <w:rFonts w:ascii="Times New Roman"/>
                <w:b w:val="false"/>
                <w:i w:val="false"/>
                <w:color w:val="000000"/>
                <w:sz w:val="20"/>
              </w:rPr>
              <w:t>пользования им</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2551"/>
        <w:gridCol w:w="900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"Предоставление жилища чемпионам и призерам Олимпийских, Паралимпийских и Сурдлимпийских игр и пользования им"</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(далее – услугодатель).</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98"/>
          <w:p>
            <w:pPr>
              <w:spacing w:after="20"/>
              <w:ind w:left="20"/>
              <w:jc w:val="both"/>
            </w:pPr>
            <w:r>
              <w:rPr>
                <w:rFonts w:ascii="Times New Roman"/>
                <w:b w:val="false"/>
                <w:i w:val="false"/>
                <w:color w:val="000000"/>
                <w:sz w:val="20"/>
              </w:rPr>
              <w:t>
Прием документов и выдача результата оказания государственной услуги осуществляется через некоммерческое акционерное общество "Государственная корпорация "Правительство для граждан" (далее – Государственная корпорация).</w:t>
            </w:r>
            <w:r>
              <w:br/>
            </w:r>
            <w:r>
              <w:rPr>
                <w:rFonts w:ascii="Times New Roman"/>
                <w:b w:val="false"/>
                <w:i w:val="false"/>
                <w:color w:val="000000"/>
                <w:sz w:val="20"/>
              </w:rPr>
              <w:t>
День приема документов в Государственной корпорации не входит в срок оказания государственной услуги.</w:t>
            </w:r>
          </w:p>
          <w:bookmarkEnd w:id="98"/>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99"/>
          <w:p>
            <w:pPr>
              <w:spacing w:after="20"/>
              <w:ind w:left="20"/>
              <w:jc w:val="both"/>
            </w:pPr>
            <w:r>
              <w:rPr>
                <w:rFonts w:ascii="Times New Roman"/>
                <w:b w:val="false"/>
                <w:i w:val="false"/>
                <w:color w:val="000000"/>
                <w:sz w:val="20"/>
              </w:rPr>
              <w:t>
1 этап: принятие решения услугодателя о предоставлении жилища – 3 (три) месяца;</w:t>
            </w:r>
            <w:r>
              <w:br/>
            </w:r>
            <w:r>
              <w:rPr>
                <w:rFonts w:ascii="Times New Roman"/>
                <w:b w:val="false"/>
                <w:i w:val="false"/>
                <w:color w:val="000000"/>
                <w:sz w:val="20"/>
              </w:rPr>
              <w:t>
</w:t>
            </w:r>
            <w:r>
              <w:rPr>
                <w:rFonts w:ascii="Times New Roman"/>
                <w:b w:val="false"/>
                <w:i w:val="false"/>
                <w:color w:val="000000"/>
                <w:sz w:val="20"/>
              </w:rPr>
              <w:t>2 этап: выдача жилища – 6 (шесть) месяцев с момента подтверждения согласия услугополучателя в получении жилища.</w:t>
            </w:r>
            <w:r>
              <w:br/>
            </w:r>
            <w:r>
              <w:rPr>
                <w:rFonts w:ascii="Times New Roman"/>
                <w:b w:val="false"/>
                <w:i w:val="false"/>
                <w:color w:val="000000"/>
                <w:sz w:val="20"/>
              </w:rPr>
              <w:t>
</w:t>
            </w:r>
            <w:r>
              <w:rPr>
                <w:rFonts w:ascii="Times New Roman"/>
                <w:b w:val="false"/>
                <w:i w:val="false"/>
                <w:color w:val="000000"/>
                <w:sz w:val="20"/>
              </w:rPr>
              <w:t>Максимально допустимое время ожидания для сдачи пакета документов – 15 (пятнадцать) минут.</w:t>
            </w:r>
            <w:r>
              <w:br/>
            </w:r>
            <w:r>
              <w:rPr>
                <w:rFonts w:ascii="Times New Roman"/>
                <w:b w:val="false"/>
                <w:i w:val="false"/>
                <w:color w:val="000000"/>
                <w:sz w:val="20"/>
              </w:rPr>
              <w:t>
Максимально допустимое время обслуживания услугополучателя – 15 (пятнадцать) минут.</w:t>
            </w:r>
          </w:p>
          <w:bookmarkEnd w:id="99"/>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00"/>
          <w:p>
            <w:pPr>
              <w:spacing w:after="20"/>
              <w:ind w:left="20"/>
              <w:jc w:val="both"/>
            </w:pPr>
            <w:r>
              <w:rPr>
                <w:rFonts w:ascii="Times New Roman"/>
                <w:b w:val="false"/>
                <w:i w:val="false"/>
                <w:color w:val="000000"/>
                <w:sz w:val="20"/>
              </w:rPr>
              <w:t>
Результат оказания государственной услуги – договор пользования жилищем.</w:t>
            </w:r>
            <w:r>
              <w:br/>
            </w:r>
            <w:r>
              <w:rPr>
                <w:rFonts w:ascii="Times New Roman"/>
                <w:b w:val="false"/>
                <w:i w:val="false"/>
                <w:color w:val="000000"/>
                <w:sz w:val="20"/>
              </w:rPr>
              <w:t>
</w:t>
            </w:r>
            <w:r>
              <w:rPr>
                <w:rFonts w:ascii="Times New Roman"/>
                <w:b w:val="false"/>
                <w:i w:val="false"/>
                <w:color w:val="000000"/>
                <w:sz w:val="20"/>
              </w:rPr>
              <w:t>Форма результата оказания государственной услуги: бумажная.</w:t>
            </w:r>
            <w:r>
              <w:br/>
            </w:r>
            <w:r>
              <w:rPr>
                <w:rFonts w:ascii="Times New Roman"/>
                <w:b w:val="false"/>
                <w:i w:val="false"/>
                <w:color w:val="000000"/>
                <w:sz w:val="20"/>
              </w:rPr>
              <w:t>
</w:t>
            </w:r>
            <w:r>
              <w:rPr>
                <w:rFonts w:ascii="Times New Roman"/>
                <w:b w:val="false"/>
                <w:i w:val="false"/>
                <w:color w:val="000000"/>
                <w:sz w:val="20"/>
              </w:rPr>
              <w:t>При не обращении услугополучателя за результатом оказания государственной услуги в указанный срок, услугодатель обеспечивает его хранение по месту приема до получения услугополучателем.</w:t>
            </w:r>
            <w:r>
              <w:br/>
            </w:r>
            <w:r>
              <w:rPr>
                <w:rFonts w:ascii="Times New Roman"/>
                <w:b w:val="false"/>
                <w:i w:val="false"/>
                <w:color w:val="000000"/>
                <w:sz w:val="20"/>
              </w:rPr>
              <w:t>
</w:t>
            </w:r>
            <w:r>
              <w:rPr>
                <w:rFonts w:ascii="Times New Roman"/>
                <w:b w:val="false"/>
                <w:i w:val="false"/>
                <w:color w:val="000000"/>
                <w:sz w:val="20"/>
              </w:rPr>
              <w:t>Государственная корпорация обеспечивает хранение договора пользования имуществом, в течение 1 (одного) месяца, после чего передает их услугодателю для дальнейшего хранения.</w:t>
            </w:r>
            <w:r>
              <w:br/>
            </w:r>
            <w:r>
              <w:rPr>
                <w:rFonts w:ascii="Times New Roman"/>
                <w:b w:val="false"/>
                <w:i w:val="false"/>
                <w:color w:val="000000"/>
                <w:sz w:val="20"/>
              </w:rPr>
              <w:t>
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договор пользования жилищем в государственную корпорацию для выдачи услугополучателю.</w:t>
            </w:r>
          </w:p>
          <w:bookmarkEnd w:id="100"/>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01"/>
          <w:p>
            <w:pPr>
              <w:spacing w:after="20"/>
              <w:ind w:left="20"/>
              <w:jc w:val="both"/>
            </w:pPr>
            <w:r>
              <w:rPr>
                <w:rFonts w:ascii="Times New Roman"/>
                <w:b w:val="false"/>
                <w:i w:val="false"/>
                <w:color w:val="000000"/>
                <w:sz w:val="20"/>
              </w:rPr>
              <w:t xml:space="preserve">
Услугодатель: с понедельника по пятницу, с 09.00 до 18.30 часов с перерывом на обед с 13.00 до 14.30 часов, кроме выходных и праздничных дней, в соответствии с трудовым законодательством 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Государственная корпорация – с понедельника по субботу включительно, в соответствии с установленным графиком работы с 9.00 по 20.00 часов без перерыва на обед, кроме воскресенья и праздничных дней, в соответствии с трудовым законодательством 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Государственная услуга оказывается по выбору услугополучателя в порядке "электронной" очереди без ускоренного обслуживания или возможно бронирование электронной очереди посредством портала. </w:t>
            </w:r>
            <w:r>
              <w:br/>
            </w:r>
            <w:r>
              <w:rPr>
                <w:rFonts w:ascii="Times New Roman"/>
                <w:b w:val="false"/>
                <w:i w:val="false"/>
                <w:color w:val="000000"/>
                <w:sz w:val="20"/>
              </w:rPr>
              <w:t>
</w:t>
            </w:r>
            <w:r>
              <w:rPr>
                <w:rFonts w:ascii="Times New Roman"/>
                <w:b w:val="false"/>
                <w:i w:val="false"/>
                <w:color w:val="000000"/>
                <w:sz w:val="20"/>
              </w:rPr>
              <w:t xml:space="preserve">При обращении услугополучателя после окончания рабочего времени, в выходные, праздничные дни согласно </w:t>
            </w:r>
            <w:r>
              <w:rPr>
                <w:rFonts w:ascii="Times New Roman"/>
                <w:b w:val="false"/>
                <w:i w:val="false"/>
                <w:color w:val="000000"/>
                <w:sz w:val="20"/>
              </w:rPr>
              <w:t>Трудового кодекса</w:t>
            </w:r>
            <w:r>
              <w:rPr>
                <w:rFonts w:ascii="Times New Roman"/>
                <w:b w:val="false"/>
                <w:i w:val="false"/>
                <w:color w:val="000000"/>
                <w:sz w:val="20"/>
              </w:rPr>
              <w:t xml:space="preserve"> Республики Казахстан от 23 ноября 2015 года 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от 13 декабря 2001 года "О праздниках в Республике Казахстан", прием документов и выдача результата оказания государственной услуги осуществляются на следующий рабочий день.</w:t>
            </w:r>
            <w:r>
              <w:br/>
            </w:r>
            <w:r>
              <w:rPr>
                <w:rFonts w:ascii="Times New Roman"/>
                <w:b w:val="false"/>
                <w:i w:val="false"/>
                <w:color w:val="000000"/>
                <w:sz w:val="20"/>
              </w:rPr>
              <w:t>
Адреса мест оказания государственной услуги размещены на интернет-ресурсе Министерства культуры и спорта Республики Казахстан: www.gov.kz/entities/mcs в разделе "Услуги".</w:t>
            </w:r>
          </w:p>
          <w:bookmarkEnd w:id="101"/>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02"/>
          <w:p>
            <w:pPr>
              <w:spacing w:after="20"/>
              <w:ind w:left="20"/>
              <w:jc w:val="both"/>
            </w:pPr>
            <w:r>
              <w:rPr>
                <w:rFonts w:ascii="Times New Roman"/>
                <w:b w:val="false"/>
                <w:i w:val="false"/>
                <w:color w:val="000000"/>
                <w:sz w:val="20"/>
              </w:rPr>
              <w:t>
В Государственную корпорацию:</w:t>
            </w:r>
            <w:r>
              <w:br/>
            </w:r>
            <w:r>
              <w:rPr>
                <w:rFonts w:ascii="Times New Roman"/>
                <w:b w:val="false"/>
                <w:i w:val="false"/>
                <w:color w:val="000000"/>
                <w:sz w:val="20"/>
              </w:rPr>
              <w:t>
</w:t>
            </w:r>
            <w:r>
              <w:rPr>
                <w:rFonts w:ascii="Times New Roman"/>
                <w:b w:val="false"/>
                <w:i w:val="false"/>
                <w:color w:val="000000"/>
                <w:sz w:val="20"/>
              </w:rPr>
              <w:t>1) документ, удостоверяющий личность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0"/>
              </w:rPr>
              <w:t>
2) заявление о предоставлении жилища, согласно приложению 1 к настоящим Правилам.</w:t>
            </w:r>
          </w:p>
          <w:bookmarkEnd w:id="102"/>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03"/>
          <w:p>
            <w:pPr>
              <w:spacing w:after="20"/>
              <w:ind w:left="20"/>
              <w:jc w:val="both"/>
            </w:pPr>
            <w:r>
              <w:rPr>
                <w:rFonts w:ascii="Times New Roman"/>
                <w:b w:val="false"/>
                <w:i w:val="false"/>
                <w:color w:val="000000"/>
                <w:sz w:val="20"/>
              </w:rPr>
              <w:t xml:space="preserve">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 </w:t>
            </w:r>
            <w:r>
              <w:br/>
            </w:r>
            <w:r>
              <w:rPr>
                <w:rFonts w:ascii="Times New Roman"/>
                <w:b w:val="false"/>
                <w:i w:val="false"/>
                <w:color w:val="000000"/>
                <w:sz w:val="20"/>
              </w:rPr>
              <w:t xml:space="preserve">
2) несоответствие услугополучателя и (или) представленных данных и сведений, необходимых для оказания государственной услуги, требованиям, установленным </w:t>
            </w:r>
            <w:r>
              <w:rPr>
                <w:rFonts w:ascii="Times New Roman"/>
                <w:b w:val="false"/>
                <w:i w:val="false"/>
                <w:color w:val="000000"/>
                <w:sz w:val="20"/>
              </w:rPr>
              <w:t>статьей 47</w:t>
            </w:r>
            <w:r>
              <w:rPr>
                <w:rFonts w:ascii="Times New Roman"/>
                <w:b w:val="false"/>
                <w:i w:val="false"/>
                <w:color w:val="000000"/>
                <w:sz w:val="20"/>
              </w:rPr>
              <w:t xml:space="preserve"> Закона Республики Казахстан от 3 июля 2014 года "О физической культуре и спорте".</w:t>
            </w:r>
          </w:p>
          <w:bookmarkEnd w:id="103"/>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04"/>
          <w:p>
            <w:pPr>
              <w:spacing w:after="20"/>
              <w:ind w:left="20"/>
              <w:jc w:val="both"/>
            </w:pPr>
            <w:r>
              <w:rPr>
                <w:rFonts w:ascii="Times New Roman"/>
                <w:b w:val="false"/>
                <w:i w:val="false"/>
                <w:color w:val="000000"/>
                <w:sz w:val="20"/>
              </w:rPr>
              <w:t>
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w:t>
            </w:r>
            <w:r>
              <w:br/>
            </w:r>
            <w:r>
              <w:rPr>
                <w:rFonts w:ascii="Times New Roman"/>
                <w:b w:val="false"/>
                <w:i w:val="false"/>
                <w:color w:val="000000"/>
                <w:sz w:val="20"/>
              </w:rPr>
              <w:t>
</w:t>
            </w:r>
            <w:r>
              <w:rPr>
                <w:rFonts w:ascii="Times New Roman"/>
                <w:b w:val="false"/>
                <w:i w:val="false"/>
                <w:color w:val="000000"/>
                <w:sz w:val="20"/>
              </w:rPr>
              <w:t>Услугополучатель получает информацию о порядке оказания государственной услуги посредством справочных служб услугодателя, а также в режиме удаленного доступа посредством Единого контакт-центра по вопросам оказания государственных услуг.</w:t>
            </w:r>
            <w:r>
              <w:br/>
            </w:r>
            <w:r>
              <w:rPr>
                <w:rFonts w:ascii="Times New Roman"/>
                <w:b w:val="false"/>
                <w:i w:val="false"/>
                <w:color w:val="000000"/>
                <w:sz w:val="20"/>
              </w:rPr>
              <w:t>
Контактные телефоны справочных служб по вопросам оказания государственной услуги указаны на интернет-ресурсе услугодателя либо по телефону Единого контакт-центра: 1414, 8 800 080 7777.</w:t>
            </w:r>
          </w:p>
          <w:bookmarkEnd w:id="10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к Перечню </w:t>
            </w:r>
            <w:r>
              <w:br/>
            </w:r>
            <w:r>
              <w:rPr>
                <w:rFonts w:ascii="Times New Roman"/>
                <w:b w:val="false"/>
                <w:i w:val="false"/>
                <w:color w:val="000000"/>
                <w:sz w:val="20"/>
              </w:rPr>
              <w:t xml:space="preserve">некоторых приказов в сфере </w:t>
            </w:r>
            <w:r>
              <w:br/>
            </w:r>
            <w:r>
              <w:rPr>
                <w:rFonts w:ascii="Times New Roman"/>
                <w:b w:val="false"/>
                <w:i w:val="false"/>
                <w:color w:val="000000"/>
                <w:sz w:val="20"/>
              </w:rPr>
              <w:t xml:space="preserve">физической культуры и спорта, </w:t>
            </w:r>
            <w:r>
              <w:br/>
            </w:r>
            <w:r>
              <w:rPr>
                <w:rFonts w:ascii="Times New Roman"/>
                <w:b w:val="false"/>
                <w:i w:val="false"/>
                <w:color w:val="000000"/>
                <w:sz w:val="20"/>
              </w:rPr>
              <w:t xml:space="preserve">в которые вносятся </w:t>
            </w:r>
            <w:r>
              <w:br/>
            </w:r>
            <w:r>
              <w:rPr>
                <w:rFonts w:ascii="Times New Roman"/>
                <w:b w:val="false"/>
                <w:i w:val="false"/>
                <w:color w:val="000000"/>
                <w:sz w:val="20"/>
              </w:rPr>
              <w:t>изменения и дополнение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w:t>
            </w:r>
            <w:r>
              <w:br/>
            </w:r>
            <w:r>
              <w:rPr>
                <w:rFonts w:ascii="Times New Roman"/>
                <w:b w:val="false"/>
                <w:i w:val="false"/>
                <w:color w:val="000000"/>
                <w:sz w:val="20"/>
              </w:rPr>
              <w:t xml:space="preserve">предоставления жилища </w:t>
            </w:r>
            <w:r>
              <w:br/>
            </w:r>
            <w:r>
              <w:rPr>
                <w:rFonts w:ascii="Times New Roman"/>
                <w:b w:val="false"/>
                <w:i w:val="false"/>
                <w:color w:val="000000"/>
                <w:sz w:val="20"/>
              </w:rPr>
              <w:t xml:space="preserve">чемпионам и призерам </w:t>
            </w:r>
            <w:r>
              <w:br/>
            </w:r>
            <w:r>
              <w:rPr>
                <w:rFonts w:ascii="Times New Roman"/>
                <w:b w:val="false"/>
                <w:i w:val="false"/>
                <w:color w:val="000000"/>
                <w:sz w:val="20"/>
              </w:rPr>
              <w:t xml:space="preserve">Олимпийских, Паралимпийских </w:t>
            </w:r>
            <w:r>
              <w:br/>
            </w:r>
            <w:r>
              <w:rPr>
                <w:rFonts w:ascii="Times New Roman"/>
                <w:b w:val="false"/>
                <w:i w:val="false"/>
                <w:color w:val="000000"/>
                <w:sz w:val="20"/>
              </w:rPr>
              <w:t xml:space="preserve">и Сурдлимпийских игр и </w:t>
            </w:r>
            <w:r>
              <w:br/>
            </w:r>
            <w:r>
              <w:rPr>
                <w:rFonts w:ascii="Times New Roman"/>
                <w:b w:val="false"/>
                <w:i w:val="false"/>
                <w:color w:val="000000"/>
                <w:sz w:val="20"/>
              </w:rPr>
              <w:t>пользования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 (при наличии)</w:t>
            </w:r>
            <w:r>
              <w:br/>
            </w:r>
            <w:r>
              <w:rPr>
                <w:rFonts w:ascii="Times New Roman"/>
                <w:b w:val="false"/>
                <w:i w:val="false"/>
                <w:color w:val="000000"/>
                <w:sz w:val="20"/>
              </w:rPr>
              <w:t>____________________________</w:t>
            </w:r>
            <w:r>
              <w:br/>
            </w:r>
            <w:r>
              <w:rPr>
                <w:rFonts w:ascii="Times New Roman"/>
                <w:b w:val="false"/>
                <w:i w:val="false"/>
                <w:color w:val="000000"/>
                <w:sz w:val="20"/>
              </w:rPr>
              <w:t>либо наименование</w:t>
            </w:r>
            <w:r>
              <w:br/>
            </w:r>
            <w:r>
              <w:rPr>
                <w:rFonts w:ascii="Times New Roman"/>
                <w:b w:val="false"/>
                <w:i w:val="false"/>
                <w:color w:val="000000"/>
                <w:sz w:val="20"/>
              </w:rPr>
              <w:t>____________________________</w:t>
            </w:r>
            <w:r>
              <w:br/>
            </w:r>
            <w:r>
              <w:rPr>
                <w:rFonts w:ascii="Times New Roman"/>
                <w:b w:val="false"/>
                <w:i w:val="false"/>
                <w:color w:val="000000"/>
                <w:sz w:val="20"/>
              </w:rPr>
              <w:t>организации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225" w:id="105"/>
    <w:p>
      <w:pPr>
        <w:spacing w:after="0"/>
        <w:ind w:left="0"/>
        <w:jc w:val="left"/>
      </w:pPr>
      <w:r>
        <w:rPr>
          <w:rFonts w:ascii="Times New Roman"/>
          <w:b/>
          <w:i w:val="false"/>
          <w:color w:val="000000"/>
        </w:rPr>
        <w:t xml:space="preserve">                    Расписка об отказе в оказании государственной услуги</w:t>
      </w:r>
    </w:p>
    <w:bookmarkEnd w:id="105"/>
    <w:bookmarkStart w:name="z226" w:id="106"/>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w:t>
      </w:r>
      <w:r>
        <w:br/>
      </w:r>
      <w:r>
        <w:rPr>
          <w:rFonts w:ascii="Times New Roman"/>
          <w:b w:val="false"/>
          <w:i w:val="false"/>
          <w:color w:val="000000"/>
          <w:sz w:val="28"/>
        </w:rPr>
        <w:t xml:space="preserve">года "О государственных услугах", отдел № _____ филиала некоммерческого акционерного </w:t>
      </w:r>
      <w:r>
        <w:br/>
      </w:r>
      <w:r>
        <w:rPr>
          <w:rFonts w:ascii="Times New Roman"/>
          <w:b w:val="false"/>
          <w:i w:val="false"/>
          <w:color w:val="000000"/>
          <w:sz w:val="28"/>
        </w:rPr>
        <w:t xml:space="preserve">общества "Государственная корпорация "Правительство для граждан" (далее - </w:t>
      </w:r>
      <w:r>
        <w:br/>
      </w:r>
      <w:r>
        <w:rPr>
          <w:rFonts w:ascii="Times New Roman"/>
          <w:b w:val="false"/>
          <w:i w:val="false"/>
          <w:color w:val="000000"/>
          <w:sz w:val="28"/>
        </w:rPr>
        <w:t xml:space="preserve">Государственная корпорация) (указать адрес) отказывает в приеме документов на оказание </w:t>
      </w:r>
      <w:r>
        <w:br/>
      </w:r>
      <w:r>
        <w:rPr>
          <w:rFonts w:ascii="Times New Roman"/>
          <w:b w:val="false"/>
          <w:i w:val="false"/>
          <w:color w:val="000000"/>
          <w:sz w:val="28"/>
        </w:rPr>
        <w:t xml:space="preserve">государственной услуги "Предоставление жилища чемпионам и призерам Олимпийских, </w:t>
      </w:r>
      <w:r>
        <w:br/>
      </w:r>
      <w:r>
        <w:rPr>
          <w:rFonts w:ascii="Times New Roman"/>
          <w:b w:val="false"/>
          <w:i w:val="false"/>
          <w:color w:val="000000"/>
          <w:sz w:val="28"/>
        </w:rPr>
        <w:t xml:space="preserve">Паралимпийских и Сурдлимпийских игр и пользования им" ввиду представления Вами </w:t>
      </w:r>
      <w:r>
        <w:br/>
      </w:r>
      <w:r>
        <w:rPr>
          <w:rFonts w:ascii="Times New Roman"/>
          <w:b w:val="false"/>
          <w:i w:val="false"/>
          <w:color w:val="000000"/>
          <w:sz w:val="28"/>
        </w:rPr>
        <w:t xml:space="preserve">неполного пакета документов согласно перечню документов, предусмотренному Стандартом </w:t>
      </w:r>
      <w:r>
        <w:br/>
      </w:r>
      <w:r>
        <w:rPr>
          <w:rFonts w:ascii="Times New Roman"/>
          <w:b w:val="false"/>
          <w:i w:val="false"/>
          <w:color w:val="000000"/>
          <w:sz w:val="28"/>
        </w:rPr>
        <w:t>государственной услуги, а именно наименование отсутствующих и (или) с истекшим сроком действия документов:</w:t>
      </w:r>
    </w:p>
    <w:bookmarkEnd w:id="106"/>
    <w:bookmarkStart w:name="z227" w:id="107"/>
    <w:p>
      <w:pPr>
        <w:spacing w:after="0"/>
        <w:ind w:left="0"/>
        <w:jc w:val="both"/>
      </w:pPr>
      <w:r>
        <w:rPr>
          <w:rFonts w:ascii="Times New Roman"/>
          <w:b w:val="false"/>
          <w:i w:val="false"/>
          <w:color w:val="000000"/>
          <w:sz w:val="28"/>
        </w:rPr>
        <w:t>
      1)___________________________________________________________;</w:t>
      </w:r>
    </w:p>
    <w:bookmarkEnd w:id="107"/>
    <w:bookmarkStart w:name="z228" w:id="108"/>
    <w:p>
      <w:pPr>
        <w:spacing w:after="0"/>
        <w:ind w:left="0"/>
        <w:jc w:val="both"/>
      </w:pPr>
      <w:r>
        <w:rPr>
          <w:rFonts w:ascii="Times New Roman"/>
          <w:b w:val="false"/>
          <w:i w:val="false"/>
          <w:color w:val="000000"/>
          <w:sz w:val="28"/>
        </w:rPr>
        <w:t>
      2)___________________________________________________________;</w:t>
      </w:r>
    </w:p>
    <w:bookmarkEnd w:id="108"/>
    <w:bookmarkStart w:name="z229" w:id="109"/>
    <w:p>
      <w:pPr>
        <w:spacing w:after="0"/>
        <w:ind w:left="0"/>
        <w:jc w:val="both"/>
      </w:pPr>
      <w:r>
        <w:rPr>
          <w:rFonts w:ascii="Times New Roman"/>
          <w:b w:val="false"/>
          <w:i w:val="false"/>
          <w:color w:val="000000"/>
          <w:sz w:val="28"/>
        </w:rPr>
        <w:t>
      3)___________________________________________________________.</w:t>
      </w:r>
    </w:p>
    <w:bookmarkEnd w:id="109"/>
    <w:bookmarkStart w:name="z230" w:id="110"/>
    <w:p>
      <w:pPr>
        <w:spacing w:after="0"/>
        <w:ind w:left="0"/>
        <w:jc w:val="both"/>
      </w:pPr>
      <w:r>
        <w:rPr>
          <w:rFonts w:ascii="Times New Roman"/>
          <w:b w:val="false"/>
          <w:i w:val="false"/>
          <w:color w:val="000000"/>
          <w:sz w:val="28"/>
        </w:rPr>
        <w:t>
      Настоящая расписка составлена в 2-х экземплярах, по одному для каждой стороны.</w:t>
      </w:r>
    </w:p>
    <w:bookmarkEnd w:id="110"/>
    <w:bookmarkStart w:name="z231" w:id="111"/>
    <w:p>
      <w:pPr>
        <w:spacing w:after="0"/>
        <w:ind w:left="0"/>
        <w:jc w:val="both"/>
      </w:pPr>
      <w:r>
        <w:rPr>
          <w:rFonts w:ascii="Times New Roman"/>
          <w:b w:val="false"/>
          <w:i w:val="false"/>
          <w:color w:val="000000"/>
          <w:sz w:val="28"/>
        </w:rPr>
        <w:t xml:space="preserve">
      Работник Государственной корпорации:  </w:t>
      </w:r>
      <w:r>
        <w:br/>
      </w:r>
      <w:r>
        <w:rPr>
          <w:rFonts w:ascii="Times New Roman"/>
          <w:b w:val="false"/>
          <w:i w:val="false"/>
          <w:color w:val="000000"/>
          <w:sz w:val="28"/>
        </w:rPr>
        <w:t xml:space="preserve">_____________________________________________________________ __________  </w:t>
      </w:r>
      <w:r>
        <w:br/>
      </w:r>
      <w:r>
        <w:rPr>
          <w:rFonts w:ascii="Times New Roman"/>
          <w:b w:val="false"/>
          <w:i w:val="false"/>
          <w:color w:val="000000"/>
          <w:sz w:val="28"/>
        </w:rPr>
        <w:t xml:space="preserve">                   (фамилия, имя, отчество (при наличии)             (подпись)</w:t>
      </w:r>
    </w:p>
    <w:bookmarkEnd w:id="111"/>
    <w:bookmarkStart w:name="z232" w:id="112"/>
    <w:p>
      <w:pPr>
        <w:spacing w:after="0"/>
        <w:ind w:left="0"/>
        <w:jc w:val="both"/>
      </w:pPr>
      <w:r>
        <w:rPr>
          <w:rFonts w:ascii="Times New Roman"/>
          <w:b w:val="false"/>
          <w:i w:val="false"/>
          <w:color w:val="000000"/>
          <w:sz w:val="28"/>
        </w:rPr>
        <w:t xml:space="preserve">
      Исполнитель: _________________________________________________ __________  </w:t>
      </w:r>
      <w:r>
        <w:br/>
      </w:r>
      <w:r>
        <w:rPr>
          <w:rFonts w:ascii="Times New Roman"/>
          <w:b w:val="false"/>
          <w:i w:val="false"/>
          <w:color w:val="000000"/>
          <w:sz w:val="28"/>
        </w:rPr>
        <w:t xml:space="preserve">                   (фамилия, имя, отчество (при наличии)             (подпись)</w:t>
      </w:r>
    </w:p>
    <w:bookmarkEnd w:id="112"/>
    <w:bookmarkStart w:name="z233" w:id="113"/>
    <w:p>
      <w:pPr>
        <w:spacing w:after="0"/>
        <w:ind w:left="0"/>
        <w:jc w:val="both"/>
      </w:pPr>
      <w:r>
        <w:rPr>
          <w:rFonts w:ascii="Times New Roman"/>
          <w:b w:val="false"/>
          <w:i w:val="false"/>
          <w:color w:val="000000"/>
          <w:sz w:val="28"/>
        </w:rPr>
        <w:t>
      Телефон __________</w:t>
      </w:r>
    </w:p>
    <w:bookmarkEnd w:id="113"/>
    <w:bookmarkStart w:name="z234" w:id="114"/>
    <w:p>
      <w:pPr>
        <w:spacing w:after="0"/>
        <w:ind w:left="0"/>
        <w:jc w:val="both"/>
      </w:pPr>
      <w:r>
        <w:rPr>
          <w:rFonts w:ascii="Times New Roman"/>
          <w:b w:val="false"/>
          <w:i w:val="false"/>
          <w:color w:val="000000"/>
          <w:sz w:val="28"/>
        </w:rPr>
        <w:t xml:space="preserve">
      Получил: _____________________________________________________ __________  </w:t>
      </w:r>
      <w:r>
        <w:br/>
      </w:r>
      <w:r>
        <w:rPr>
          <w:rFonts w:ascii="Times New Roman"/>
          <w:b w:val="false"/>
          <w:i w:val="false"/>
          <w:color w:val="000000"/>
          <w:sz w:val="28"/>
        </w:rPr>
        <w:t xml:space="preserve">             (фамилия, имя, отчество (при наличии) услугополучателя) (подпись)</w:t>
      </w:r>
    </w:p>
    <w:bookmarkEnd w:id="114"/>
    <w:bookmarkStart w:name="z235" w:id="115"/>
    <w:p>
      <w:pPr>
        <w:spacing w:after="0"/>
        <w:ind w:left="0"/>
        <w:jc w:val="both"/>
      </w:pPr>
      <w:r>
        <w:rPr>
          <w:rFonts w:ascii="Times New Roman"/>
          <w:b w:val="false"/>
          <w:i w:val="false"/>
          <w:color w:val="000000"/>
          <w:sz w:val="28"/>
        </w:rPr>
        <w:t>
      "___" _________ 20__ год</w:t>
      </w:r>
    </w:p>
    <w:bookmarkEnd w:id="1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