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d3d6" w14:textId="d05d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информации и коммуникаций Республики Казахстан от 22 ноября 2017 года № 410 "Об утверждении Показателей качества услуг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февраля 2021 года № 64/НҚ. Зарегистрирован в Министерстве юстиции Республики Казахстан 20 февраля 2021 года № 22242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22 ноября 2017 года № 410 "Об утверждении Показателей качества услуг связи" (зарегистрирован в Реестре государственной регистрации нормативных правовых актов за № 16064, опубликован 18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услуг связи,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64/НҚ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410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качества услуг связи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839"/>
        <w:gridCol w:w="1860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показателя качества услуг сотовой связи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качества услуг голосовой связи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связи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фиксированной телефонной связи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качеству передачи речи (MOS POLQA &lt; 2,8)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соединения в сети сотовой связи, завершающемся на сеть сотовой связи в том же регионе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качества услуг доступа к Интернету посредством подвижных сетей связи, в соответствии с лицензионными обязательствами оператора сотовой связи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HTTP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95%i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FTP по линии "вниз"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попыток сессий загрузки WEB-страницы HTTP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95%ii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2 Мбит/с по линии "вниз" (для классов Д0, Д1, Д2, Д3 в соответствии с лицензионными обязательствами) iii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1 Мбит/с по линии "вниз" в технологии 3G (для классов С1С, О1С)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5 Мбит/с по линии "вниз" в технологии 4G (для классов С1С, О1С)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6267"/>
        <w:gridCol w:w="1201"/>
        <w:gridCol w:w="1133"/>
        <w:gridCol w:w="1134"/>
        <w:gridCol w:w="1134"/>
        <w:gridCol w:w="10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качества покрытия связи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iv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RSSI (Received Signal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Strength Indicator) - показатель уровня сигнала в технологии 2G, dBm</w:t>
            </w:r>
          </w:p>
          <w:bookmarkEnd w:id="9"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v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vi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CPICH RSCP - уровень принимаемого полезного сигнала на входе сканирующего приемника в технологии 3G, dBm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Ec/Io – отношение полезного сигнала к шуму в технологии 3G, dB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RSRP - cреднее значение мощности принятых опорных сигналов на входе сканирующего приемника технологии 4G, dBm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2"/>
        <w:gridCol w:w="2687"/>
        <w:gridCol w:w="1631"/>
        <w:gridCol w:w="1631"/>
        <w:gridCol w:w="14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качества услуг доступа к Интернету посредством фиксированных сетей связи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подключения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канала связи, Мбит/с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IP-пакетов, не более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Вариация задержки IP-пакетов, не более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IP-пакетов, не более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каналам связи, организованным по ВОЛС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70% от значения, установленного тарифным планом, договором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мс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типа ВОЛС+витая пара, РРЛ+витая пара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</w:tr>
      <w:tr>
        <w:trPr>
          <w:trHeight w:val="30" w:hRule="atLeast"/>
        </w:trPr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с одним спутниковым участком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аббревиатур и сокращений: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MOS – средняя оценка разборчивости речи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HTTP – протокол передачи данных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FTP – протокол передачи файлов по сети WEB – интернет пространство 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IP – межсетевой протокол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ВОЛС – волоконно-оптическая линия связи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отношение числа успешных попыток загрузки данных (тестовых файлов) к общему числу попыток загрузки данных за определенный период времени, выраженное в процентах;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отношение числа попыток успешных загрузок WEB-страницы HTTP к общему числу попыток загрузок за определенный период времени, выраженное в процентах;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Классы мест проводимых измерений: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С1С - аэропорты, железнодорожные/Автобусные вокзалы, Бизнес центры, административные комплексы, выставочные площади, места проведения культурно-массовых мероприятий;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Д0 - города с населением более 1 миллиона человек;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Д1 - города республиканского значения и (или) с населением более 300 тысяч человек;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Д2 - городская местность (средние и большие города с населением от 50000 до 300000 человек);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Д3 - сельская местность и малые города с населением до 50000 человек;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О1С - измерения на основе поступивших обращений, снаружи помещений.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типы местности в зависимости от плотности застройки: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город с высокой плотностью застройки (снаружи помещений);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город с низкой плотностью застройки, окраины (снаружи помещений);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сельская местность (с покрытием согласно лицензионных обязательств, снаружи помещений);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автотрассы (с покрытием согласно лицензионных обязательств);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минимальный уровень сигнала в точках приема свободного пространства, при котором обеспечивается доступность сети в разных типах местности, определяется затуханием сигнала при распространении (с учетом препятствий);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vi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допустимый процент пороговых значений рассчитывается, как доля значений ниже порогового от общего числа полученных значений на участках с покрытием сетью указанной технологии.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