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0deb" w14:textId="a7a0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w:t>
      </w:r>
    </w:p>
    <w:p>
      <w:pPr>
        <w:spacing w:after="0"/>
        <w:ind w:left="0"/>
        <w:jc w:val="both"/>
      </w:pPr>
      <w:r>
        <w:rPr>
          <w:rFonts w:ascii="Times New Roman"/>
          <w:b w:val="false"/>
          <w:i w:val="false"/>
          <w:color w:val="000000"/>
          <w:sz w:val="28"/>
        </w:rPr>
        <w:t>Приказ Министра финансов Республики Казахстан от 25 февраля 2021 года № 150. Зарегистрирован в Министерстве юстиции Республики Казахстан 26 февраля 2021 года № 22262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 (зарегистрирован в Реестре государственной регистрации нормативных правовых актов под № 10762, опубликован 30 апреля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
    <w:bookmarkStart w:name="z7" w:id="3"/>
    <w:p>
      <w:pPr>
        <w:spacing w:after="0"/>
        <w:ind w:left="0"/>
        <w:jc w:val="both"/>
      </w:pPr>
      <w:r>
        <w:rPr>
          <w:rFonts w:ascii="Times New Roman"/>
          <w:b w:val="false"/>
          <w:i w:val="false"/>
          <w:color w:val="000000"/>
          <w:sz w:val="28"/>
        </w:rPr>
        <w:t>
      "2. Использование служебных и дежурных автомобилей осуществляется в порядке, утвержденном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в пределах установленного лимита пробега.";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6"/>
    <w:bookmarkStart w:name="z12" w:id="7"/>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7"/>
    <w:bookmarkStart w:name="z13" w:id="8"/>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2021 года № 150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2015 года № 179</w:t>
            </w:r>
          </w:p>
        </w:tc>
      </w:tr>
    </w:tbl>
    <w:bookmarkStart w:name="z17" w:id="9"/>
    <w:p>
      <w:pPr>
        <w:spacing w:after="0"/>
        <w:ind w:left="0"/>
        <w:jc w:val="left"/>
      </w:pPr>
      <w:r>
        <w:rPr>
          <w:rFonts w:ascii="Times New Roman"/>
          <w:b/>
          <w:i w:val="false"/>
          <w:color w:val="000000"/>
        </w:rPr>
        <w:t xml:space="preserve"> Натуральные нормы обеспечения государственных органов служебными и дежурными автомобилями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3642"/>
        <w:gridCol w:w="1826"/>
        <w:gridCol w:w="2033"/>
        <w:gridCol w:w="2192"/>
        <w:gridCol w:w="922"/>
        <w:gridCol w:w="1241"/>
      </w:tblGrid>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автомобилей</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 в кубических сантиметрах (кроме автобусов)</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1 автомобиля в месяц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Служебных (на 1 единицу)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секретарь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 Президента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Администрации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Руководителя Администрации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Президента – Секретарь Совета безопасности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Администрации Президента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Канцелярии Президента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Пресс-секретарь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 протокола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Представительства Президента в Парламенте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в городе Нур-Султане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Алматы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Гостевые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Первого Президента Республики Казахстан – Елбасы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Канцелярии Первого Президента Республики Казахстан – Елбасы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Первого Президента Республики Казахстан – Елбасы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Канцелярии Первого Президента Республики Казахстан – Елбасы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Пресс-секретарь Первого Президента Республики Казахстан – Елбасы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 протокола Первого Президента Республики Казахстан – Елбасы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в городе Нур-Султане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Алматы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делами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Управляющего делами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ведомства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Парламента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аппарата Палаты Парламента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аппарата Парламента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Премьер- Министра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Канцелярии Премьер-Министра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Канцелярии Премьер-Министра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в городе Алматы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Конституционный Совет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Конституционного Совета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Конституционного Совета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Высший Судебный Совет Республики Казахстан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Высшего Судебного Совета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Высшего Судебного Совета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непосредственно подчиненные и подотчетные Президенту Республики Казахстан (в том числе Центральная избирательная комиссия, Уполномоченный по правам человека)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Счетного комитета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и члены Центральной избирательной комиссии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единицы на 5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по правам человека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Руководитель аппарата Счетного комитета,</w:t>
            </w:r>
            <w:r>
              <w:br/>
            </w:r>
            <w:r>
              <w:rPr>
                <w:rFonts w:ascii="Times New Roman"/>
                <w:b w:val="false"/>
                <w:i w:val="false"/>
                <w:color w:val="000000"/>
                <w:sz w:val="20"/>
              </w:rPr>
              <w:t>
</w:t>
            </w:r>
            <w:r>
              <w:rPr>
                <w:rFonts w:ascii="Times New Roman"/>
                <w:b w:val="false"/>
                <w:i w:val="false"/>
                <w:color w:val="000000"/>
                <w:sz w:val="20"/>
              </w:rPr>
              <w:t>Руководитель аппарата Агентства Республики Казахстан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Руководитель аппарата Агентства Республики Казахстан по противодействию коррупции (Антикоррупционная служба),</w:t>
            </w:r>
            <w:r>
              <w:br/>
            </w:r>
            <w:r>
              <w:rPr>
                <w:rFonts w:ascii="Times New Roman"/>
                <w:b w:val="false"/>
                <w:i w:val="false"/>
                <w:color w:val="000000"/>
                <w:sz w:val="20"/>
              </w:rPr>
              <w:t>
</w:t>
            </w:r>
            <w:r>
              <w:rPr>
                <w:rFonts w:ascii="Times New Roman"/>
                <w:b w:val="false"/>
                <w:i w:val="false"/>
                <w:color w:val="000000"/>
                <w:sz w:val="20"/>
              </w:rPr>
              <w:t>Руководитель аппарата Центральной избирательной комиссии,</w:t>
            </w:r>
            <w:r>
              <w:br/>
            </w:r>
            <w:r>
              <w:rPr>
                <w:rFonts w:ascii="Times New Roman"/>
                <w:b w:val="false"/>
                <w:i w:val="false"/>
                <w:color w:val="000000"/>
                <w:sz w:val="20"/>
              </w:rPr>
              <w:t>
Руководитель аппарата Агентства Республики Казахстан по регулированию и развитию финансового рынка</w:t>
            </w:r>
          </w:p>
          <w:bookmarkEnd w:id="10"/>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Верховный Суд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Верховного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 Верховного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 Верховного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Департамента по обеспечению деятельности судов (аппарата Верховного Суда Республики Казахстан)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Департамента по обеспечению деятельности судов (аппарата Верховного Суда Республики Казахстан)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(города республиканского значения и столицы) и приравненные к ним суды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Районные и приравненные к ним суды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Генеральная прокуратура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 Главный военный прокурор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Генерального прокурора (Главного военного прокурора), Руководитель аппарата Генерального прокурора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при Генеральной прокуратуре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при Генеральной прокуратуре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(города республиканского значения и столицы) и приравненные к ним прокуратуры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прокурора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Районные и приравненные к ним прокуратуры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города республиканского значения и столицы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заместитель акима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акима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районов (городов областного значения)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(города областного значения)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 района (города областного значения)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в городе, города районного значения, поселка, аула (села), аульного (сельского) округа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представительные органы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областного маслихата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(города областного значения) маслихата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Ревизионные комиссии областей, городов республиканского значения, столицы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ревизионной комиссии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ревизионной комиссии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центрального аппарата государственных органов, включая их ведомства, за исключением Генеральной прокуратуры Республики Казахстан, а также тех, которые имеют специальный транспорт при численности работников:</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300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300 до 500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900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900 до 1300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1300 и выше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территориальных подразделений центральных государственных органов и их ведомств в областях, городах республиканского значения, столице**, за исключением Верховного Суда и Генеральной прокуратуры Республики Казахстан, а также тех, которые имеют специальный транспорт при численности работников:</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территориальных подразделений центральных государственных органов и их ведомств в районах, (городах областного значения), за исключением Верховного Суда и Генеральной прокуратуры Республики Казахстан, а также тех, которые имеют специальный транспорт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местных исполнительных органов, финансируемых из местных бюджетов*****</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ревизионных комиссий областей, городов республиканского значения, столицы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2600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местных представительных органов, финансируемых из областного бюджета, бюджетов города республиканского значения, столицы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 w:id="11"/>
    <w:p>
      <w:pPr>
        <w:spacing w:after="0"/>
        <w:ind w:left="0"/>
        <w:jc w:val="both"/>
      </w:pPr>
      <w:r>
        <w:rPr>
          <w:rFonts w:ascii="Times New Roman"/>
          <w:b w:val="false"/>
          <w:i w:val="false"/>
          <w:color w:val="000000"/>
          <w:sz w:val="28"/>
        </w:rPr>
        <w:t>
      Примечания:</w:t>
      </w:r>
    </w:p>
    <w:bookmarkEnd w:id="11"/>
    <w:bookmarkStart w:name="z23" w:id="12"/>
    <w:p>
      <w:pPr>
        <w:spacing w:after="0"/>
        <w:ind w:left="0"/>
        <w:jc w:val="both"/>
      </w:pPr>
      <w:r>
        <w:rPr>
          <w:rFonts w:ascii="Times New Roman"/>
          <w:b w:val="false"/>
          <w:i w:val="false"/>
          <w:color w:val="000000"/>
          <w:sz w:val="28"/>
        </w:rPr>
        <w:t>
      * для Министерства иностранных дел Республики Казахстан установить натуральную норму обеспечения служебными автомобилями в количестве 5 единиц, учитывая специфику внешнеполитического органа; для Администрации Президента Республики Казахстан – 7 единиц;</w:t>
      </w:r>
    </w:p>
    <w:bookmarkEnd w:id="12"/>
    <w:bookmarkStart w:name="z24" w:id="13"/>
    <w:p>
      <w:pPr>
        <w:spacing w:after="0"/>
        <w:ind w:left="0"/>
        <w:jc w:val="both"/>
      </w:pPr>
      <w:r>
        <w:rPr>
          <w:rFonts w:ascii="Times New Roman"/>
          <w:b w:val="false"/>
          <w:i w:val="false"/>
          <w:color w:val="000000"/>
          <w:sz w:val="28"/>
        </w:rPr>
        <w:t>
      ** данная натуральная норма также распространяется на филиалы государственных органов в областях, территориальные подразделения государственных органов в городе Байконур;</w:t>
      </w:r>
    </w:p>
    <w:bookmarkEnd w:id="13"/>
    <w:bookmarkStart w:name="z25" w:id="14"/>
    <w:p>
      <w:pPr>
        <w:spacing w:after="0"/>
        <w:ind w:left="0"/>
        <w:jc w:val="both"/>
      </w:pPr>
      <w:r>
        <w:rPr>
          <w:rFonts w:ascii="Times New Roman"/>
          <w:b w:val="false"/>
          <w:i w:val="false"/>
          <w:color w:val="000000"/>
          <w:sz w:val="28"/>
        </w:rPr>
        <w:t>
      *** государственные органы самостоятельно устанавливают лимиты пробега для автомобилей транспортного обслуживания, но не более 2100 километров в месяц на 1 единицу транспорта;</w:t>
      </w:r>
    </w:p>
    <w:bookmarkEnd w:id="14"/>
    <w:bookmarkStart w:name="z26" w:id="15"/>
    <w:p>
      <w:pPr>
        <w:spacing w:after="0"/>
        <w:ind w:left="0"/>
        <w:jc w:val="both"/>
      </w:pPr>
      <w:r>
        <w:rPr>
          <w:rFonts w:ascii="Times New Roman"/>
          <w:b w:val="false"/>
          <w:i w:val="false"/>
          <w:color w:val="000000"/>
          <w:sz w:val="28"/>
        </w:rPr>
        <w:t>
      **** для местных исполнительных органов лимиты пробега определяются по решению Акима области, города республиканского значения, столицы, но не более 2100 километров в месяц на 1 единицу транспорта;</w:t>
      </w:r>
    </w:p>
    <w:bookmarkEnd w:id="15"/>
    <w:bookmarkStart w:name="z27" w:id="16"/>
    <w:p>
      <w:pPr>
        <w:spacing w:after="0"/>
        <w:ind w:left="0"/>
        <w:jc w:val="both"/>
      </w:pPr>
      <w:r>
        <w:rPr>
          <w:rFonts w:ascii="Times New Roman"/>
          <w:b w:val="false"/>
          <w:i w:val="false"/>
          <w:color w:val="000000"/>
          <w:sz w:val="28"/>
        </w:rPr>
        <w:t>
      ***** распределение автотранспорта в разрезе исполнительных органов, финансируемых из местных бюджетов, а также определение по ним лимита пробега определяется по решению Акима области, города республиканского значения, столицы, но не более 2100 километров в месяц на 1 единицу транспорта;</w:t>
      </w:r>
    </w:p>
    <w:bookmarkEnd w:id="16"/>
    <w:bookmarkStart w:name="z28" w:id="17"/>
    <w:p>
      <w:pPr>
        <w:spacing w:after="0"/>
        <w:ind w:left="0"/>
        <w:jc w:val="both"/>
      </w:pPr>
      <w:r>
        <w:rPr>
          <w:rFonts w:ascii="Times New Roman"/>
          <w:b w:val="false"/>
          <w:i w:val="false"/>
          <w:color w:val="000000"/>
          <w:sz w:val="28"/>
        </w:rPr>
        <w:t>
      ****** установить натуральную норму обеспечения дежурными автомобилями для Управления делами Президента Республики Казахстан в количестве 5 единиц, для аппаратов палат Парламента Республики Казахстан в количестве по 7 единиц, учитывая специфику деятельности, связанную с подготовкой протокольных мероприятий;</w:t>
      </w:r>
    </w:p>
    <w:bookmarkEnd w:id="17"/>
    <w:bookmarkStart w:name="z29" w:id="18"/>
    <w:p>
      <w:pPr>
        <w:spacing w:after="0"/>
        <w:ind w:left="0"/>
        <w:jc w:val="both"/>
      </w:pPr>
      <w:r>
        <w:rPr>
          <w:rFonts w:ascii="Times New Roman"/>
          <w:b w:val="false"/>
          <w:i w:val="false"/>
          <w:color w:val="000000"/>
          <w:sz w:val="28"/>
        </w:rPr>
        <w:t>
      ******* для ревизионных комиссий областей, городов республиканского значения, столицы лимиты пробега определяются по решению Акима области, города республиканского значения, столицы, но не более 2100 километров в месяц на 1 единицу транспорта;</w:t>
      </w:r>
    </w:p>
    <w:bookmarkEnd w:id="18"/>
    <w:bookmarkStart w:name="z30" w:id="19"/>
    <w:p>
      <w:pPr>
        <w:spacing w:after="0"/>
        <w:ind w:left="0"/>
        <w:jc w:val="both"/>
      </w:pPr>
      <w:r>
        <w:rPr>
          <w:rFonts w:ascii="Times New Roman"/>
          <w:b w:val="false"/>
          <w:i w:val="false"/>
          <w:color w:val="000000"/>
          <w:sz w:val="28"/>
        </w:rPr>
        <w:t>
      ******** данная натуральная норма также распространяется на директора государственного учреждения "Казахстанский институт стратегических исследований при Президенте Республики Казахстан" и республиканского государственного учреждения "Служба центральных коммуникаций" при Президенте Республики Казахстан;</w:t>
      </w:r>
    </w:p>
    <w:bookmarkEnd w:id="19"/>
    <w:bookmarkStart w:name="z31" w:id="20"/>
    <w:p>
      <w:pPr>
        <w:spacing w:after="0"/>
        <w:ind w:left="0"/>
        <w:jc w:val="both"/>
      </w:pPr>
      <w:r>
        <w:rPr>
          <w:rFonts w:ascii="Times New Roman"/>
          <w:b w:val="false"/>
          <w:i w:val="false"/>
          <w:color w:val="000000"/>
          <w:sz w:val="28"/>
        </w:rPr>
        <w:t>
      ********* для государственного учреждения "Архив Президента Республики Казахстан" Администрации Президента Республики Казахстан – 2 единицы;</w:t>
      </w:r>
    </w:p>
    <w:bookmarkEnd w:id="20"/>
    <w:bookmarkStart w:name="z32" w:id="21"/>
    <w:p>
      <w:pPr>
        <w:spacing w:after="0"/>
        <w:ind w:left="0"/>
        <w:jc w:val="both"/>
      </w:pPr>
      <w:r>
        <w:rPr>
          <w:rFonts w:ascii="Times New Roman"/>
          <w:b w:val="false"/>
          <w:i w:val="false"/>
          <w:color w:val="000000"/>
          <w:sz w:val="28"/>
        </w:rPr>
        <w:t>
      ********** данная натуральная норма также распространяется на руководителя государственного учреждения "Библиотека Первого Президента Республики Казахстан – Елбасы";</w:t>
      </w:r>
    </w:p>
    <w:bookmarkEnd w:id="21"/>
    <w:bookmarkStart w:name="z33" w:id="22"/>
    <w:p>
      <w:pPr>
        <w:spacing w:after="0"/>
        <w:ind w:left="0"/>
        <w:jc w:val="both"/>
      </w:pPr>
      <w:r>
        <w:rPr>
          <w:rFonts w:ascii="Times New Roman"/>
          <w:b w:val="false"/>
          <w:i w:val="false"/>
          <w:color w:val="000000"/>
          <w:sz w:val="28"/>
        </w:rPr>
        <w:t>
      *********** данная натуральная норма также распространяется на заместителей руководителя государственного учреждения "Библиотека Первого Президента Республики Казахстан – Елбасы";</w:t>
      </w:r>
    </w:p>
    <w:bookmarkEnd w:id="22"/>
    <w:bookmarkStart w:name="z34" w:id="23"/>
    <w:p>
      <w:pPr>
        <w:spacing w:after="0"/>
        <w:ind w:left="0"/>
        <w:jc w:val="both"/>
      </w:pPr>
      <w:r>
        <w:rPr>
          <w:rFonts w:ascii="Times New Roman"/>
          <w:b w:val="false"/>
          <w:i w:val="false"/>
          <w:color w:val="000000"/>
          <w:sz w:val="28"/>
        </w:rPr>
        <w:t>
      ************ данная натуральная норма также распространяется на государственные учреждения "Национальный центр по правам человека", "Аппарат Высшего Судебного Совета Республики Казахстан", для Конституционного Совета Республики Казахстан установить натуральную норму обеспечения дежурными автомобилями в количестве 2 единицы, в том числе 1 единица для транспортного обслуживания Состава Конституционного Совета Республики Казахстан в городах Нур-Султане и Алматы и 1 единица для аппарата Конституционного Совета Республики Казахстан.</w:t>
      </w:r>
    </w:p>
    <w:bookmarkEnd w:id="23"/>
    <w:bookmarkStart w:name="z35" w:id="24"/>
    <w:p>
      <w:pPr>
        <w:spacing w:after="0"/>
        <w:ind w:left="0"/>
        <w:jc w:val="both"/>
      </w:pPr>
      <w:r>
        <w:rPr>
          <w:rFonts w:ascii="Times New Roman"/>
          <w:b w:val="false"/>
          <w:i w:val="false"/>
          <w:color w:val="000000"/>
          <w:sz w:val="28"/>
        </w:rPr>
        <w:t>
      Настоящие натуральные нормы не распространяются на депутатов Парламента Республики Казахстан, Министерство обороны Республики Казахстан, специальные государственные органы и Министерство внутренних дел Республики Казахстан.</w:t>
      </w:r>
    </w:p>
    <w:bookmarkEnd w:id="24"/>
    <w:bookmarkStart w:name="z36" w:id="25"/>
    <w:p>
      <w:pPr>
        <w:spacing w:after="0"/>
        <w:ind w:left="0"/>
        <w:jc w:val="both"/>
      </w:pPr>
      <w:r>
        <w:rPr>
          <w:rFonts w:ascii="Times New Roman"/>
          <w:b w:val="false"/>
          <w:i w:val="false"/>
          <w:color w:val="000000"/>
          <w:sz w:val="28"/>
        </w:rPr>
        <w:t>
      В настоящих натуральных нормах лимит пробега для служебных автомобилей не включает в себя пробег в случаях направления руководителя государственного учреждения, заместителя руководителя государственного учреждения, руководителя аппарата центрального исполнительного органа, в командировку на служебном автотранспорте в близлежащие населенные пункты.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2021 года № 150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2015 года № 179</w:t>
            </w:r>
          </w:p>
        </w:tc>
      </w:tr>
    </w:tbl>
    <w:bookmarkStart w:name="z39" w:id="26"/>
    <w:p>
      <w:pPr>
        <w:spacing w:after="0"/>
        <w:ind w:left="0"/>
        <w:jc w:val="left"/>
      </w:pPr>
      <w:r>
        <w:rPr>
          <w:rFonts w:ascii="Times New Roman"/>
          <w:b/>
          <w:i w:val="false"/>
          <w:color w:val="000000"/>
        </w:rPr>
        <w:t xml:space="preserve"> Натуральные нормы обеспечения государственных органов телефонной связью</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06"/>
        <w:gridCol w:w="1105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телефонной связи</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телефонная связь внутри республики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центральных государственных органов, их заместители, приемные руководителей центральных государственных органов и их заместителей, члены коллегиальных государственных органов; руководители аппаратов центральных исполнительных органов (должностные лица, на которых в установленном порядке возложены полномочия руководителя аппарата центрального исполнительного органа), руководители аппарата (при наличии такой должности в соответствии с законодательством); руководители ведомств, их заместители; руководители департаментов и заведующие отделами, их заместители; руководители управлений, их заместители (при наличии такой должности в соответствии с законодательством), акимы областей, городов республиканского значения, столицы, районов (городов областного значения), заместители (руководители аппаратов) акимов областей, городов республиканского значения, столицы, районов (городов областного значения), руководители, заместители руководителя, начальники структурных подразделений территориальных органов центральных государственных органов в областях, городах республиканского значения, столице, районах (городах областного значения), исполнительных органов, финансируемых из областного бюджета, бюджетов города республиканского значения, столицы, бюджета района (города областного значения); председатели, члены и руководители структурных подразделений ревизионных комиссий областей, городов республиканского значения, столицы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телефонная связь со странами Содружества Независимых Государств</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центральных государственных органов, их заместители; руководители аппаратов центральных исполнительных органов (должностным лицам, на которых в установленном порядке возложены полномочия руководителя аппарата центрального исполнительного органа), руководители аппарата (при наличии такой должности в соответствии с законодательством); акимы областей, городов республиканского значения, столицы, заместители (руководители аппаратов) акимов областей, городов республиканского значения, столицы, должностные лица Министерства иностранных дел Республики Казахстан (Министр, его заместители, руководитель аппарата, руководители комитетов и департаментов, их заместители) и руководители структурных подразделений центральных государственных органов, в функции которых входит взаимодействие с международными организациями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телефонная связь со странами дальнего зарубежья</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центральных государственных органов, должностные лица Министерства иностранных дел Республики Казахстан (Министр, его заместители, руководитель аппарата, руководители комитетов и департаментов, их заместители), Министр внутренних дел Республики Казахстан, его заместители, Председатель и члены Конституционного Совета Республики Казахстан, Председатель Центральной избирательной комиссии Республики Казахстан, руководители структурных подразделений центральных государственных органов, в функции которых входит взаимодействие с международными организациями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 связь с городскими номерами</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центральных государственных органов (руководители, приемные руководителей, руководители ведомств, департаментов и заведующим отделов, их заместители, приемные руководителей ведомств и директоров департаментов, заведующим секторов, главные консультанты, начальники управлений, старшие прокуроры, главные эксперты - по одному номеру, и прокуроры, эксперты - один номер на двоих); работники ревизионных комиссий областей, городов республиканского значения, столицы - один номер на двоих</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 связь с городскими (сельскими) номерами</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территориальных органов центральных государственных органов в областях, городах республиканского значения, столице, районах (городах областного значения), местных исполнительных органов (руководители, приемные руководителей, их заместители, начальники структурных подразделений, аким района в городе, города районного значения, поселка, аула (села), аульного (сельского) округа, старшие прокуроры − по одному номеру и прокуроры, специалисты − один номер на троих)</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телефонная связь внутри республики (без права выхода на международную связь) с установкой в квартире</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областей и городов республиканского значения, столицы</w:t>
            </w:r>
          </w:p>
        </w:tc>
      </w:tr>
    </w:tbl>
    <w:bookmarkStart w:name="z40" w:id="27"/>
    <w:p>
      <w:pPr>
        <w:spacing w:after="0"/>
        <w:ind w:left="0"/>
        <w:jc w:val="both"/>
      </w:pPr>
      <w:r>
        <w:rPr>
          <w:rFonts w:ascii="Times New Roman"/>
          <w:b w:val="false"/>
          <w:i w:val="false"/>
          <w:color w:val="000000"/>
          <w:sz w:val="28"/>
        </w:rPr>
        <w:t>
      Примечания:</w:t>
      </w:r>
    </w:p>
    <w:bookmarkEnd w:id="27"/>
    <w:bookmarkStart w:name="z41" w:id="28"/>
    <w:p>
      <w:pPr>
        <w:spacing w:after="0"/>
        <w:ind w:left="0"/>
        <w:jc w:val="both"/>
      </w:pPr>
      <w:r>
        <w:rPr>
          <w:rFonts w:ascii="Times New Roman"/>
          <w:b w:val="false"/>
          <w:i w:val="false"/>
          <w:color w:val="000000"/>
          <w:sz w:val="28"/>
        </w:rPr>
        <w:t>
      * данный вид телефонной связи включает также звонки со стационарного телефона на сети мобильной связи.</w:t>
      </w:r>
    </w:p>
    <w:bookmarkEnd w:id="28"/>
    <w:bookmarkStart w:name="z42" w:id="29"/>
    <w:p>
      <w:pPr>
        <w:spacing w:after="0"/>
        <w:ind w:left="0"/>
        <w:jc w:val="both"/>
      </w:pPr>
      <w:r>
        <w:rPr>
          <w:rFonts w:ascii="Times New Roman"/>
          <w:b w:val="false"/>
          <w:i w:val="false"/>
          <w:color w:val="000000"/>
          <w:sz w:val="28"/>
        </w:rPr>
        <w:t>
      Настоящие натуральные нормы не распространяются на специальные государственные органы, Министерство обороны Республики Казахстан.</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2021 года № 150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2015 года № 179</w:t>
            </w:r>
          </w:p>
        </w:tc>
      </w:tr>
    </w:tbl>
    <w:bookmarkStart w:name="z45" w:id="30"/>
    <w:p>
      <w:pPr>
        <w:spacing w:after="0"/>
        <w:ind w:left="0"/>
        <w:jc w:val="left"/>
      </w:pPr>
      <w:r>
        <w:rPr>
          <w:rFonts w:ascii="Times New Roman"/>
          <w:b/>
          <w:i w:val="false"/>
          <w:color w:val="000000"/>
        </w:rPr>
        <w:t xml:space="preserve"> Натуральные нормы обеспечения государственных органов офисной мебелью*</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0"/>
        <w:gridCol w:w="4760"/>
        <w:gridCol w:w="903"/>
        <w:gridCol w:w="2997"/>
      </w:tblGrid>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мебели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офисной мебели (на 1 единицу)</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финансируемые из республиканского бюджета</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руководителя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руководителя, руководитель аппарата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Комнаты отдыха заместителей руководителя, руководителя аппарата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заместителей руководителя, руководителя аппарата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государственного органа (комитеты, департаменты)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Журнальный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(комитеты, департаменты)***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руководителя структурного подразделения (комитеты, департаменты)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государственного органа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государственного органа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в областях, городах республиканского значения, столице****</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и работник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в районах (городах областного значения)</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и работник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финансируемые из областного бюджета, бюджета городов республиканского значения, столицы</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 (города республиканского значения,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акима области (города республиканского значения,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акима области (города республиканского значения,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акима и руководитель аппарата акима области (города республиканского значения,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заместителей акима и руководителя аппарата акима области (города республиканского значения, столицы)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заместителей акима и руководителя аппарата акима области (города республиканского значения,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аппарата акима области (города республиканского значения,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исполнительного органа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Журнальный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исполнительного органа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исполнительного органа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исполнительного органа, работник аппарата акима области (города республиканского значения, столицы), исполнительного органа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финансируемые из районного бюджета (города областного значения)</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акима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акима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акима и руководитель аппарата акима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заместителей акима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заместителей акима и руководителя аппарата акима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аппарата акима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исполнительного органа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исполнительного органа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аппарата акима района (города областного значения), исполнительного органа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в городе, города районного значения, поселка, аула (села), аульного (сельского) округа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аппарата акима района, города районного значения, поселка, аула (села), аульного (сельского) округа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представительные органы области, города республиканского значения и столицы</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 области, города республиканского значения и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Журнальный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секретаря маслихата области, города республиканского значения и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маслихата области, города республиканского значения и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Журнальный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аппарата маслихата области, города республиканского значения и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аппарата маслихата области, города республиканского значения и столицы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представительные органы района (города областного значения)</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секретаря маслихата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маслихата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аппарата маслихата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аппарата маслихата района (города областного значения)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6" w:id="31"/>
    <w:p>
      <w:pPr>
        <w:spacing w:after="0"/>
        <w:ind w:left="0"/>
        <w:jc w:val="both"/>
      </w:pPr>
      <w:r>
        <w:rPr>
          <w:rFonts w:ascii="Times New Roman"/>
          <w:b w:val="false"/>
          <w:i w:val="false"/>
          <w:color w:val="000000"/>
          <w:sz w:val="28"/>
        </w:rPr>
        <w:t>
      Примечание:</w:t>
      </w:r>
    </w:p>
    <w:bookmarkEnd w:id="31"/>
    <w:bookmarkStart w:name="z47" w:id="32"/>
    <w:p>
      <w:pPr>
        <w:spacing w:after="0"/>
        <w:ind w:left="0"/>
        <w:jc w:val="both"/>
      </w:pPr>
      <w:r>
        <w:rPr>
          <w:rFonts w:ascii="Times New Roman"/>
          <w:b w:val="false"/>
          <w:i w:val="false"/>
          <w:color w:val="000000"/>
          <w:sz w:val="28"/>
        </w:rPr>
        <w:t>
      * офисная мебель – мебель, предусмотренная настоящим приказом, предназначенная для оборудования рабочего места руководителей и работников государственных органов и их территориальных органов, национальных компаний в целях создания необходимых условий для выполнения ими служебных обязанностей.</w:t>
      </w:r>
    </w:p>
    <w:bookmarkEnd w:id="32"/>
    <w:bookmarkStart w:name="z48" w:id="33"/>
    <w:p>
      <w:pPr>
        <w:spacing w:after="0"/>
        <w:ind w:left="0"/>
        <w:jc w:val="both"/>
      </w:pPr>
      <w:r>
        <w:rPr>
          <w:rFonts w:ascii="Times New Roman"/>
          <w:b w:val="false"/>
          <w:i w:val="false"/>
          <w:color w:val="000000"/>
          <w:sz w:val="28"/>
        </w:rPr>
        <w:t>
      Данные натуральные нормы не распространяются на приобретение офисной мебели для вспомогательных помещений (помещения для переговоров, конференц-залы, вестибюль, коридоры, архив) которым приобретение офисной мебели осуществляется в пределах средств, предусмотренных в бюджете на соответствующий финансовый год;</w:t>
      </w:r>
    </w:p>
    <w:bookmarkEnd w:id="33"/>
    <w:bookmarkStart w:name="z49" w:id="34"/>
    <w:p>
      <w:pPr>
        <w:spacing w:after="0"/>
        <w:ind w:left="0"/>
        <w:jc w:val="both"/>
      </w:pPr>
      <w:r>
        <w:rPr>
          <w:rFonts w:ascii="Times New Roman"/>
          <w:b w:val="false"/>
          <w:i w:val="false"/>
          <w:color w:val="000000"/>
          <w:sz w:val="28"/>
        </w:rPr>
        <w:t>
      ** натуральные нормы распространяются также на:</w:t>
      </w:r>
    </w:p>
    <w:bookmarkEnd w:id="34"/>
    <w:bookmarkStart w:name="z50" w:id="35"/>
    <w:p>
      <w:pPr>
        <w:spacing w:after="0"/>
        <w:ind w:left="0"/>
        <w:jc w:val="both"/>
      </w:pPr>
      <w:r>
        <w:rPr>
          <w:rFonts w:ascii="Times New Roman"/>
          <w:b w:val="false"/>
          <w:i w:val="false"/>
          <w:color w:val="000000"/>
          <w:sz w:val="28"/>
        </w:rPr>
        <w:t>
      Председателя коллегии Верховного Суда, судей Верховного Суда, членов Конституционного Совета, Счетного комитета по контролю за исполнением республиканского бюджета, секретаря и членов Центральной избирательной комиссии, членов Высшего Судебного Совета (за исключением Членов совета по должности), руководителей аппарата Конституционного Совета, Счетного комитета по контролю за исполнением республиканского бюджета, Верховного Суда, Высшего Судебного Совета, Генеральной прокуратуры, Управления Делами Президента, Агентства Республики Казахстан по делам государственной службы, Агентства Республики Казахстан по противодействию коррупции (Антикоррупционная служба);</w:t>
      </w:r>
    </w:p>
    <w:bookmarkEnd w:id="35"/>
    <w:bookmarkStart w:name="z51" w:id="36"/>
    <w:p>
      <w:pPr>
        <w:spacing w:after="0"/>
        <w:ind w:left="0"/>
        <w:jc w:val="both"/>
      </w:pPr>
      <w:r>
        <w:rPr>
          <w:rFonts w:ascii="Times New Roman"/>
          <w:b w:val="false"/>
          <w:i w:val="false"/>
          <w:color w:val="000000"/>
          <w:sz w:val="28"/>
        </w:rPr>
        <w:t>
      *** в случае наличия;</w:t>
      </w:r>
    </w:p>
    <w:bookmarkEnd w:id="36"/>
    <w:bookmarkStart w:name="z52" w:id="37"/>
    <w:p>
      <w:pPr>
        <w:spacing w:after="0"/>
        <w:ind w:left="0"/>
        <w:jc w:val="both"/>
      </w:pPr>
      <w:r>
        <w:rPr>
          <w:rFonts w:ascii="Times New Roman"/>
          <w:b w:val="false"/>
          <w:i w:val="false"/>
          <w:color w:val="000000"/>
          <w:sz w:val="28"/>
        </w:rPr>
        <w:t>
      **** натуральные нормы распространяются также на: территориальные органы в городе Байконур, филиалы в областях;</w:t>
      </w:r>
    </w:p>
    <w:bookmarkEnd w:id="37"/>
    <w:bookmarkStart w:name="z53" w:id="38"/>
    <w:p>
      <w:pPr>
        <w:spacing w:after="0"/>
        <w:ind w:left="0"/>
        <w:jc w:val="both"/>
      </w:pPr>
      <w:r>
        <w:rPr>
          <w:rFonts w:ascii="Times New Roman"/>
          <w:b w:val="false"/>
          <w:i w:val="false"/>
          <w:color w:val="000000"/>
          <w:sz w:val="28"/>
        </w:rPr>
        <w:t>
      ***** натуральные нормы распространяются также на:</w:t>
      </w:r>
    </w:p>
    <w:bookmarkEnd w:id="38"/>
    <w:bookmarkStart w:name="z54" w:id="39"/>
    <w:p>
      <w:pPr>
        <w:spacing w:after="0"/>
        <w:ind w:left="0"/>
        <w:jc w:val="both"/>
      </w:pPr>
      <w:r>
        <w:rPr>
          <w:rFonts w:ascii="Times New Roman"/>
          <w:b w:val="false"/>
          <w:i w:val="false"/>
          <w:color w:val="000000"/>
          <w:sz w:val="28"/>
        </w:rPr>
        <w:t>
      председателя суда, председателя судебной коллегии, прокурора, заместителя прокурора;</w:t>
      </w:r>
    </w:p>
    <w:bookmarkEnd w:id="39"/>
    <w:bookmarkStart w:name="z55" w:id="40"/>
    <w:p>
      <w:pPr>
        <w:spacing w:after="0"/>
        <w:ind w:left="0"/>
        <w:jc w:val="both"/>
      </w:pPr>
      <w:r>
        <w:rPr>
          <w:rFonts w:ascii="Times New Roman"/>
          <w:b w:val="false"/>
          <w:i w:val="false"/>
          <w:color w:val="000000"/>
          <w:sz w:val="28"/>
        </w:rPr>
        <w:t>
      ****** натуральные нормы распространяются также на:</w:t>
      </w:r>
    </w:p>
    <w:bookmarkEnd w:id="40"/>
    <w:bookmarkStart w:name="z56" w:id="41"/>
    <w:p>
      <w:pPr>
        <w:spacing w:after="0"/>
        <w:ind w:left="0"/>
        <w:jc w:val="both"/>
      </w:pPr>
      <w:r>
        <w:rPr>
          <w:rFonts w:ascii="Times New Roman"/>
          <w:b w:val="false"/>
          <w:i w:val="false"/>
          <w:color w:val="000000"/>
          <w:sz w:val="28"/>
        </w:rPr>
        <w:t>
      председателя суда, прокурора, заместителя прокурора.</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2021 года № 150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2015 года № 179</w:t>
            </w:r>
          </w:p>
        </w:tc>
      </w:tr>
    </w:tbl>
    <w:bookmarkStart w:name="z59" w:id="42"/>
    <w:p>
      <w:pPr>
        <w:spacing w:after="0"/>
        <w:ind w:left="0"/>
        <w:jc w:val="left"/>
      </w:pPr>
      <w:r>
        <w:rPr>
          <w:rFonts w:ascii="Times New Roman"/>
          <w:b/>
          <w:i w:val="false"/>
          <w:color w:val="000000"/>
        </w:rPr>
        <w:t xml:space="preserve"> Натуральные нормы обеспечения площадями для размещения аппарата государственных органов</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5962"/>
        <w:gridCol w:w="1862"/>
        <w:gridCol w:w="1811"/>
      </w:tblGrid>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финансируемые из республиканского бюджета</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квадратный метр (далее – кв.м.)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руководителя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руководителя (руководителя аппарата)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руководителя (руководителя аппарата)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руководителя (руководителя аппарата)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государственного органа (комитет), при численности работников:</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человек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 человек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руководителя структурного подразделения государственного органа (комитет)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государственного органа (департамент, отдел)</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(комитет, департамент, отдел)</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руководителя структурного подразделения (комитет)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руководителя структурного подразделения (департамент, отдел)</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государственного органа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архив, копировально-множительная служба, гардероб, серверное, кладовые оборудования, форменного обмундирования, медикаментов, технических средств, инвентаря и канцелярских принадлежностей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итого</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центральных государственных органов в областях, городах республиканского значения, столице</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руководителя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(зал-совещаний, архив, копировально-множительная служба, серверное, кладовые оборудования, инвентаря и канцелярских принадлежностей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итого</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центральных государственных органов в районах (городах областного значения) ****</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руководителя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(зал-совещаний, архив, копировально-множительная служба, серверное, кладовые оборудования, инвентаря и канцелярских принадлежностей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итого</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финансируемые из областного бюджета, бюджета города республиканского значения, столицы</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акима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акима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акима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акима (руководителя аппарата акима)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акима (руководителя аппарата акима)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акима (руководителя аппарата акима)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аппарата акима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аппарата акима области (города республиканского значения, столицы)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исполнительного органа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исполнительного органа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руководителя исполнительного органа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исполнительного органа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 совещаний, помещение для обслуживающего персонала, архив, копировально-множительная служба, гардероб, серверное, кладовые оборудования, инвентаря и канцелярских принадлежностей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итого</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областного и приравненного к нему суда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финансируемые из бюджета района (города областного значения)</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акима района (города областного значения)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акима района (города областного значения)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акима района (города областного значения)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акима (руководителя аппарата акима) района (города областного значения)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акима (руководителя аппарата акима) района (города областного значения)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аппарата акима района (города областного значения)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аппарата акима района (города областного значения)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исполнительного органа*******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исполнительного органа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исполнительного органа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акима района в городе, города районного значения, поселка, аула (села), аульного (сельского) округа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аппарата акима района, города районного значения, поселка, аула (села), аульного (сельского) округа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помещение для обслуживающего персонала, архив, копировально-множительная служба, гардероб, серверное, кладовые оборудования, инвентаря и канцелярских принадлежностей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итого</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Ревизионные комиссии областей, городов республиканского значения, столицы, финансируемые из областного бюджета, бюджетов городов республиканского значения, столицы</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ревизионной комиссии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ревизионной комиссии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ревизионной комиссии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члена ревизионной комиссии области (города республиканского значения, столицы)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ревизионной комиссии области (города республиканского значения, столицы)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 совещаний, помещение для обслуживающего персонала, архив, копировально-множительная служба, гардероб, серверное, кладовые оборудования, инвентаря и канцелярских принадлежностей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итого</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представительные органы области, города республиканского значения и столицы</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секретаря маслихата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секретаря маслихата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аппарата маслихата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аппарата маслихата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аппарата маслихата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(зал-совещаний, архив, копировально-множительная служба, серверное, кладовые оборудования, инвентаря и канцелярских принадлежностей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итого</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представительные органы района (города областного значения)</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секретаря маслихата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секретаря маслихата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аппарата маслихата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аппарата маслихата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аппарата маслихата (на 1 работника)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(зал-совещаний, архив, копировально-множительная служба, серверное, кладовые оборудования, инвентаря и канцелярских принадлежностей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итого</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итого</w:t>
            </w:r>
          </w:p>
        </w:tc>
      </w:tr>
    </w:tbl>
    <w:bookmarkStart w:name="z60" w:id="43"/>
    <w:p>
      <w:pPr>
        <w:spacing w:after="0"/>
        <w:ind w:left="0"/>
        <w:jc w:val="both"/>
      </w:pPr>
      <w:r>
        <w:rPr>
          <w:rFonts w:ascii="Times New Roman"/>
          <w:b w:val="false"/>
          <w:i w:val="false"/>
          <w:color w:val="000000"/>
          <w:sz w:val="28"/>
        </w:rPr>
        <w:t>
      Примечания:</w:t>
      </w:r>
    </w:p>
    <w:bookmarkEnd w:id="43"/>
    <w:bookmarkStart w:name="z61" w:id="44"/>
    <w:p>
      <w:pPr>
        <w:spacing w:after="0"/>
        <w:ind w:left="0"/>
        <w:jc w:val="both"/>
      </w:pPr>
      <w:r>
        <w:rPr>
          <w:rFonts w:ascii="Times New Roman"/>
          <w:b w:val="false"/>
          <w:i w:val="false"/>
          <w:color w:val="000000"/>
          <w:sz w:val="28"/>
        </w:rPr>
        <w:t>
      * натуральные нормы распространяются также на:</w:t>
      </w:r>
    </w:p>
    <w:bookmarkEnd w:id="44"/>
    <w:bookmarkStart w:name="z62" w:id="45"/>
    <w:p>
      <w:pPr>
        <w:spacing w:after="0"/>
        <w:ind w:left="0"/>
        <w:jc w:val="both"/>
      </w:pPr>
      <w:r>
        <w:rPr>
          <w:rFonts w:ascii="Times New Roman"/>
          <w:b w:val="false"/>
          <w:i w:val="false"/>
          <w:color w:val="000000"/>
          <w:sz w:val="28"/>
        </w:rPr>
        <w:t>
      уполномоченного органа по правам человека, Председателя Высшего Судебного Совета;</w:t>
      </w:r>
    </w:p>
    <w:bookmarkEnd w:id="45"/>
    <w:bookmarkStart w:name="z63" w:id="46"/>
    <w:p>
      <w:pPr>
        <w:spacing w:after="0"/>
        <w:ind w:left="0"/>
        <w:jc w:val="both"/>
      </w:pPr>
      <w:r>
        <w:rPr>
          <w:rFonts w:ascii="Times New Roman"/>
          <w:b w:val="false"/>
          <w:i w:val="false"/>
          <w:color w:val="000000"/>
          <w:sz w:val="28"/>
        </w:rPr>
        <w:t>
      ** натуральные нормы распространяются также на:</w:t>
      </w:r>
    </w:p>
    <w:bookmarkEnd w:id="46"/>
    <w:bookmarkStart w:name="z64" w:id="47"/>
    <w:p>
      <w:pPr>
        <w:spacing w:after="0"/>
        <w:ind w:left="0"/>
        <w:jc w:val="both"/>
      </w:pPr>
      <w:r>
        <w:rPr>
          <w:rFonts w:ascii="Times New Roman"/>
          <w:b w:val="false"/>
          <w:i w:val="false"/>
          <w:color w:val="000000"/>
          <w:sz w:val="28"/>
        </w:rPr>
        <w:t xml:space="preserve">
      членов Конституционного Совета Республики Казахстан, Счетного комитета по контролю за исполнением республиканского бюджета, судей Верховного Суда, секретаря и членов Центральной избирательной комиссии, членов Высшего Судебного Совета (за исключением Членов совета по должности), руководителей аппарата Конституционного Совета, Верховного Суда, Высшего Судебного Совета, Счетного комитета по контролю за исполнением республиканского бюджета, Генеральной прокуратуры, Управления делами Президента, Агентства Республики Казахстан по делам государственной службы, Агентства Республики Казахстан по противодействию коррупции (Антикоррупционная служба);      </w:t>
      </w:r>
    </w:p>
    <w:bookmarkEnd w:id="47"/>
    <w:bookmarkStart w:name="z65" w:id="48"/>
    <w:p>
      <w:pPr>
        <w:spacing w:after="0"/>
        <w:ind w:left="0"/>
        <w:jc w:val="both"/>
      </w:pPr>
      <w:r>
        <w:rPr>
          <w:rFonts w:ascii="Times New Roman"/>
          <w:b w:val="false"/>
          <w:i w:val="false"/>
          <w:color w:val="000000"/>
          <w:sz w:val="28"/>
        </w:rPr>
        <w:t>
      *** натуральные нормы распространяются также на:</w:t>
      </w:r>
    </w:p>
    <w:bookmarkEnd w:id="48"/>
    <w:bookmarkStart w:name="z66" w:id="49"/>
    <w:p>
      <w:pPr>
        <w:spacing w:after="0"/>
        <w:ind w:left="0"/>
        <w:jc w:val="both"/>
      </w:pPr>
      <w:r>
        <w:rPr>
          <w:rFonts w:ascii="Times New Roman"/>
          <w:b w:val="false"/>
          <w:i w:val="false"/>
          <w:color w:val="000000"/>
          <w:sz w:val="28"/>
        </w:rPr>
        <w:t>
      прокурора, заместителя прокурора областей, города республиканского значения, столицы;</w:t>
      </w:r>
    </w:p>
    <w:bookmarkEnd w:id="49"/>
    <w:bookmarkStart w:name="z67" w:id="50"/>
    <w:p>
      <w:pPr>
        <w:spacing w:after="0"/>
        <w:ind w:left="0"/>
        <w:jc w:val="both"/>
      </w:pPr>
      <w:r>
        <w:rPr>
          <w:rFonts w:ascii="Times New Roman"/>
          <w:b w:val="false"/>
          <w:i w:val="false"/>
          <w:color w:val="000000"/>
          <w:sz w:val="28"/>
        </w:rPr>
        <w:t>
      **** натуральные нормы распространяются также на:</w:t>
      </w:r>
    </w:p>
    <w:bookmarkEnd w:id="50"/>
    <w:bookmarkStart w:name="z68" w:id="51"/>
    <w:p>
      <w:pPr>
        <w:spacing w:after="0"/>
        <w:ind w:left="0"/>
        <w:jc w:val="both"/>
      </w:pPr>
      <w:r>
        <w:rPr>
          <w:rFonts w:ascii="Times New Roman"/>
          <w:b w:val="false"/>
          <w:i w:val="false"/>
          <w:color w:val="000000"/>
          <w:sz w:val="28"/>
        </w:rPr>
        <w:t>
      прокурора, заместителя прокурора района (города областного значения);</w:t>
      </w:r>
    </w:p>
    <w:bookmarkEnd w:id="51"/>
    <w:bookmarkStart w:name="z69" w:id="52"/>
    <w:p>
      <w:pPr>
        <w:spacing w:after="0"/>
        <w:ind w:left="0"/>
        <w:jc w:val="both"/>
      </w:pPr>
      <w:r>
        <w:rPr>
          <w:rFonts w:ascii="Times New Roman"/>
          <w:b w:val="false"/>
          <w:i w:val="false"/>
          <w:color w:val="000000"/>
          <w:sz w:val="28"/>
        </w:rPr>
        <w:t>
      ***** натуральные нормы распространяются также на председателя областного суда;</w:t>
      </w:r>
    </w:p>
    <w:bookmarkEnd w:id="52"/>
    <w:bookmarkStart w:name="z70" w:id="53"/>
    <w:p>
      <w:pPr>
        <w:spacing w:after="0"/>
        <w:ind w:left="0"/>
        <w:jc w:val="both"/>
      </w:pPr>
      <w:r>
        <w:rPr>
          <w:rFonts w:ascii="Times New Roman"/>
          <w:b w:val="false"/>
          <w:i w:val="false"/>
          <w:color w:val="000000"/>
          <w:sz w:val="28"/>
        </w:rPr>
        <w:t>
      ****** натуральные нормы распространяются также на председателя судебной коллегии областного суда и председателя суда города и района;</w:t>
      </w:r>
    </w:p>
    <w:bookmarkEnd w:id="53"/>
    <w:bookmarkStart w:name="z71" w:id="54"/>
    <w:p>
      <w:pPr>
        <w:spacing w:after="0"/>
        <w:ind w:left="0"/>
        <w:jc w:val="both"/>
      </w:pPr>
      <w:r>
        <w:rPr>
          <w:rFonts w:ascii="Times New Roman"/>
          <w:b w:val="false"/>
          <w:i w:val="false"/>
          <w:color w:val="000000"/>
          <w:sz w:val="28"/>
        </w:rPr>
        <w:t>
      ******* натуральная норма распространяются также на судей и заведующих канцелярией областных, районных и приравненных к ним судов.</w:t>
      </w:r>
    </w:p>
    <w:bookmarkEnd w:id="54"/>
    <w:bookmarkStart w:name="z72" w:id="55"/>
    <w:p>
      <w:pPr>
        <w:spacing w:after="0"/>
        <w:ind w:left="0"/>
        <w:jc w:val="both"/>
      </w:pPr>
      <w:r>
        <w:rPr>
          <w:rFonts w:ascii="Times New Roman"/>
          <w:b w:val="false"/>
          <w:i w:val="false"/>
          <w:color w:val="000000"/>
          <w:sz w:val="28"/>
        </w:rPr>
        <w:t>
      Допускается превышение натуральных норм служебных площадей первых руководителей центральных государственных органов, их заместителей, руководителей аппаратов центральных исполнительных органов (должностных лиц, на которых в установленном порядке возложены полномочия руководителя аппарата центрального исполнительного органа), руководителей аппаратов (при наличии такой должности в соответствии с законодательством), руководителей ведомств и департаментов, их заместителей, заведующих отделами, Акимов районов, городов областного значения, областей, городов республиканского значения, столицы, их заместителей, в случае, если особенности планировки служебных помещений в зданиях государственных органов не позволяют сокращение этих площадей.</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