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2662" w14:textId="f5f2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февраля 2021 года № 155. Зарегистрирован в Министерстве юстиции Республики Казахстан 26 февраля 2021 года № 22271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Туркестанской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долгосрочные ценные бумаги;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20 240 087 000 (двадцать миллиардов двести сорок миллионов восемьдесят семь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в установленном порядке отдельных мероприятий по содействию занятости.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