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c399" w14:textId="bd5c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8 августа 2013 года № 324 "Об утверждении отраслевой системы поощрения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февраля 2021 года № 79. Зарегистрирован в Министерстве юстиции Республики Казахстан 26 февраля 2021 года № 22272. Утратил силу приказом Министра просвещения Республики Казахстан от 25 апреля 2024 года №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просвещения РК от 25.04.2024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8 августа 2013 года № 324 "Об утверждении отраслевой системы поощрения Министерства образования и науки Республики Казахстан" (зарегистрирован в Реестре государственной регистрации нормативных правовых актов Республики Казахстан под № 8676, опубликован в газете "Казахстанская правда" от 26 сентября 2013 года № 282 (27556))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Отраслевой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Министерства образования и науки Республики Казахстан,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Наградные материалы рассматриваются на заседании Комиссии по ведомственным наградам Министерства (далее - Комиссия). Решение комиссии оформляется протоколом и вносится на рассмотрение Руководителю аппарата Министерства.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Награждение нагрудным знаком, "Құрмет грамотасы" Министерства, Алғыс Министерства осуществляется приказом Руководителя аппарата Министерства по согласованию с Министром образования и науки Республики Казахстан (далее - Министр).";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Лицо, лишенное ведомственной награды, возвращает ее в государственный орган в течение месяца со дня принятия соответствующего приказа Руководителя аппарата Министерства.";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Каждому награжденному одновременно с вручением ведомственных наград выдается соответствующее удостоверение о награждении.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 о награждении работников Министерства и его ведомств, за исключением руководителей структурных подразделений и ведомств Министерства подписывает Руководитель аппарата Министерства.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удостоверения о награждении подписывает Министр.".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(на правах управления)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образования и науки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2021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