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7c0b" w14:textId="5d87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27 ноября 2015 года № 679 "Об утверждении норм снабжения техническими средствами воспитания и другим культурно-просветительным имуществом, комплектами полиграфического оборудования типографий Вооруженных Сил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24 февраля 2021 года № 104. Зарегистрирован в Министерстве юстиции Республики Казахстан 2 марта 2021 года № 22284. Утратил силу приказом Министра обороны Республики Казахстан от 28 декабря 2023 года № 1382.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28.12.2023 </w:t>
      </w:r>
      <w:r>
        <w:rPr>
          <w:rFonts w:ascii="Times New Roman"/>
          <w:b w:val="false"/>
          <w:i w:val="false"/>
          <w:color w:val="ff0000"/>
          <w:sz w:val="28"/>
        </w:rPr>
        <w:t>№ 1382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27 ноября 2015 года № 679 "Об утверждении норм снабжения техническими средствами воспитания и другим культурно-просветительным имуществом, комплектами полиграфического оборудования типографий Вооруженных Сил Республики Казахстан" (зарегистрирован в Реестре государственной регистрации нормативных правовых актов под № 13315, опубликован 29 февраля 2016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 снабжения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техническими средствами воспитания и другим культурно-просветительным имуществом, комплектами полиграфического оборудования типографий Вооруженных Сил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норму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норму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воспитательной и идеологической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679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5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военно-патриотический центр Вооруженных Сил Республики Казахстан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Центральный ансамбль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Ударная установка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Литавры оркестровые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Саксофон альт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Саксофон тенор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баритон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 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 концертный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 для скрипки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Звукоусиливающая аппаратура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конденсаторный инструментальный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Микшерный пульт для записи и звукоусиления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Қыл-қобыз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домбыра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Асатаяқ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 дирижерский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Палочка дирижерская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для синтезатора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синтезатора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Комбо-усилитель для бас-гитары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 для басгитары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Комбо-усилитель для электрогитары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 для электрогитары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Электровиолончель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Электроскрипка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Электробаян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Палочки барабанные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 для трубы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Сурдина для трубы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 для тромбона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Сурдина для тромбона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 для саксофона альта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 для саксофона тенора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 для саксофона баритона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 для альта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 для виолончели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Канифоль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Бонгов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чаймс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Шейкер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Бубен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Даңғыра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Аккустическая система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инструментального микрофона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Радиомикрофоны петличные инструментальные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Радиомикрофоны головные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Концертное платье для солистов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Концертное платье для музыкантов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Концертный костюм для солистов (мужской)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Концертный костюм военного образца для солистов (мужской)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Концертный костюм военного образца для солистов (женский)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Концертный костюм военного образца для музыкантов (мужской)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Концертный костюм военного образца для музыкантов (женский)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Смокинг для солистов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Смокинг для музыкантов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казахский национальный с головным убором для солистов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казахский национальный с головным убором для музыкантов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казахский национальный с головным убором для музыкантов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казахская национальная (мужская)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казахская национальная (женская)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казахский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казахский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русский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русский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грузинский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грузинский национальный танцевальный(женский)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азербайджанский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азербайджанский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белорусский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белорусский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киргизский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киргизский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китайский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китайский национальный танцевальный(женский)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латиноамериканский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латиноамериканский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корейский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узбекский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узбекский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украинский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украинский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армянский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армянский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уйгурский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уйгурский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цыганский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цыганский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таджикский национальный танцевальный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таджикский национальный танцевальный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моряка (танцевальный) (мужской)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моряка (танцевальный)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Смокинг (танцевальный)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Бальные платья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репетиционная (мужская)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репетиционная (женская)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специальная танцевальная (репетиционная) (мужская)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специальная танцевальная (репетиционная) (женская)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танцевальные (репетиционные) (мужские)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танцевальные (репетиционные) (женские)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танцевальные (репетиционные) (мужские)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танцевальные (репетиционные) (женские)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Джазовые ботинки (репетиционные) (мужские)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Джазовые ботинки (репетиционные) (женские)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Радиомикрофоны вокальные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казахский национальный с головным убором для солистов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в стиле ретро (мужской)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в стиле ретро (женский)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Центральный военный оркестр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рожок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большой с карьером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малый с карьером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Баритон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Бас-кларнет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Валторна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Звукоусиливающая аппаратура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Кастаньеты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Колокольчики маршевые с карьером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Колотушка для барабана большого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Комбоусилитель для бас-гитары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Комбоусилитель для ритм-гитары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Комбоусилитель для синтезатора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Литавры концертные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со стойкой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Маримба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Мультитом маршевый с карьером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Палочка дирижерская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Палочки барабанные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Перкуссионный сэмплер со стойкой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 для барабана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синтезатора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 дирижерский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 концертный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 походный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Ритм-гитара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Саксофон-баритон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Саксофон-сопрано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Саксофон-тенор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Смычок контрабасовый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Тамбуршток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 маршевые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Треугольник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Трости для деревянных духовых инструментов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Труба-пикколо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Ударная установка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Флейта-пикколо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Флюгельгорн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Эуфониум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Военно-исторический музей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горячего тиснения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Реставрационный паровой карандаш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Утюжок реставрационный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шерфования кожи со сменными лезвиями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Муфельная печь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Реставрационный шпатель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точильный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Швейная машина (производственная)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Перфоратор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Лазерный уровень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Ленточно-шлифовальный станок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 технический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стеллажи из сеток на потолочных рельсах для хранения картин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Радиогид (мобильные микрофоны для экскурсий)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Специализированные музейные стационарные стеллажи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Мобильные музейные витрины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Стойки для ограждения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Выставочные двухсторонние стенды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Шинотрек двухметровый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светодиодный трековый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Специализированные музейные картотеки (металлические)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конструкция для этикетажей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грузовая (Рохля)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Стремянка алюминиевая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Настольный светильник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Музейный пылесос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Мольберт деревянный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 универсальный на колесах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психрометрический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Урны металлические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Термоклеевый пистолет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Струбцины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Ножницы по металлу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Стамески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Киянка резиновая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Рашпиль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Топор плотницкий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Рубанок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Молоток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Мебельный степлер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Рулетка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Присоска для стекла (витрины)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 Ролл ап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Переноска удлинитель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(50-метровый)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шарнирный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679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№ 10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для Медиа-центра Министерства обороны Республики Казахстан, пресс-служб видов Вооруженных Сил Республики Казахстан, высших военных учебных заведений, гарнизонов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Медиа-центр Министерства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Пресс-служба вида войск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Пресс-служба гарнизона, ВВУЗ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эксплуатации, годы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 сплиттер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 цифровая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Графическая станция для обработки видеоматериалов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дизайна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 (портативный)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графическая 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 для фотоаппарата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Телеобъектив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Файловый сервер для хранения фото-видеоматериалов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Широкоугольный объектив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Экшн-камера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Стедикам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Квадрокоптер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Ультрабук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носитель для фото- видеоматериалов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телевизионная студия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Аппаратно-студийный комплекс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