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1330" w14:textId="f171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февраля 2021 года № ҚР ДСМ-21. Зарегистрирован в Министерстве юстиции Республики Казахстан 2 марта 2021 года № 22285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 (зарегистрирован в Реестре государственной регистрации нормативных правовых актов под № 15361, опубликован 3 августа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(удержания) и перечисления отчислений и (или) взносов на обязательное социальное медицинское страхование,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неработающие кандасы;";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вышеуказанным Правилам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взносов, утвержденных указанным приказом: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вышеуказанным Правилам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(удержания)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перечисления отчислений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взносов на 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медицинское страхование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 потребности в бюджетных средствах в виде взносов государства</w:t>
      </w:r>
      <w:r>
        <w:br/>
      </w:r>
      <w:r>
        <w:rPr>
          <w:rFonts w:ascii="Times New Roman"/>
          <w:b/>
          <w:i w:val="false"/>
          <w:color w:val="000000"/>
        </w:rPr>
        <w:t>на обязательное социальное медицинское страхование за лиц, освобожденных</w:t>
      </w:r>
      <w:r>
        <w:br/>
      </w:r>
      <w:r>
        <w:rPr>
          <w:rFonts w:ascii="Times New Roman"/>
          <w:b/>
          <w:i w:val="false"/>
          <w:color w:val="000000"/>
        </w:rPr>
        <w:t>от уплаты взносов в фонд социального медицинского страхования на _____ 20____ года</w:t>
      </w:r>
      <w:r>
        <w:br/>
      </w:r>
      <w:r>
        <w:rPr>
          <w:rFonts w:ascii="Times New Roman"/>
          <w:b/>
          <w:i w:val="false"/>
          <w:color w:val="000000"/>
        </w:rPr>
        <w:t>(на месяц) (по состоянию на ____________ час., _____ мин., ______ дата)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Индекс: потребность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заявку: НАО "Государственная корпорация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представляются: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в течение трех рабочих дней со дня получения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информационной системы Министерства труда и социальной защиты населения Республики Казахстан.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29"/>
        <w:gridCol w:w="829"/>
        <w:gridCol w:w="829"/>
        <w:gridCol w:w="4341"/>
        <w:gridCol w:w="475"/>
        <w:gridCol w:w="1829"/>
        <w:gridCol w:w="1991"/>
        <w:gridCol w:w="348"/>
      </w:tblGrid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226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066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 102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351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Кол-во, чел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взноса государства на обязательное социальное медицинское страхование, подлежащего уплате в фонд, %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статистики, тенге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Казахстан, освобожденных от уплаты взносов в Фонд социального медицинского страхования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зарегистрированные в качестве безработных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беременные женщины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ребенком-инвалидом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лицо, осуществляющее уход за инвалидом первой группы с детства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пенсионных выплат, в том числе ветераны Великой Отечественной войны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следственных изоляторах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кандасы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получатели государственной адресной социальной помощи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(Ф.И.О.)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плательщикам излишне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(ошибочно) зачисленных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отчислений, взносов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 за несвоевременную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неполную уплату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некоммерческого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"Фонд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фамилию,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наличии))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плательщика отчислений и (или) (взносов), и (или) пени, или банком,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организацией, осуществляющей отдельные виды банковских операций плательщика)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произвести возврат суммы излишне (ошибочно) уплаченных отчислений,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взносов и (или) пени, перечисленных платежным поручением от "___" ___20___г. № 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референс _________, общая сумма платежа ________, общая сумма возврата_________ на: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6"/>
        <w:gridCol w:w="845"/>
        <w:gridCol w:w="4901"/>
        <w:gridCol w:w="846"/>
        <w:gridCol w:w="1376"/>
        <w:gridCol w:w="1376"/>
      </w:tblGrid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Уплаченная сумма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последующими платежами невозможна по причине (нужное отметить):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317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1. Ошибочно перечислены на счет фонда плательщиком или банком два и более раз на основании одного или нескольких платежных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317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2. Излишне начислены (частичный возврат);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317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3. Ошибочно уплачены за лиц, освобожденных от уплаты отчислений и взносов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обязательном социальном медицинском страховании", взносы за которых уплачиваются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317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4. Неверно указан код назначения платежа;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317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5. В списочной части платежного поручения допущены ошибки в периоде платежа;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317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6. Неверно указаны реквизиты 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317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7. Ошибочно перечислены на счет фонда средства, не являющиеся отчислениями и (или) взносами и (или) пеней;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317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8. Перечислены физическим лицом, не зарегистрированным в качестве индивидуального предпринимателя, лица, занимающегося частной практикой,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крестьянского или фермерского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317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9. Лица, освобожденные от уплаты взносов и отчислений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2020 года № 224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дальнейших мерах по реализации Указа Президента Республики Казахстан от 16 марта 2020 года № 287 "О дальнейших мерах по стабилизации экономики" по вопросам налогообложения".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просим произвести (нужное отметить) по следующим реквизитам: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 на банковские реквизиты, указанные в платҰжном поручении (документ);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☐ при смене банковского реквизита необходимо заполнять следующие реквизиты: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плательщика:__________________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(ИИН):___________________________________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плательщика:___________________________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плательщика:___________________________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(IBAN) плательщика:____________________ (20-ти значный номер банковского счета)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согласии на возврат сумм от физического лица, в пользу которого произведены взносы (при необходимости);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платежного документа либо документа, подтверждающего уплату отчислений и (или) взносов и (или) пени.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 ____________ Фамилия, имя, отчество (при его наличии) (подпись)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(при наличии) _____________ ___________ Фамилия, имя, отчество (при его наличии) (подпись)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заявление заполняется на бланке и заверяется печатью (факсимильная подпись не допускается).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