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764c" w14:textId="f677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февраля 2021 года № 7. Зарегистрировано в Министерстве юстиции Республики Казахстан 4 марта 2021 года № 22296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мая 2001 года № 655 "О договоре о доверительном управлении Национальным фондом Республики Казахстан", в целях обеспечения эффективности доверительного управления Национальным фондом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 (зарегистрировано в Реестре государственной регистрации нормативных правовых актов под № 4361)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инвестиционных операций Национального фонда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Максимальный размер стабилизационного портфеля составляет 10 (десять) миллиардов долларов США. В случае, если по итогам года размер стабилизационного портфеля превышает 10 (десять) миллиардов долларов США, средства в размере не менее суммы превышения на дату перевода, переводятся из стабилизационного в сберегательный портфель в течение 1 (одного) квартала, следующего за соответствующим годом.";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"28-1. Минимальный размер стабилизационного портфеля составляет 5 (пять) миллиардов долларов США. В случае, если по итогам каждого квартала размер стабилизационного портфеля составляет менее 5 (пяти) миллиардов долларов США, средства в размере не менее суммы, необходимой для пополнения на дату перевода, переводятся из сберегательного в стабилизационный портфель в течение 1 (одного) месяца, следующего за соответствующим кварталом.";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"Максимальные отклонения в портфеле государственных облигаций развитых стран, не входящих в эталонный портфель, муниципальных долговых обязательств стран, входящих в эталонный портфель, агентских долговых обязательств, долговых обязательств международных финансовых организаций с долгосрочным кредитным рейтингом АА- (Standard&amp;Poor's)/Aa3 (Moody's) и ниже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72-1 в следующей редакции: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"72-1. Операции с контрпартнерами проводятся в рамках лимитов кредитного риска с учетом факторов кредитоспособности контрпартнеров.";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"73. В случае снижения долгосрочного кредитного рейтинга ценных бумаг ниже уровня, установленного настоящими Правилами, в течение 6 (шести) месяцев со дня понижения рейтинга принимаются меры по приведению данных позиций и сделок в соответствие с требованиями настоящих Правил.";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монетарных операций в установленном законодательством Республики Казахстан порядке обеспечить: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Национального Банка Республики Казахстан.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2021 года 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перехода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1479"/>
        <w:gridCol w:w="1479"/>
        <w:gridCol w:w="1480"/>
        <w:gridCol w:w="2010"/>
        <w:gridCol w:w="1219"/>
        <w:gridCol w:w="209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доли портфелей в составе сберегательного портфеля на конец каждого года (в процентах)</w:t>
            </w:r>
          </w:p>
        </w:tc>
      </w:tr>
      <w:tr>
        <w:trPr>
          <w:trHeight w:val="30" w:hRule="atLeast"/>
        </w:trPr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развитых стран</w:t>
            </w:r>
          </w:p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Альтернативные инструменты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развитых стран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развивающихся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 выше</w:t>
            </w:r>
          </w:p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 выше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4-5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 выше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 выше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Максимальные отклонения в портфеле государственных облигаций развитых стран, не входящих в эталонный портфель, муниципальных долговых обязательств стран, входящих в эталонный портфель, агентских долговых обязательств, долговых обязательств международных финансовых организаций с долгосрочным кредитным рейтингом АА-(Standard&amp;Poor's)/Aa3(Moody's) и ниже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3"/>
        <w:gridCol w:w="574"/>
        <w:gridCol w:w="893"/>
      </w:tblGrid>
      <w:tr>
        <w:trPr>
          <w:trHeight w:val="30" w:hRule="atLeast"/>
        </w:trPr>
        <w:tc>
          <w:tcPr>
            <w:tcW w:w="10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стоимость (в процентах)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максимум</w:t>
            </w:r>
          </w:p>
        </w:tc>
      </w:tr>
      <w:tr>
        <w:trPr>
          <w:trHeight w:val="30" w:hRule="atLeast"/>
        </w:trPr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долгосрочным кредитным рейтингом от ВВВ/Baa2 до BBB+/Baa1 включительно (доля с долгосрочным кредитным рейтингом BBB/Ваа2 не превышает 3 (трех) процентов)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долгосрочным кредитным рейтингом от А-/А3 до А/А2 включительно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долгосрочным кредитным рейтингом от А+/А1 до АА-/Аа3 включительно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