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de07" w14:textId="521d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предназначенной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 марта 2021 года № 98. Зарегистрирован в Министерстве юстиции Республики Казахстан 4 марта 2021 года № 22298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предназначенную для сбора административных данных "Сведения о стоимости аренды и ценах реализации строительных машин и механизмов и оплате труда рабочих-строителей",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2021 года № 98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"Сведения о стоимости аренды и ценах реализации строительных машин и механизмов, оплате труда рабочих-строителей"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Индекс: 1-СММ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лиц, представляющих информацию: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Попавшие в выборку юридические лица и (или) их структурные и обособленные подразделения, индивидуальные предприниматели с основным и (или) вторичным видами деятельности согласно кодам Общего классификатора видов экономической деятельности: 26.6, 27, 28, 41-43, 45, 77.32.1.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форма: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Министерство индустрии и инфраструктурного развития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20 февраля (включительно) после отчетного периода.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 Министерства индустрии и инфраструктурного развития Республики Казахстан.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5"/>
        <w:gridCol w:w="12095"/>
      </w:tblGrid>
      <w:tr>
        <w:trPr>
          <w:trHeight w:val="30" w:hRule="atLeast"/>
        </w:trPr>
        <w:tc>
          <w:tcPr>
            <w:tcW w:w="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12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690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ИИН</w:t>
            </w:r>
          </w:p>
        </w:tc>
        <w:tc>
          <w:tcPr>
            <w:tcW w:w="12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690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2775"/>
        <w:gridCol w:w="2775"/>
        <w:gridCol w:w="4579"/>
      </w:tblGrid>
      <w:tr>
        <w:trPr>
          <w:trHeight w:val="30" w:hRule="atLeast"/>
        </w:trPr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фактической сдачи в аренду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(по прайс-листу)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2918"/>
        <w:gridCol w:w="2284"/>
        <w:gridCol w:w="4815"/>
      </w:tblGrid>
      <w:tr>
        <w:trPr>
          <w:trHeight w:val="30" w:hRule="atLeast"/>
        </w:trPr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фактической реализации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(по прайс-листу)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912"/>
        <w:gridCol w:w="1673"/>
        <w:gridCol w:w="3108"/>
        <w:gridCol w:w="1673"/>
        <w:gridCol w:w="3110"/>
      </w:tblGrid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строительной работы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выполненной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Планово-расчетные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стоимость строительных работ, тенге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заработная плата (по сдельной оплате труда), тенге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стоимость строительных работ, тенге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заработная плата (по сдельной оплате труда), тенге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(респондента)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      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телефона, электронный адрес исполнителя: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 предназначенной для сбора административных данных приведено в приложении к настоящей Форме.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стоимости аренды и ценах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труда рабочих-строителей"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стоимости аренды и ценах реализации строительных машин и механизмов, оплате труда рабочих-строителей"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 административных данных "Сведения о стоимости аренды и ценах реализации строительных машин и механизмов, оплате труда рабочих-строителей" (далее – Форма) разработана с целью мониторинга стоимости аренды и цен реализации строительных машин и механизмов, оплате труда рабочих-строителей.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по данной Форме представляется попавшими в выборку юридическими лицами и (или) их структурными и обособленными подразделениями, индивидуальными предпринимателями с основными и (или) вторичными видами деятельности согласно кодам Общего классификатора видов экономической деятельности: 26.6, 27, 28, 41-43, 45, 77.32.1 (далее – респонденты) до 20 февраля (включительно) после отчетного периода.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юридических и физических лиц для наблюдения за ценами на строительные машины и механизмы осуществляется целенаправленно с учетом их вида деятельности в соответствии с Общим классификатором видов экономической деятельности.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Форма содержит три таблицы, которые заполняются в следующем порядке: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таблица 1 – заполняется юридическими лицами и индивидуальными предпринимателями с видом экономической деятельности 41-43 "Строительство", 77.32.1 "Аренда строительных машин и оборудования".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столбцах 1 и 2 указываются код и наименование машин и механизмов в соответствии с Перечнем машин и механизмов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указывается стоимость фактической сдачи в аренду 1 единицы машин и механизмов, за 1 машино-час с учетом оплаты труда рабочего, управляющего машиной, затрат на горюче-смазочные материалы и техническое обслуживание машин и механизмов, без учета налога на добавленную стоимость.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Столбец 4 заполняется в случае отсутствия фактической сдачи в аренду 1 единицы машин и механизмов в отчетном периоде, где указывается цена предложений на аренду машин и механизмов в отчетном периоде (цены указанные в прайс листах) за 1 машино-час с учетом оплаты труда рабочего, управляющего машиной, затрат на горюче-смазочные материалы и техническое обслуживание машин и механизмов, без учета налога на добавленную стоимость.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таблица 2 – заполняется юридическими лицами с видами экономической деятельности 26.6 "Производство облучающего, электромедицинского и электротерапевтического оборудования", 27 "Производство электрического оборудования" и 28 "Производство машин и оборудования, не включенных в другие группировки", 45 "Оптовая и розничная торговля автомобилями и мотоциклами и их ремонт".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столбцах 1 и 2 указываются код и наименование машин и механизмов в соответствии с Перечнем машин и механизмов для строительства.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3 указывается цена фактической реализации 1 единицы машин и механизмов, с учетом налога на добавленную стоимость.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Столбец 3 заполняется в случае отсутствия фактической реализации 1 единицы машин и механизмов в отчетном периоде, где указывается цена предложений на машины и механизмы в отчетном периоде (цены указанные в прайс листах), с учетом налога на добавленную стоимость.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таблица 3 – заполняется юридическими лицами с видом экономической деятельности 41-43 "Строительство".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столбцах 1, 2, 3 указываются код, наименование и единица измерения строительных работ в соответствии с Перечнем строительных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указывается среднегодовая стоимость фактически выполненного вида строительной работы, в тенге за единицу измерения, установленную в Перечне видов строительных работ, без учета налога на добавленную стоимость. Стоимость выполненных работ указывается на основе актов выполненных работ, составленных по сметам с использованием ресурсного метода. Она включает в себя оплату труда рабочих, затраты на эксплуатацию машин и механизмов, затраты на вспомогательные материалы, накладные расходы, прибыль, без учета затрат на строительные материалы, конструкции и оборудование.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 и (или) их структурные и обособленные подразделения, осуществляющие строительство на территории двух и более областей, представляют статистическую форму, выделяя информацию по каждой территории на отдельных бланках, то есть данные отражаются по месту выполнения строительных работ.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5 указывается начисленная заработная плата (по сдельной оплате труда) за фактически выполненный вид строительной работы на единицу измерения, установленную в Перечне видов строительных работ с учетом компенсационных выплат, но без учета выплат стимулирующего характера (премии, бонусы).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Столбец 6 заполняется в случае отсутствия данных по столбцу 4 в отчетном периоде. Указывается планово-расчетный показатель для выполнения вида строительной работы за единицу измерения, установленную в Перечне видов строительных работ, без учета налога на добавленную стоимость. Стоимость работ включает в себя оплату труда рабочих, затраты на эксплуатацию машин и механизмов, затраты на вспомогательные материалы, накладные расходы, прибыль, без учета затрат на строительные материалы, конструкции и оборудование.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Столбец 7 заполняется в случае отсутствия данных по столбцу 5 в отчетном периоде. Указывается планово-расчетный показатель оплаты труда для выполнения вида строительной работы за единицу измерения, установленную в Перечне видов строительных работ.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Представление формы административных данных осуществляется на бумажном носителе или в электронном виде. Заполнение формы административных данных в электронном виде осуществляется в режиме он-лайн на интернет-ресурсе www.stat.kazniisa.kz.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стоимости аренды и ценах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труда рабочих-строителей"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машин и механизмов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9107"/>
      </w:tblGrid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машин и механизмов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Отдел-1 Машины строительные общего назначения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Раздел-01 Машины для земляных и горно-вскрышных работ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Землеройно-транспортные машины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37 кВт (50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59 кВт (80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79 кВт (108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96 кВт (130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118 кВт (160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3101-0101-0106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121 кВт (165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3101-0101-0107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132 кВт (180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3101-0101-0108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243 кВт (330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3101-0101-0405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 при сооружении магистральных трубопроводов, 228 кВт (310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3101-0101-0406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 при сооружении магистральных трубопроводов, 303 кВт (410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3101-0101-0407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 при сооружении магистральных трубопроводов, 340 кВт (450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Бульдозеры-рыхлители на тракторе, 79 кВт (108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3101-0101-0502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Бульдозеры-рыхлители на тракторе, 121 кВт (165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3101-0101-0503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Бульдозеры-рыхлители на тракторе, 132 кВт (180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прицепные с гусеничным трактором, 3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прицепные с гусеничным трактором, 4,5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прицепные с гусеничным трактором, 7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прицепные с гусеничным трактором, 8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прицепные с гусеничным трактором, 10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3101-0102-0106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прицепные с гусеничным трактором, 15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самоходные на колесных тягачах, 8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самоходные на колесных тягачах, 10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3101-0102-0303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самоходные на колесных тягачах, 15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скреперные при производстве горнопроходческих работ, до 0,5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3101-0102-0702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скреперные при производстве горнопроходческих работ, до 0,8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самоходные колесные при производстве горновскрышных работ, 10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3101-0102-0802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самоходные колесные при производстве горновскрышных работ, 15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3101-0102-0803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самоходные колесные при производстве горновскрышных работ, 25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Автогрейдеры легкого типа, 66,2 кВт (90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Автогрейдеры среднего типа, 99 кВт (135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3101-0103-0301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Грейдеры прицепные среднего типа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3101-0103-0401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Грейдеры прицепные тяжелого типа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3101-0104-0101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кротодренажные на тракторе, 59 кВт (80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3101-0104-0201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глубинной подготовки полей на тракторе 79 кВт (108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3101-0104-0202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глубинной подготовки полей на тракторе 103 кВт (140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3101-0104-0301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Планировщики длиннобазовые (без трактора)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3101-0104-0401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двухбаровые на тракторе 79 кВт (108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3101-0104-0501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однобаровые на тракторе 79 кВт (108 л.с.), ширина щели 14 см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3101-0104-0502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однобаровые на тракторе 79 кВт (108 л.с.), ширина щели 54 см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3101-0105-0101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Барражная машина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3101-0105-0201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Грейферы широкозахватные на базе экскаватора для проходки траншей противофильтрационных завес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3101-0105-0301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 плоским грейфером для проходки траншей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3101-0105-0401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для разработки траншей шириной 0,5 -0,7 м, глубиной до 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3101-0105-0402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Траншеекопатель цепной малогабаритный, на базе одноосного мотоблока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3101-0105-0501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 плоским грейфером на напорной штанге для устройства сооружений типа "стена в грунте"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3101-0105-0601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Трамбовки электрические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Подраздел-02 Экскаваторы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гусеничном ходу, 0,4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гусеничном ходу, 0,5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гусеничном ходу, 0,65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гусеничном ходу, 1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гусеничном ходу, 1,25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3101-0201-0106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гусеничном ходу, 1,6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гусеничном ходу при сооружении магистральных трубопроводов, 0,25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на гусеничном ходу, 1,25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3101-0201-0502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на гусеничном ходу, 2,5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гусеничные с удлиненным рабочим оборудованием "прямая лопата", вскрышные, 4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3101-0201-0702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гусеничные с удлиненным рабочим оборудованием "прямая лопата", вскрышные, 6,3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3101-0201-0703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гусеничные с удлиненным рабочим оборудованием "прямая лопата", вскрышные, 15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гусеничные с рабочим оборудованием "прямая лопата", вскрышные, 4,6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3101-0201-0802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гусеничные с рабочим оборудованием "прямая лопата", вскрышные, 5,2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3101-0201-0803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гусеничные с рабочим оборудованием "прямая лопата", вскрышные, 6,3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3101-0201-0804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гусеничные с рабочим оборудованием "прямая лопата", вскрышные, 8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3101-0201-0805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гусеничные с рабочим оборудованием "прямая лопата", вскрышные, 10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3101-0201-0806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гусеничные с рабочим оборудованием "прямая лопата", вскрышные, 12,5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3101-0201-0807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гусеничные с рабочим оборудованием "прямая лопата", вскрышные, 15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3101-0201-0808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гусеничные с рабочим оборудованием "прямая лопата", вскрышные, 20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на гусеничном ходу импортного производства типа "HITACHI", 0,15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3101-0201-0902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на гусеничном ходу импортного производства типа "HITACHI", 0,25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3101-0201-0903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на гусеничном ходу импортного производства типа "HITACHI", 0,4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3101-0201-0904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на гусеничном ходу импортного производства типа "HITACHI", 0,5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3101-0201-0905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на гусеничном ходу импортного производства типа "HITACHI", 0,65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3101-0201-0906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на гусеничном ходу импортного производства типа "HITACHI", 1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3101-0201-0907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на гусеничном ходу импортного производства типа "HITACHI", 1,25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3101-0201-0908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на гусеничном ходу импортного производства типа "HITACHI", 1,6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3101-0201-0909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на гусеничном ходу импортного производства типа "HITACHI", 2,5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карьерные при работе на гидроэнергетическом строительстве, 4,6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карьерные при работе на гидроэнергетическом строительстве, 5,2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карьерные при работе на гидроэнергетическом строительстве, 6,3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карьерные при работе на гидроэнергетическом строительстве, 8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при работе на гидроэнергетическом строительстве, 5-6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при работе на гидроэнергетическом строительстве, 6,3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при работе на гидроэнергетическом строительстве, 10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3101-0202-0204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при работе на гидроэнергетическом строительстве, 15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3101-0202-0205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при работе на гидроэнергетическом строительстве, 20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с рабочим оборудованием "драглайн", вскрышные, 4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с рабочим оборудованием "драглайн", вскрышные, 6,5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3101-0202-0303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с рабочим оборудованием "драглайн", вскрышные, 10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3101-0202-0304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с рабочим оборудованием "драглайн", вскрышные, 13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3101-0202-0305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с рабочим оборудованием "драглайн", вскрышные, 15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3101-0202-0306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с рабочим оборудованием "драглайн", вскрышные, 20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3101-0202-0307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с рабочим оборудованием "драглайн", вскрышные, 25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3101-0202-0308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электрические шагающие с рабочим оборудованием "драглайн", вскрышные, 40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пневмоколесном ходу, 0,25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3101-0203-0102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пневмоколесном ходу, 0,4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3101-0203-0103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пневмоколесном ходу, 0,5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3101-0203-0104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пневмоколесном ходу, 0,65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пневмоколесном ходу при работе на водохозяйственном строительстве, 0,15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3101-0203-0402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дизельные на пневмоколесном ходу при сооружении магистральных трубопроводов, 0,8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3101-0204-0101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Экскаваторы-дреноукладчики при работе на водохозяйственном строительстве, 40 кВт (55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3101-0204-0102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Экскаваторы-дреноукладчики при работе на водохозяйственном строительстве, 79 кВт (108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3101-0204-0103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Экскаваторы-дреноукладчики при работе на водохозяйственном строительстве, 118 кВт (160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3101-0204-0201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Дреноукладчики (бестраншейные) с тягачом, 118 кВт (160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3101-0205-0101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траншейные многоковшовые цепные, 12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3101-0205-0102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траншейные многоковшовые цепные, 15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3101-0205-0103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траншейные многоковшовые цепные, 23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3101-0205-0104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траншейные многоковшовые цепные, 35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3101-0205-0105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траншейные многоковшовые цепные, 45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3101-0206-0101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роторные для траншей шириной и глубиной 280-1300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3101-0206-0102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роторные для траншей шириной и глубиной 800-2200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3101-0206-0103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роторные для траншей шириной и глубиной 1200-2200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3101-0206-0104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роторные для траншей шириной и глубиной 1500-2200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3101-0206-0105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роторные для траншей шириной и глубиной 2100-2500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3101-0206-0201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двухроторные при работе на водохозяйственном строительстве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3101-0206-0301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шнекороторные на тракторе, 79 кВт (108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3101-0206-0302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шнекороторные на тракторе, 118 кВт (160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3101-0206-0303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шнекороторные на тракторе, 132 кВт (180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3101-0206-0304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шнекороторные на тракторе, 220 кВт (300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3101-0207-0101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для подземных работ, 1,2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3101-0208-0101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Экскаваторы-планировщики на пневмоколесном ходу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3101-0208-0201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цепные безковшовые при работе на водохозяйственном строительстве, 118 кВт (160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Подраздел-03 Машины и оборудование для буровых работ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агрегаты буровые на базе автомобилей для роторного бурения, глубина бурения до 100-200 м, начальный диаметр скважин до 190 мм, конечный диаметр до 93-118 мм, грузоподъемность 4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агрегаты буровые на базе автомобилей для роторного бурения, глубина бурения до 500 м, начальный диаметр скважин до 394 мм, конечный диаметр до 190 мм, грузоподъемность 12,5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агрегаты буровые на базе автомобилей для роторного бурения, глубина бурения до 600 м, начальный диаметр скважин до 490 мм, конечный диаметр до 214 мм, грузоподъемность 32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агрегаты буровые на базе автомобилей для роторного бурения, глубина бурения до 700 м, начальный диаметр скважин до 249 мм, конечный диаметр до 93 мм, грузоподъемность 13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станки ударно-канатного бурения на базе автомобиля, глубина бурения до 50 м, диаметр скважин до 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оборудования шнекового бурения на базе автомобиля, глубина бурения до 50 м, диаметр скважин: начальный до 198 мм, конечный до 151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ковшового бурения скважин под сваи, глубина бурения до 20 м, диаметр до 800, 1000, 1300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ковшового бурения скважин под сваи, глубина бурения до 24 м, диаметр до 1200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шнекового бурения скважин под сваи, глубина бурения до 20 м, диаметр до 800, 1000, 1300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3101-0302-0202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шнекового бурения скважин под сваи, глубина бурения до 30 м, диаметр до 600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3101-0302-0203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шнекового бурения скважин под сваи, глубина бурения до 30 м, диаметр до 1000-1100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ударно-канатного бурения скважин под сваи, глубина бурения до 20 м, диаметр до 1200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3101-0302-0302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ударно-канатного бурения скважин под сваи, глубина бурения до 30 м, диаметр до 1000-1100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3101-0302-0401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шнекового бурения скважин под буронабивные сваи длиной до 20 м, диаметром до 1200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3101-0302-0402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шнекового бурения скважин под буронабивные сваи длиной до 30 м, диаметром до 600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3101-0302-0501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оборудования роторного бурения скважин под буронабивные сваи, глубина бурения до 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шарошечного бурения на базе трактора 118 кВт (160 л.с.), глубина бурения 15 м, диаметр скважин 76-132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3101-0303-0102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шарошечного бурения на базе трактора 118 кВт (160л.с), глубина бурения 32 м, диаметр скважин 160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3101-0303-0103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шарошечного бурения на базе трактора 118 кВт (160 л.с.), глубина бурения 32 м, диаметр скважин 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бурильно-крановые с глубиной бурения 1,5-3 м на тракторе 66 кВт (90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3101-0303-0301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бурильные с глубиной бурения 3,5 м на тракторе 85 кВт (115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3101-0303-0401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бурильно-крановые с глубиной бурения 3,5 м на автомобиле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шарошечного бурения на гусеничном ходу, глубина бурения 36 м, диаметр скважин 215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шарошечного бурения на гусеничном ходу, глубина бурения 32 м, диаметр скважин 250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станки ударно-канатного бурения на гусеничном ходу, глубина бурения до 300 м, диаметр скважин до 300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вращательного бурения самоходные, глубина бурения до 23 м, диаметр 150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вращательного бурения самоходные, глубина бурения до 50 м, диаметр 105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ударно-вращательного бурения самоходные при работе от стационарных компрессоров, глубина бурения до 50 м, диаметр скважин до 125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ударно-вращательного бурения самоходные при работе от передвижных компрессоров, глубина бурения до 50 м, диаметр скважин до 125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устройства буронабивных свай на гусеничном ходу, с крутящим моментом 150-250 кНм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3101-0304-0602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устройства буронабивных свай на гусеничном ходу, с крутящим моментом 250-350 кНм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устройства буронабивных свай непрерывным шнеком с вибропогружателем, на гусеничном ходу, глубиной до 30 м., диаметром до 1000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буровые на гусеничном ходу, с комплектом оборудования для технологии раскатки, глубина бурения раскатчиком до 17 м, диаметр до 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3101-0304-0802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универсальные комбинированные сваебойные и буровые на гусеничном ходу, с комплектом оборудования для технологии раскатки, глубина бурения раскатчиком до 26 м, диаметр до 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3101-0304-0803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универсальные комбинированные сваебойные и буровые на гусеничном ходу, с комплектом оборудования для технологии мокрого глубинного перемешивания грунтов, глубина до 20 м, диаметр до 1200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3101-0304-0804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универсальные комбинированные сваебойные и буровые на гусеничном ходу, с комплектом оборудования для технологии мокрого глубинного перемешивания грунтов, глубина до 26 м, диаметр до 1500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3101-0304-0901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на гусеничном ходу, с комплектом оборудования для глубинного усиления грунта по технологии виброобмена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3101-0305-0101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ударно-вращательного бурения несамоходные, глубина бурения до 24 м, диаметр 105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3101-0305-0102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вращательного бурения несамоходные, глубина бурения до 500 м, диаметр скважин 151-42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3101-0305-0201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станки ударно-канатного бурения прицепные, глубина бурения до 100 м, диаметр скважин до 600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3101-0305-0202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станки ударно-канатного бурения прицепные, глубина бурения до 200 м, диаметр скважин до 900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3101-0305-0301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ударно-канатного бурения скважин малогабаритные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3101-0305-0401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оборудования роторного бурения скважин глубиной до 100 м с дизельным двигателем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3101-0305-0501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буровые перфораторного бурения, глубина бурения до 25 м, диаметр 48-60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3101-0305-0502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буровые перфораторного бурения, глубина бурения до 30 м, диаметр 65-76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3101-0305-0601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станки ударно-канатного бурения, глубина бурения до 25 м, диаметр скважин до 1000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3101-0306-0101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бурильные легкие при работе от стационарных компрессорных станций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3101-0306-0201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бурильные легкие при работе от передвижных компрессорных станций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3101-0306-0301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бурильные средние при работе от стационарных компрессорных станций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3101-0306-0401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бурильные средние при работе от передвижных компрессорных станций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3101-0306-0501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бурильные тяжелые при работе от стационарных компрессорных станций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3101-0306-0601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бурильные тяжелые при работе от передвижных компрессорных станций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3101-0307-0101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буровой для нагнетания промывочной жидкости, подача 0,9-7,2 м³/ч, напор 400-200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3101-0307-0102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буровой для нагнетания промывочной жидкости, подача 32 м³/ч, напор 400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3101-0307-0103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буровой для нагнетания промывочной жидкости, подача 40 м³/ч, напор 630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3101-0307-0201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нагнетания воды, содержащей твердые частицы, подача 45 м³/ч, напор 55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3101-0308-0601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Копатели шахтных колодцев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3101-0308-0701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для обработки и ремонта скважин глубиной до 150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3101-0308-0801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скважинный пневматический для обработки скважин глубиной до 150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3101-0308-0901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бурозаправочные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3101-0308-1001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промысловые передвижные (парообразователи)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Раздел-02 Машины и оборудование сваебойное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Свайные погружатели ударного действия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копровые без дизель-молота на базе трактора 80 кВт (108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копровые без дизель-молота на базе экскаватора 1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3102-0101-0202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копровые без дизель-молота на базе экскаватора 1,25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Копры гусеничные для свай длиной до 12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Копры гусеничные для свай длиной до 20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Копры универсальные с дизель-молотом, 2,5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Копры универсальные с пневматическим молотом, 6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3102-0102-0302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Копры универсальные с пневматическим молотом, 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Дизель-молоты, 0,5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3102-0103-0102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Дизель-молоты, 1,25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3102-0103-0103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Дизель-молоты, 1,8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3102-0103-0104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Дизель-молоты, 2,5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3102-0103-0105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Дизель-молоты, 3,5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3102-0103-0106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Дизель-молоты,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3102-0104-0101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копровые с дизель-молотом, 1,25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3102-0104-0102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копровые с дизель-молотом, 1,8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3102-0104-0103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копровые с дизель-молотом, 2,5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3102-0104-0104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копровые с дизель-молотом, 3,5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3102-0104-0201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копровые с полиспастом для извлечения свай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3102-0105-0101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на гусеничном ходу для погружения свай длиной до 22 метров, с гидромолотом 6,4 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Подраздел-02 Свайные погружатели вибрационного действия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3102-0201-0101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Вибропогружатели высокочастотные для погружения шпунтов и свай, до 1,5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3102-0202-0101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Вибропогружатели низкочастотные для погружения металлических и железобетонных свай, до 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3102-0202-0102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Вибропогружатели низкочастотные для погружения свай-оболочек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Подраздел-03 Прочие машины и оборудование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3102-0301-0101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свайно-буровая на базе крана на гусеничном ходу, 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3102-0301-0201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устройства лучевых дренажных скважин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3102-0301-0301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погружения железобетонных оболочек диаметром 3,4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3102-0301-0401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устройства буронабивных свай (БСО-1,7) на базе экскаватора 2,5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3102-0301-0501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Сваепогружатели на базе трактора 121 кВт (165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Раздел-03 Машины и оборудование для бетонных работ и конструкций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Машины и оборудование для приготовления бетона, раствора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гравитационные передвижные, 65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гравитационные передвижные, 165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гравитационные передвижные, 330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гравитационные стационарные, 500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гравитационные стационарные, 800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гравитационные стационарные, 1000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3103-0101-0204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гравитационные стационарные, 2000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передвижные принудительного действия, 165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передвижные принудительного действия, 250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стационарные принудительного действия, 375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стационарные принудительного действия, 500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3103-0101-0403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стационарные принудительного действия, 800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3103-0101-0404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Бетоносмесители стационарные принудительного действия, 1000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бетоносмесительные автоматизированные, 500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Растворосмесители передвижные, 65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3103-0101-0602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Растворосмесители передвижные, до 250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3103-0101-0603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Растворосмесители стационарные, до 500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3103-0101-0604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Растворосмесители стационарные, до 800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Растворомешалки для приготовления водоцементных и других растворов, до 350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3103-0101-0702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Растворомешалки для приготовления водоцементных и других растворов, 750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3103-0101-0703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Растворомешалки для приготовления водоцементных и других растворов, до 2000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3103-0101-0801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Смеситель-пневмонагнетатель для приготовления и подачи строительных составов, смесей, растворов и бетона к месту укладки. Мобильный, на шасси. С электродвигателем, без встроенного компрессора. Подача по вертикали до 100 м, подача по горизонтали до 180 м. Производительность до 5 м³/ч. Емкость резервуара 0,3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 бетонные инвентарные автоматизированные, 30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 бетонные инвентарные автоматизированные, 60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3103-0102-0103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 бетонные инвентарные автоматизированные, 120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3103-0102-0104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 бетонные инвентарные автоматизированные, 240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 бетонные инвентарные для строительства мостов и труб, 7,5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(узлы) растворосмесительные автоматизированные для приготовления и подачи раствора состоящие из смесительной установки, щита управления, насосной установки, напорных рукавов для подачи раствора, силосов для цемента, емкости-накопителя с мешалкой, емкости для воды (при необходимости), дизельной электростанции. Для грунтоцементных свай диаметром 600 мм., 800 мм.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3103-0102-0302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(узлы) растворосмесительные автоматизированные для приготовления и подачи раствора состоящие из смесительной установки, щита управления, насосной установки, напорных рукавов для подачи раствора, силосов для цемента, емкости-накопителя с мешалкой, емкости для воды (при необходимости), дизельной электростанции. Для грунтоцементных свай диаметром 2 по 600 мм., 1000 мм.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3103-0102-0303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(узлы) растворосмесительные автоматизированные для приготовления и подачи раствора состоящие из смесительной установки, щита управления, насосной установки, напорных рукавов для подачи раствора, силосов для цемента, емкости-накопителя с мешалкой, емкости для воды (при необходимости), дизельной электростанции. Для грунтоцементных свай диаметром 1200 мм., 1500 мм.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Подраздел-02 Машины и оборудование для транспортировки бетона, раствора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Автобетоносмесители, 6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Автобетоносмесители на базе автомобиля, вместимость барабана 2,7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3103-0201-0202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Автобетоносмеситель на базе автомобиля, вместимость барабана 4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Бадьи, 2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Бадьи, 4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3103-0202-0103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Бадьи, 8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Автобетононасосы, 65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3103-0203-0102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Автобетононасосы, высота подачи до 21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3103-0203-0103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Автобетононасосы, высота подачи до 38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3103-0203-0104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Автобетононасосы, высота подачи до 56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Автобетононасосы поршневые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3103-0204-0101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Бетононасосы передвижные для строительства тоннелей, 10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3103-0204-0201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Бетононасосы для работы на гидроэнергетическом строительстве, 5-65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3103-0204-0301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Бетононасос стационарный , 20м³/ч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3103-0204-0302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Бетононасос стационарный , 80м³/ч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3103-0204-0401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Бетононасосы на гусеничном ходу, 80 м³/час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3103-0205-0101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строительных растворов, 4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3103-0205-0102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строительных растворов, 5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3103-0205-0103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строительных растворов, 6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3103-0205-0104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строительных растворов, 16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3103-0205-0201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Растворонасосы, 1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3103-0205-0202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Растворонасосы, 3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3103-0206-0101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электронасосные с регулированием подачи вручную для строительных растворов, подача 2 м³/ч, напор 150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3103-0206-0102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электронасосные с регулированием подачи вручную для строительных растворов, подача 4 м³/ч, напор 150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3103-0206-0103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электронасосные с регулированием подачи вручную для строительных растворов, подача 6 м³/ч, напор 150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3103-0206-0104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электронасосные с регулированием подачи вручную для нейтральных жидкостей и суспензий, подача 1000 м³/ч, напор 100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3103-0206-0201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электронасосные с регулированием подачи вручную для гидросмесей с мелкой фракцией, подача 12 м³/ч, напор 120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3103-0206-0202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электронасосные с регулированием подачи вручную для гидросмесей с мелкой твердой фракцией, подача 32 м³/ч, напор 80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3103-0206-0203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электронасосные с регулированием подачи вручную для гидросмесей с мелкой твердой фракцией, подача 40 м³/ч, напор 80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3103-0206-0204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электронасосные с регулированием подачи вручную для гидросмесей с мелкой твердой фракцией, подача 150 м³/ч, напор 30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3103-0206-0205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электронасосные с регулированием подачи вручную для гидросмесей с мелкой твердой фракцией, подача 250 м³/ч, напор 54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3103-0207-0101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внутриблочной перевозки бетона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3103-0208-0101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Глиномешалки, 4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3103-0208-0201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Растворонагнетатели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Подраздел-03 Машины и оборудование для производства бетонных работ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Пневмобетоноукладчики, 1,5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Пневмобетоноукладчики, 3,3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машин для бетонирования каналов глубиной до 3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машин для бетонирования каналов глубиной до 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для бетонирования стен самоходные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Бетоноукладчик "Putzmaister"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3103-0304-0101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Бетон-шприц-машины (установки для набрызгивания бетона)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3103-0304-0102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Цемент-пушки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3103-0305-0101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Виброформы для каналов глубиной до 1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3103-0305-0102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Виброформы для каналов глубиной 1,5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3103-0305-0201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Цементоукладчики для заделки швов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3103-0305-0301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цементационные, 7,2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3103-0305-0302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цементационные автоматизированные, 15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3103-0305-0401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Опалубка скользящая для возведения железобетонных оболочек градирен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3103-0305-0501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Бункеры-смесители при кладке дымовых кирпичных труб с эстакадой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3103-0305-0601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приема и подачи жестких растворов, производительность до 22,5 м³/ч, емкость 2,5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3103-0305-0701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по приготовлению и подаче растворов из сухих смесей, производительность до 3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3103-0305-0801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Виброжелоба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3103-0305-0901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100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Раздел-04 Отделочные машины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Бетоноотделочные машины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Вибратор глубинный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Вибратор поверхностный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Вибратор глубинный пневматический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3104-0101-0401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Вибратор крановой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3104-0101-0501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Вибратор внутренний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3104-0101-0601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Виброрейка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бетоноотделочная однороторная, 600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бетоноотделочная однороторная, 900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бетоноотделочная двухроторная, 900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вакуумные типа СО-177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Финишеры трубчатые на пневмоколесном ходу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3104-0103-0301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нанесения пленкообразующих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Подраздел-02 Машины для штукатурных и отделочных работ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3104-0201-0101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Торкрет установка плунжерно-диафрагменный, общая установленная мощность 7,75 кВт, производительность до 6 м³/час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3104-0201-0102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штукатурки мощностью электродвигателя 2,2 кВт, максимальная дальность подачи 40 м, высота подачи 20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3104-0202-0101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смесительно-штукатурные передвижные, до 2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3104-0202-0201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Смесители, проточные, передвижные, для сухих смесей, 25-80 л/мин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3104-0202-0202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Электромиксер строительный, ручной. Мощность до 1400 Вт, число оборотов до 810 об/мин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3104-0203-0101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для подачи грунтовки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Подраздел-03 Машины и оборудование для окрасочных работ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3104-0301-0101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окрасочные высокого давления для окраски поверхностей конструкций, 1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3104-0301-0102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окрасочные высокого давления для окраски поверхностей конструкций, 2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3104-0301-0201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окрасочные с пневматическим распылением для окраски фасадов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3104-0302-0101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Краскопульт электрический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3104-0303-0101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Бачки красконагнетательные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3104-0303-0102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шпатлево-окрасочные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3104-0303-0103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Краскотерки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Подраздел-04 Машины для обработки пола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3104-0401-0101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мозаично-шлифовальные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3104-0401-0201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паркетно-шлифовальная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3104-0402-0101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острожки деревянных полов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3104-0403-0101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Нарезчик швов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Раздел-05 Грузоподъемные машины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Краны стреловые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башенные, 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башенные,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башенные, 12,5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башенные, 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3105-0101-0206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 при работе на монтаже технологического оборудования, 25-75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 при работе на гидроэнергетическом строительстве, 16-50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 при работе на гидроэнергетическом строительстве, 25-75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 бетоноукладочные при работе на гидроэнергетическом строительстве, 10-25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 бетоноукладочные при работе на гидроэнергетическом строительстве, 25-50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 при работе на строительстве элеваторов, 7,5-10 т, высота подъема крюка более 40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 приставные, 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3105-0101-0602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 приставные, 10 т, высота подъема крюка 105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3105-0101-0603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 приставные, 4-10 т, высота подъема крюка 150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ползучие для радиомачт,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3105-0101-0702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ползучие для радиомачт, 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3105-0101-0703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ползучие для радиомачт, 12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3105-0101-0704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ползучие для радиомачт, 15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автомобильном ходу,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3105-0102-0103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автомобильном ходу, 12,5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3105-0102-0104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автомобильном ходу, 16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3105-0102-0105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автомобильном ходу, 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3105-0102-0106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автомобильном ходу, 40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3105-0102-0107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автомобильном ходу, 63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автомобильном ходу при работе на гидроэнергетическом строительстве, 6,3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3105-0102-0501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автомобильном ходу типа XCMG QY 130, 130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пневмоколесном ходу, 16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3105-0103-0102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пневмоколесном ходу, 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3105-0103-0103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пневмоколесном ходу, 40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3105-0103-0104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пневмоколесном ходу, 63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3105-0103-0105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пневмоколесном ходу, 100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3105-0104-0101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гусеничном ходу, до 16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3105-0104-0102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гусеничном ходу, 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3105-0104-0103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гусеничном ходу, 40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3105-0104-0104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гусеничном ходу, 50-63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3105-0104-0105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гусеничном ходу, 100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3105-0104-0106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гусеничном ходу, 125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3105-0104-0501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гусеничном ходу типа XCMG QUY 100, 100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3105-0104-0601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гусеничном ходу типа Liebherr LR 1350, 350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3105-0104-0602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гусеничном ходу типа Liebherr LR 1750, 750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3105-0105-0102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специальном шасси автомобильного типа до 200т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3105-0105-0103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специальном шасси автомобильного типа до 250т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3105-0105-0104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специальном шасси автомобильного типа более 250т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3105-0105-0303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специальном шасси автомобильного типа Liebherr LTM 1350, грузоподъемностью до 350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3105-0106-0201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стреловые на рельсовом ходу, 50-100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3105-0106-0202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стреловые на рельсовом ходу, 75-130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3105-0107-0101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портально-стреловые,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3105-0107-0102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портально-стреловые, 16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3105-0107-0201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портальные (КП-640), 640т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Подраздел-03 Прочие краны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консольные,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консольные, 80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консольные, 130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консольно-шлюзовые, 2х20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консольно-шлюзовые, 2х50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Кран-укосина,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3105-0304-0101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монтажные, 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3105-0304-0102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монтажные, 65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3105-0304-0201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монтажные при работе на монтаже технологического оборудования, 100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3105-0304-0202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монтажные при работе на монтаже технологического оборудования, 160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3105-0304-0203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монтажные при работе на монтаже технологического оборудования, 200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3105-0304-0204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монтажные при работе на монтаже технологического оборудования, 500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3105-0304-0301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ползучие, 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3105-0305-0101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переносные, 0,5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3105-0305-0102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переносные, 1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3105-0306-0101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полноповоротные,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3105-0307-0101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подвесные электрические (кран-балки), до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3105-0308-0101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тракторе 121 кВт (165 л.с.),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3105-0308-0102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на тракторе 121 кВт (165 л.с.),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3105-0308-0103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Краны-установщики на тракторе 121 кВт (165 л.с.), 12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3105-0309-0101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специальные строительные для возведения гиперболической оболочки градирен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3105-0310-0101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Краны-манипуляторы, 1,6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3105-0310-0103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Краны-манипуляторы, 16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Подраздел-04 Лебедки, домкраты, такелажное оборудование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гидравлические, 6,3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гидравлические, до 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гидравлические, 63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гидравлические, до 100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3105-0401-0105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гидравлические, до 200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3105-0401-0106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гидравлические (ГДЗ-300), до 300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3105-0401-0107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гидравлические, до 1200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3105-0401-0108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гидравлические, до 50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тяговым усилием 1471,5 кН (150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ручные и рычажные тяговым усилием до 9,81 кН (1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ручные и рычажные тяговым усилием 12,26 кН (1,25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ручные и рычажные тяговым усилием 14,72 кН (1, 5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3105-0402-0204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ручные и рычажные тяговым усилием 29,43 кН (3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3105-0402-0205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ручные и рычажные тяговым усилием 31,39 кН (3,2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3105-0402-0206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ручные и рычажные тяговым усилием 49,05 кН (5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электрические тяговым усилием до 5,79 кН (0,59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электрические тяговым усилием до 12,26 кН (1,25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3105-0402-0303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электрические тяговым усилием 19,62 кН (2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3105-0402-0304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электрические тяговым усилием до 31,39 кН (3,2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3105-0402-0305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электрические тяговым усилием до 49,05 кН (5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3105-0402-0306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электрические тяговым усилием 78,48 кН (8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3105-0402-0307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электрические тяговым усилием 122,62 кН (12,5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3105-0402-0308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электрические тяговым усилием 156,96 кН (16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3105-0402-0309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электрические тяговым усилием 313,92 кН (32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проходческие тяговым усилием 49,05 кН (5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проходческие тяговым усилием 98,1 кН (10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3105-0402-0403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проходческие тяговым усилием 176,58 кН (18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3105-0402-0404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проходческие тяговым усилием 245,25 кН (25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вспомогательные шахтные тяговым усилием 6,18 кН (0,63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3105-0402-0502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вспомогательные шахтные тяговым усилием 8,83 кН (0,9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3105-0402-0503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вспомогательные шахтные тяговым усилием до 13,73 кН (1,4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3105-0402-0504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вспомогательные шахтные тяговым усилием 24,53 кН (2,5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3105-0402-0505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вспомогательные шахтные тяговым усилием до 49,05 кН (5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3105-0402-0506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вспомогательные шахтные тяговым усилием 69,65 кН (7,1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3105-0402-0507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вспомогательные шахтные тяговым усилием 137,34 кН (14 т)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вспомогательные передвижные, тяговым усилием 0,5 т с бензиновым двигателем, 4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3105-0402-0702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передвижные, тяговым усилием 10 т с дизельным двигателем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шахтные маневровые для откатки вагонеток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самоходные, 12,5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3105-0402-1001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слиповые электрические тяговым усилием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насосная для привода гидродомкратов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Лебедочные станции, до 0,5т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3105-0403-0301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для монтажа коуша,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3105-0403-0401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Манипуляторы домкратов,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Подраздел-05 Погрузчики и конвейеры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вилочными подхватами, 1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3105-0501-0202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вилочными подхватами, 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3105-0501-0203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вилочными подхватами, 3,2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3105-0501-0204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вилочными подхватами, 4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3105-0501-0205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вилочными подхватами,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3105-0501-0206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вилочными подхватами,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3105-0501-0207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челюстными подхватами, 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специальные со стрелой и передвижным крюком, 1,5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3105-0501-0302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специальные со стрелой и передвижным крюком, 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универсальные фронтальные пневмоколесные, 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универсальные фронтальные пневмоколесные, 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универсальные фронтальные гусеничные, 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3105-0502-0202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универсальные фронтальные гусеничные, 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3105-0502-0203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универсальные фронтальные гусеничные, 4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3105-0502-0204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универсальные фронтальные гусеничные,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на пневмоколесном ходу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3105-0502-0401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ковшовые универсальные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3105-0502-0501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Мини-погрузчик на колесном ходу в комплекте с основным погрузочным ковшом (типа МКСМ). Грузоподъемность до 1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3105-0502-0601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телескопические, на пневмоколесном ходу. Высота подъема до 14 м. Грузоподъемность до 3,5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Конвейеры ленточные передвижные длиной до 10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3105-0503-0102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Конвейеры ленточные передвижные длиной 15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Конвейеры ленточные секционные длиной 40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3105-0503-0301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Конвейеры-перегружатели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Подраздел-06 Строительные подъемники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Автогидроподъемники, высота подъема 12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Автогидроподъемники, высота подъема 18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Автогидроподъемники, высота подъема 22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Автогидроподъемники, высота подъема 28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3105-0601-0105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Автогидроподъемники, высота подъема свыше 35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гидравлические, высота подъема до 10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гидравлические, высота подъема 12,5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гидравлические специальные на гусеничном ходу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грузопассажирские, 100 т, высота подъема 105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мачтовые, высота подъема 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3105-0602-0505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грузоподъемностью до 500 кг одномачтовые, высота подъема 45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шахтные для промышленных труб высотой 120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3105-0602-0602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шахтные для промышленных труб высотой 180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3105-0602-0603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шахтные для промышленных труб высотой 250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3105-0602-0604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шахтные для промышленных труб высотой 330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шахтные для футеровки промышленных труб высотой 120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3105-0602-0702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шахтные для футеровки промышленных труб высотой 180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3105-0602-0703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шахтные для футеровки промышленных труб высотой 250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3105-0602-0704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шахтные для футеровки промышленных труб высотой 330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скиповые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строительные грузопассажирские, до 0,8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3105-0602-0902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Самоходный ножничный подъемник, высота подъема до 22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3105-0602-1001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двухстоечные грузовые, до 2т , высота подъема до 60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3105-0602-1101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Вышки телескопические, 25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3105-0602-1201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Люлька одноместная самоподъемная, 120 кг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3105-0602-1202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Фасадный подъемник модульного исполнения (люлька строительная), самоподъемная с электродвигателем. Грузоподъемность 630 кг, длина рабочей платформы до 6 м, высота подъема 150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3105-0602-1301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Подмости самоходные, высота подъема 12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3105-0602-1302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Подмости самоходные, высота подъема 15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3105-0602-1401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Подмости самоподъемные для возведения железобетонных оболочек градирен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3105-0602-1501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Порталы для монтажа радиомачт, 100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электрические общего назначения, 0,5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электрические общего назначения, 1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электрические общего назначения, 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электрические общего назначения, 3,2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электрические общего назначения,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3105-0603-0106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электрические общего назначения, свыше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3105-0603-0107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электрические общего назначения,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ручные рычажные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Тельферы электрические, 0,5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Тельферы электрические, 1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3105-0603-0303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Тельферы электрические, 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3105-0603-0304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Тельферы электрические, 3,2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3105-0603-0305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Тельферы электрические, до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Раздел-06 Электротехническое, сварочное и контрольное оборудование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Электротехническое оборудование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передвижные, до 4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передвижные, до 30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передвижные, до 60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передвижные, до 100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3106-0101-0105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передвижные, до 200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3106-0101-0106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передвижные, до 500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3106-0101-0107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передвижные, 1050 кВт (в вагоне)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 переносные, до 4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передвижные с двигателем внутреннего сгорания давлением до 686 кПа (7 атм), 2,2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передвижные с двигателем внутреннего сгорания давлением до 686 кПа (7 атм), 5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передвижные с двигателем внутреннего сгорания давлением до 686 кПа (7 атм), 11,2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передвижные с двигателем внутреннего сгорания давлением до 686 кПа (7 атм), 50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передвижные с двигателем внутреннего сгорания давлением 800 кПа (8 атм), 10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передвижные с электродвигателем давлением 600 кПа (6 атм), 0,5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самоходные с двигателем внутреннего сгорания давлением 800 кПа (8 атм), 6,3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компрессорные давлением 245 кПа (2,5 атм), 40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компрессорные давлением 245 кПа (2,5 атм), 60-70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3106-0102-0403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компрессорные давлением 245 кПа (2,5 атм), 80-100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3106-0102-0404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компрессорные давлением 981 кПа (10 атм), 20-30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3106-0102-0405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компрессорные давлением 981 кПа (10 атм), 100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компрессорные передвижные давлением 680 кПа (6,8 атм), 5,25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3106-0102-0502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компрессорные передвижные давлением 7845 кПа (80 атм), 8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3106-0102-0503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компрессорные передвижные давлением 9800 кПа (100 атм), 16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стационарный, 15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"XANS-175Dd"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передвижные "ATLAS COPCO" или аналогичного типа,давление до 2,5 Мпа, производительность до 34 м³/мин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оппозитные аммиачные одноступенчатые холодопроизводительностью при температуре кипения 15 °С и температуре конденсации +30 °С, 670-1340 кВт (575000-1150000 ккал/ч)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3106-0102-0902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оппозитные аммиачные двухступенчатые холодопроизводительностью при температуре кипения 50 °С и температуре конденсации +35 °С, 203-406 кВт (175000-350000 ккал/ч)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3106-0102-1001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компрессорные винтовые одноступенчатые холодопроизводительностью при температуре кипения 15 °С и температуре конденсации +30 °С, 300 кВт (260000 ккал/ч)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3106-0102-1002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компрессорные винтовые одноступенчатые холодопроизводительностью при температуре кипения 15 °С и температуре конденсации +30 °С, 423,5 кВт (365000 ккал/ч)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3106-0102-1003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компрессорные винтовые одноступенчатые холодопроизводительностью при температуре кипения 15 °С и температуре конденсации +30 °С, 1750 кВт (1505000 ккал/ч)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Выпрямители сварочные однопостовые с номинальным сварочным током 315-500 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Выпрямители сварочные однопостовые с номинальным сварочным током 1000 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Выпрямители сварочные многопостовые с количеством постов до 30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сварочные с номинальным сварочным током 315-500 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сварочные с номинальным сварочным током 315-500 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постоянного тока для ручной дуговой сварки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электронагревательные для термической обработки сварных соединений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печи для сушки сварочных материалов с регулированием температуры в пределах 80-500 °С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с гибким индуктором для индукционного нагрева токами частотой 50 Гц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3106-0103-0902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с гибким индуктором для индукционного нагрева токами частотой 150 Гц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3106-0103-0903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с гибким индуктором для индукционного нагрева токами частотой, 2400 Гц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3106-0103-1001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Воздухоосушитель для маслонаполненных вводов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3106-0103-1101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Термопеналы с массой загружаемых электродов не более 5кг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3106-0103-1201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Выпрямители полупроводниковые для подогрева трансформаторов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Подраздел-02 Сварочное и контрольное оборудование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сварочные передвижные с номинальным сварочным током 250-400 А, с бензиновым двигателем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сварочные передвижные с номинальным сварочным током 250-400 А, с дизельным двигателем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сварочные однопостовые для ручной электродуговой сварки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3106-0201-0401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сварочные двухпостовые для ручной сварки на автомобильном прицепе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3106-0201-0501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сварочные двухпостовые для ручной сварки на тракторе 79 кВт (108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3106-0201-0601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сварочные четырехпостовые для ручной сварки на автомобильном прицепе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3106-0201-0701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сварочные четырехпостовые для ручной сварки на тракторе 132 кВт (180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3106-0201-0801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 сварочные номинальным сварочным током 450-1250 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3106-0201-0802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аппарат (инвертор) постоянного тока, с диапазоном регулировки сварочного тока 15 - 400 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3106-0201-0901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Полуавтоматы сварочные с номинальным сварочным током 40-500 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сварочные электрические передвижные для подводной сварки и резки металлов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для сварки полиэтиленовых труб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аргонодуговой сварки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автоматической сварки под слоем флюса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газовой сварки и резки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воздушной плазменной резки металла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Манипуляторы универсальные для сварки сферических резервуаров, 600 и 2000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сварочная К345-10 с адаптером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3106-0202-1001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ручной плазменной резки металла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3106-0202-1101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сварки линолеума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3106-0202-1201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сварки полиэтиленовой пленки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3106-0202-1301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электрические для сварки пластмасс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3106-0202-1501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ручной сварки пластиковых труб диаметром до 40 мм, работающих от передвижных электростанций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3106-0202-1502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ручной сварки пластиковых труб диаметром до 110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3106-0202-1601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терморезистивной сварки полиэтиленовых муфт, диаметром до 630 мм, работающий от передвижной электростанции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3106-0202-1701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сварочный экструдер c производительностью до 3,5 кг/ч, работающий от передвижной электростанции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3106-0202-1801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аппараты автоматические универсальные для полимеров и геомембран, с комбинированным клином (горячий воздух; горячий клин)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рентгеновские для просвечивания металла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рентгено-дефектоскопические с толщиной просвечиваемой стали до 25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рентгено-дефектоскопические с толщиной просвечиваемой стали до 60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Гамма-дефектоскопы с толщиной просвечиваемой стали до 80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Дефектоскопы ультразвуковые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Дефектоскопы ультразвуковые импульсные с толщиной просвечиваемого изделия до 5000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Дефектоскопы переносные магнитные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вакуумные испытательные для контроля герметичности шва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Вакуумагрегаты для контроля сварных соединений с предельным давлением 6х10 МПа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Стилоскопы универсальные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Облучатели ультрафиолетовые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3106-0203-1001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Толщиномеры "Кварц 15"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3106-0203-1101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Перископы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3106-0203-1201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Копры маятниковые для испытания сварных соединений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3106-0203-1301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твердости металлов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Отдел-2 Машины строительные специальные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Раздел-01 Машины и оборудование для строительства автодорог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Катки дорожные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гладкие,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гладкие, 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гладкие,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гладкие, 13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гладкие, 18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на пневмоколесном ходу, 16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на пневмоколесном ходу, 30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комбинированные средних типоразмеров типа катков фирмы "BOMAG" с рабочей массой от 7,1 до 7,2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комбинированные больших типоразмеров типа катков фирмы "BOMAG" с рабочей массой от 8,8 до 9,2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тандемные средних типоразмеров типа катков фирмы "BOMAG" с рабочей массой от 4,5 до 7,3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тандемные больших типоразмеров типа катков фирмы "BOMAG" с рабочей массой от 9,1 до 10,1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вибрационные, 2,2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3201-0101-0502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самоходные вибрационные грунтовые кулачковые, 18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прицепные гладкие,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прицепные кулачковые, 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3201-0102-0202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прицепные кулачковые, 17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3201-0102-0203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прицепные кулачковые, 28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прицепные на пневмоколесном ходу, 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3201-0102-0302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прицепные на пневмоколесном ходу, 50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3201-0102-0303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 прицепные на пневмоколесном ходу, 12,5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3201-0102-0401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полуприцепные на пневмоколесном ходу с тягачом, 15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3201-0102-0402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полуприцепные на пневмоколесном ходу с тягачом, 25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3201-0102-0403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полуприцепные на пневмоколесном ходу с тягачом, 35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Подраздел-02 Прочие машины и оборудование для строительства автодорог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битумные передвижные, 400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битумные передвижные, 800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битумные передвижные, 1000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битумные электрические, 1000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битумные стационарные, 15000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Автогудронаторы, 3500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Автогудронаторы, до 7000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Автобитумовозы, 15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Гудронаторы ручные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Снегоочистители плужные на автомобиле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Снегоочистители шнекороторные на автомобиле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3201-0204-0101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Нарезчики швов в свежеуложенном цементобетоне на рельс-формах в бетоноукладочном комплекте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3201-0204-0201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Нарезчики поперечных швов в затвердевшем бетоне из высокопроизводительного бетоноукладочного комплекта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3201-0204-0301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Нарезчики продольных швов в затвердевшем бетоне из высокопроизводительного бетоноукладочного комплекта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3201-0204-0401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Нарезчики продольных и поперечных швов в затвердевшем бетоне из высокопроизводительного бетоноукладочного комплекта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3201-0204-0501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Нарезчики поперечных швов в затвердевшем бетоне с бензиновым двигателем мощностью до 10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3201-0204-0602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Нарезчики продольных швов в затвердевшем бетоне с дизельным двигателем мощностью до 50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3201-0204-0701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Нарезчики швов в затвердевшем бетоне с бензиновым двигателем мощностью до 5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3201-0205-0101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Фрезы дорожные навесные на тракторе 121,5 кВт (165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3201-0205-0201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Фрезы навесные без трактора (болотные)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3201-0205-0301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Фрезы самоходные дорожные фирмы "WIRTGEN", ширина барабана 350-1000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3201-0205-0302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Фрезы самоходные дорожные фирмы "WIRTGEN", ширина барабана 1900-2010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3201-0206-0101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Бетоноукладчики со скользящими формами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3201-0206-0201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Профилировщики основания со скользящими формами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3201-0206-0301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Профилировщики оснований на рельс-формах в бетоноукладочном комплекте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3201-0206-0401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Заливщики швов на базе автомобиля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3201-0206-0501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Бетоноукладочный комплекс со скользящими формами для бетонного покрытия автодорог шириной до 12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3201-0206-0502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Бетоноукладочный комплекс со скользящими формами для бетонного покрытия автодорог шириной до 16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3201-0206-0503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Бетоноукладчик с боковой скользящей формой, ширина укладки до 1800 мм, типа SP15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3201-0207-0101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Распределители цементобетона со скользящими формами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3201-0207-0201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Распределители цементобетона на рельс-формах в бетоноукладочном комплекте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3201-0207-0301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Распределители цемента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3201-0208-0101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приготовления грунтовых смесей, 116 кВт (158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3201-0208-0201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приготовления поверхностно-активных добавок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3201-0208-0301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приготовления битумной эмульсии, 3 т/ч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3201-0208-0401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 асфальтобетонные с дистанционным управлением, 50 т/ч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3201-0209-0101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Укладчики асфальтобетона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3201-0209-0201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Укладчики асфальтобетона средних типоразмеров фирмы "VOGELE" с шириной укладки до 6,5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3201-0209-0202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Укладчики асфальтобетона больших типоразмеров фирмы "VOGELE" с шириной укладки до 12,5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3201-0210-0101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Грейдер-элеватор, 121 кВт (165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3201-0210-0301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Трамбовки на базе трактора Т130.1.Г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дорожные разметочные марки Н-16 "Hofmann"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дорожные разметочные марки Н-33 "Hofmann"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маркировочные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дорожные разметочные для нанесения холодного пластика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3201-0211-0105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дорожные разметочные для ручного нанесения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поливомоечные, 6000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3201-0211-0202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поливомоечные, 10000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3201-0211-0203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поливомоечные, 14000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Распределители щебня и гравия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асфальтоукладочное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с щетками дорожными навесными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3201-0212-0401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Виброплита с двигателем внутреннего сгорания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3201-0212-0501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Парообразователи прицепные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3201-0212-0701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Погружатели арматуры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3201-0212-0801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 арматурные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3201-0212-1001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устройства укрепительных полос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3201-0212-1101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для распределения пленкообразующих материалов по цементно-бетонному покрытию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3201-0212-1201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отделки цементобетонных покрытий на рельс-формах в бетоноукладочном комплекте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3201-0212-1301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сваебойные самоходные для устройства дорожных барьерных ограждений, мощность молота до 1060 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Раздел-04 Машины и оборудование для прокладки инженерных сетей и коммуникаций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Машины и оборудование для прокладки магистральных трубопроводов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Пневмоударные машины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Пневмопробойник для бестраншейной прокладки коммуникаций. Диаметр скважины до 200 мм; длина скважины до 40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горизонтального бурения для труб диаметром 325-630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горизонтального бурения для труб диаметром 720-1020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3204-0101-0403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горизонтального бурения для труб диаметром 1220-1420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3204-0101-0404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горизонтального бурения для труб диаметром 1700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гидравлические для труб длиной продавливания до 20 м (УПК2,5)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3204-0101-0502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гидравлические для труб длиной продавливания более 20 м (УПК20)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бурошнековые гидравлические для бестраншейной прокладки труб диаметром до 800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управляемого прокола, диаметр скважины до 325 мм, мощность гидравлической станции 25 л.с.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горизонтального направленного бурения, с тяговым усилием 12 тс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3204-0101-0802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горизонтального направленного бурения, с тяговым усилием 25 тс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Трубоукладчики для труб диаметром до 400 мм, 6,3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Трубоукладчики для труб диаметром до 700 мм, 12,5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3204-0102-0103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Трубоукладчики для труб диаметром 800-1000 мм, 35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3204-0102-0104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Трубоукладчики для труб диаметром 1200 мм, 50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3204-0102-0105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Трубоукладчики для труб диаметром 1400 мм, 63-90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Битумозаправщики, 4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3204-0103-0102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Битумозаправщики, 6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Битумозаправщики, 4 т на тракторе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3204-0104-0301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мобильный для санации трубопроводов c навивной установкой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3204-0104-0401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складывания полимерного рукава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3204-0104-0501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Телеинспекционный комплекс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3204-0104-0601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Контейнерблоки с парогенератором, водоочистительной установкой, баком для воды, электрическим генератором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3204-0105-0201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наполнительно-опрессовочные, 25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3204-0105-0202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наполнительно-опрессовочные, до 70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3204-0105-0203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наполнительно-опрессовочные, до 300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3204-0105-0204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наполнительно-опрессовочные, до 500 м³/ч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3204-0105-0301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для контроля сварных соединений, высокопроходимые передвижные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3204-0105-0401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для контроля сварных соединений, полустационарные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3204-0105-0501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гидравлических испытаний трубопроводов, давление нагнетания от 0,1 МПа (1 кгс/см2) до 10 МПа (100 кгс/см2)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3204-0105-0601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электронасосные для испытаний трубопроводов, с предельным давлением 63 МПа (630 кгс/см2)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3204-0105-0801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Маркероискатель, дальность считывания данных 1,5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 и грунтовки труб диаметром 150-300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 и грунтовки труб диаметром 350-500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 и грунтовки труб диаметром 600-800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 и грунтовки труб диаметром 1000-1400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 и изоляции полимерными лентами труб диаметром 200-300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3204-0106-0202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 и изоляции полимерными лентами труб диаметром 350-500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3204-0106-0203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 и изоляции полимерными лентами труб диаметром 600-800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3204-0106-0204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 и изоляции полимерными лентами труб диаметром 1000-1200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3204-0106-0205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 и изоляции полимерными лентами труб диаметром 1400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изоляционные для труб диаметром до 150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изоляционные для труб диаметром 200-300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3204-0106-0303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изоляционные для труб диаметром 350-500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3204-0106-0304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изоляционные для труб диаметром 600-800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3204-0106-0305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изоляционные для труб диаметром 1000-1400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изготовления бандажей, диафрагм, пряжек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заготовки защитных покрытий тепловой изоляции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3204-0106-0601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заливки пенополиуретана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3204-0107-0101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трубосварочные полевые для труб диаметром 350-800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3204-0107-0102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трубосварочные полевые для труб диаметром 1000-1200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3204-0107-0103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трубосварочные полевые для труб диаметром 1400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3204-0107-0201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трубосварочные полустационарные для труб диаметром до 1200-1400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3204-0107-0301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Центраторы внутренние гидравлические для труб диаметром до 500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3204-0107-0302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Центраторы внутренние гидравлические для труб диаметром 700-800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3204-0107-0303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Центраторы внутренние гидравлические для труб диаметром 900-1000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3204-0107-0304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Центраторы внутренние гидравлические для труб диаметром 1200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3204-0107-0305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Центраторы внутренние гидравлические для труб диаметром 1400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3204-0107-0501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машин и механизмов типа "Север-1" для электроконтактной сварки труб диаметром 1400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завинчивания анкеров (без крана-трубоукладчика)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Краны-укосины для строительства труб, грузоподъемность до 0,5 т, высота 6 м, диаметр трубы до 2,5 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трубогибочные для труб диаметром 200-500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3204-0108-0402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трубогибочные для труб диаметром до 1000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3204-0108-0403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трубогибочные для труб диаметром 1200-1400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газопламенные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подогрева стыков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3204-0108-0602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подогрева стыков труб диаметром 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3204-0108-0603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подогрева стыков труб диаметром 300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3204-0108-0604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подогрева стыков труб диаметром от 350 до 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3204-0108-0605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подогрева стыков труб диаметром от 500 до 600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3204-0108-0606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подогрева стыков труб диаметром от 700 до 800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3204-0108-0607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подогрева стыков труб диаметром 1000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3204-0108-0608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подогрева стыков труб диаметром 1200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3204-0108-0609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подогрева стыков труб диаметром 1400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исправления вмятин на трубах диаметром 600-1400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сушки труб диаметром до 1400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3204-0108-0901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битумоплавильные, 8000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Подраздел-02 Машины и оборудование для прокладки коммуникационных сетей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Кабелеукладчики колесные прицепные легкие для прокладки малогабаритных кабелей связи КУ-120 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Кабелеукладчики колесные прицепные для прокладки коаксиального кабеля КУК-5М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Кабелеукладчики навесные вибрационные для прокладки симметричного кабеля КНВ-2К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3204-0201-0401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Кабелеукладчики прицепные легкие для сельской и зоновой связи ЛПК-20-2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3204-0201-0501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машина кабельная КМ2А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Траншеезасыпщики прицепные колесные ТЗ2В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 ДЗ-110В в составе кабелеукладочной колонны, 128,7 кВт (175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гусеничном ходу, Т170 в составе кабелеукладочной колонны, 125 кВт (170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3204-0202-0401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для рытья траншей (ЭТЦ-165) в составе кабелеукладочной колонны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3204-0202-0501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рытья котлованов под опоры контактной сети при работе "с поля"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3204-0202-0502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рытья котлованов под опоры контактной сети при работе "с пути"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3204-0202-0601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машина для горизонтального прокола грунта КМ170 на базе автомобиля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монтажная машина для выполнения работ при прокладке и монтаже кабеля на базе автомобиля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передвижная измерительно-настроечная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передвижная монтажно-измерительная для волоконно-оптических линий связи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Кабелепередвижчики гусеничные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Волокуши для транспортировки барабанов с кабелем в заболоченных местностях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 раскаточные на гусеничном ходу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смазочные тросовые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"CABLEJET" фирмы PLUMET (для вдувания кабеля)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Пропорщик прицепной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3204-0203-1001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 кабельные "ЛТС-ЕКО"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3204-0203-1101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Лебедка-прицеп гидравлическая для протяжки кабеля фирмы Jakob Thaler GmbH, тип KE-SP 3050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3204-0203-1201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подталкивающее фирмы Jakob Thaler GmbH, тип "Cable Dog" NKHE GS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3204-0203-1301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Транспортеры прицепные колесные для перевозки термокамер и кабельных барабанов ТТК1, весом до 4,5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3204-0203-1401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Транспортеры прицепные кабельные ККТ7, до 7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3204-0203-1501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автомобильные в составе кабелеукладочной колонны,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3204-0203-1601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Тросопроводоукладчики самоходные ТПН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Отдел-3 Машины транспортные общего назначения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Раздел-01 Бортовые и самосвальные автомобили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Автомобили-самосвалы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3301-0101-0101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Автомобили-самосвалы, 7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3301-0101-0102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Автомобили-самосвалы,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3301-0101-0103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Автомобили-самосвалы, 15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3301-0101-0104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Автомобили-самосвалы, 30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3301-0101-0105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Автомобили-самосвалы, 40-42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3301-0101-0106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Автомобили-самосвалы, 75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3301-0101-0107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Автомобили-самосвалы, 110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3301-0101-0108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Автомобили-самосвалы, 20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3301-0101-0109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Автомобили-самосвалы, 25.5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Подраздел-02 Автомобили бортовые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3301-0201-0101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бортовые, до 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3301-0201-0102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бортовые, до 8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3301-0201-0103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бортовые, до 10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3301-0201-0104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бортовые, до 15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Раздел-04 Тягачи и тракторы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Тракторы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гусеничном ходу, 59 кВт (80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гусеничном ходу, 79 кВт (108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3304-0101-0103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гусеничном ходу, 96 кВт (130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3304-0101-0104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гусеничном ходу, 103 кВт (140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3304-0101-0105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гусеничном ходу, 121 кВт (165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3304-0101-0106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гусеничном ходу, 128,7 кВт (175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3304-0101-0107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гусеничном ходу, 132 кВт (180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3304-0101-0108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гусеничном ходу, 228 кВт (310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3304-0101-0305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гусеничном ходу при сооружении магистральных трубопроводов, 244 кВт (330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пневмоколесном ходу, 18 кВт (25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пневмоколесном ходу, 29 кВт (40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3304-0102-0103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пневмоколесном ходу, 40 кВт (55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3304-0102-0104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пневмоколесном ходу, 59 кВт (80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3304-0102-0105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на пневмоколесном ходу, 158 кВт (215 л.с.)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Подраздел-02 Тягачи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3304-0201-0101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Тягачи седельные, 12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3304-0201-0102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Тягачи седельные, 15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Раздел-05 Специализированный автотранспорт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Специальный грузовой транспорт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3305-0101-0101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Автоцистерна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3305-0101-0201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Автоцементовозы, 13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3305-0101-0301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Илососные машины, 7 м³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3305-0104-0101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Плетевозы на автомобильном ходу, до 12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3305-0104-0102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Плетевозы на автомобильном ходу, до 19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3305-0104-0103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Плетевозы на автомобильном ходу, до 30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3305-0104-0104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Плетевозы на автомобильном ходу, до 50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3305-0104-0201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Плетевозы тракторные, 30 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Отдел-4 Промышленное оборудование и механизированный инструмент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Раздел-03 Механизированный и ручной инструменты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Подраздел-01 Режущий инструмент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3403-0101-0101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электрические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3403-0101-0201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Магнитная переносная машина газокислородной резки металлических труб диаметром от 150 до 600 мм, толщина резки от 6 до 50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3403-0102-0101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дисковая электрическая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3403-0102-0102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дисковая погружная электрическая, 1,4 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3403-0102-0103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Электролобзиковая пила, потребляемая мощность 0,45 кВт, глубина пропила стали 6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3403-0102-0201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электрические цепные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3403-0102-0301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Электроплиткорез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3403-0102-0401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с карбюраторным двигателем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3403-0102-0501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Бороздоделы ручные электрические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Подраздел-03 Инструмент сверления и крепления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сверлильные электрические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3403-0301-0102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Сверлильная машина на электромагнитном основании МС-36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сверлильные пневматические при работе от передвижных компрессоров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сверления отверстий диаметром до 160 мм в железобетоне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3403-0301-0302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алмазного бурения (дрель алмазного сверления) в кирпиче (блоке), бетоне, железобетоне. Диаметр отверстий до 300 мм. Ручного использования или с креплением на станине (стойке)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электрический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3403-0302-0201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пневматический при работе от передвижных компрессоров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3403-0302-0301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Дрели электрические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3403-0302-0401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Дрели пневматические при работе от передвижных компрессоров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3403-0302-0501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Шуруповерты строительно-монтажные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3403-0302-0601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Гайковерт пневматический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3403-0302-0701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Гайковерт электрический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3403-0302-0801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Пистолеты строительно-монтажные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3403-0302-0802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монтажный пистолет, мощностью до 100 Дж, диапазон крепежного элемента 14-39 мм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3403-0302-0901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Металло-кабельный искатель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Подраздел-04 Пневматический инструмент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3403-0401-0101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клепальные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3403-0401-0201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клепальные пневматические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3403-0401-0301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отбойные пневматические при работе от передвижных компрессорных станций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3403-0401-0401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отбойные пневматические при работе от стационарных компрессорных станций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3403-0402-0101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Трамбовки пневматические при работе от компрессора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3403-0403-0101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пневматические ПУМ-3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Подраздел-05 Ручной инструмент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3403-0501-0101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Пылесосы промышленные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3403-0503-0101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Моечный аппарат высокого давления, мощностью 1,6 кВт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3403-0503-0201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Опрыскиватели, бензиновые, объем бака 20 л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3403-0504-0101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 воздуха прямого нагрева, производительность 1000 м³/час (тепловая пушка)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стоимости аренды и ценах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труда рабочих-строителей"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строительных работ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9699"/>
        <w:gridCol w:w="892"/>
      </w:tblGrid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работ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1101 Работы строительные земляные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Грунты. Разработка в отвал экскаваторами "Драглайн", "Обратная лопата"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110101010320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Грунты. Разработка в отвал экскаваторами типа "HITACHI"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110101010338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 в котлованах объемом до 1000 м3. Разработка в отвал экскаваторами "Драглайн", "Обратная лопата" или типа "HITACHI"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110101010355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 в траншеях. Разработка в отвал экскаваторами "Обратная лопата"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в отвал экскаваторами "Драглайн", "Обратная лопата" навымет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110101010428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 в траншеях. Разработка в отвал экскаваторами "Обратная лопата"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 в траншеях шириной 1,2 м, глубиной до 1,4 м. Разработка траншейными роторными экскаваторами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Грунты. Разработка с погрузкой на автомобили-самосвалы экскаваторами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110101020226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Грунты. Разработка с погрузкой на автомобили-самосвалы экскаваторами типа "HITACHI"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110101020362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 в котлованах объемом свыше 3000 до 7000 м3. Разработка с погрузкой на автомобили-самосвалы экскаваторами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110101020380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 в траншеях. Разработка с погрузкой на автомобили-самосвалы экскаваторами "Обратная лопата"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110101020501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грунтовые землевозные. Ремонт и содержание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110101020601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Работа на отвале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скреперами прицепными при перемещении грунта до 100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скреперами самоходными при перемещении грунта до 300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110101030205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скреперами самоходными . Добавлять на каждые последующие 100 м при перемещении по дорогам с покрытиями переходными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110101030209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скреперами самоходными. Добавлять на каждые последующие 100 м при перемещении по дорогам с покрытиями низшего типа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бульдозерами при перемещении грунта до 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110101040109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бульдозерами. Добавлять на каждые последующие 10 м перемещения грунта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110101040401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Траншеи и котлованы. Засыпка бульдозерами при перемещении грунта до 5 м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110101040407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Траншеи и котлованы. Засыпка бульдозерами, добавлять на каждые последующие 5 м перемещения грунта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110101040701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Площади. Планировка бульдозерами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поверхности за проход бульдозера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110101050106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Выемки. Разработка с отсыпкой грунта в кавальеры экскаваторами "Драглайн"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110101050301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Насыпи. Возведение из резервов экскаваторами "Драглайн"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110101050501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Насыпи дорожные. Устройство бульдозерами с перемещением грунта до 20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110101050504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Насыпи дорожные. Устройство бульдозерами, на каждые последующие 10 м перемещения грунта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110101050601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Призмы сливные и кюветы в выемках. Устройство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110101050701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Канавы продольные водоотводные и нагорные. Разработка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110101050801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Выемки. Срезка недобора грунта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 недобора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Траншеи глубиной 1,6 м для трубопроводов диаметром 300-700 мм. Рытье и засыпка роторными экскаваторами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110101060106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Траншеи для трубопроводов диаметром 300-700 мм. Рытье и засыпка роторными экскаваторами. При изменении глубины траншеи на каждые 0,2 м добавлять или исключать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110101063302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Траншеи и котлованы. Засыпка бульдозерами мощностью 303 кВт (410 л с) при перемещении грунта до 5 м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110101063308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Траншеи и котлованы. Засыпка бульдозерами мощностью 303 кВт (410 л с), добавлять на каждые последующие 5 м перемещения грунта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110101070111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Каналы, дамбы обвалования. Устройство одноковшовыми экскаваторами с ковшом вместимостью 0,65 м3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110101070801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сечением свыше 0,75 м2. Устройство плужными канавокопателями с одним трактором без предварительного выравнивания трассы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канала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110101070902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Каналы. Устройство канавокопателями фрезерными на тракторе, без предварительного выравнивания трассы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110101071301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Кавальеры (отвалы). Разравнивание бульдозерами при перемещении грунта до 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110101071310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Кавальеры (отвалы). Разравнивание бульдозерами, добавлять на каждые последующие 10 м при перемещении грунта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110101071503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Гребни и откосы насыпи. Планировка прицепными грейдерами средними. Группа грунтов 1-3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110101071601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выемок и насыпей. Планировка экскаваторами. Группа грунтов 1-2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110101071802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 и откосы выемок каналов. Планировка вручную. Группа грунтов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110101071804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 и откосы выемок каналов. Планировка вручную. Группа грунтов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110101071806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 и откосы дамб и земляных подушек. Планировка вручную. Группа грунтов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110101073201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каналов. Уплотнение экскаваторами 1 м3 оборудованными вальцовыми трамбовками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уплотненной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Грунт. Уплотнение прицепными катками на пневмоколесном ходу 25 т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уплотненного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Грунт. Уплотнение прицепными катками на пневмоколесном ходу 25 т. На каждый последующий проход по одному следу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уплотненного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Грунт. Уплотнение прицепными кулачковыми катками 8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уплотненного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Грунт. Уплотнение самоходными вибрационными катками 2,2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уплотненного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Грунт. Уплотнение самоходными вибрационными катками 2,2 т. На каждый последующий проход по одному следу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уплотненного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Грунт. Уплотнение грунтоуплотняющими машинами со свободно падающими плитами. Толщина уплотняемого слоя 30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уплотненного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Грунт. Уплотнение пневматическими трамбовками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уплотненного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насыпей уплотняемый. Полив водой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уплотненного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оснований под полы промышленных цехов. Уплотнение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уплотненной площади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под полы промышленных цехов. Полив водой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уплотненной площади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 под основание здания в котлованах площадью по дну свыше 100 м2. Уплотнение трамбующими плитами при 6-9 ударах по одному следу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уплотненной поверхности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110102010908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 под основание здания в котлованах площадью по дну менее 100 м2. Уплотнение трамбующими плитами при 10-14 ударах по одному следу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уплотненной поверхности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110102011001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Подушки грунтовые на просадочных грунтах. Устройство методом послойной укатки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грунтовой подушки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Площади. Планировка механизированным способом.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Площади. Планировка ручным способом.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Откосы и полотно выемок. Планировка механизированным способом.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Откосы и полотно насыпей. Планировка механизированным способом.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выемок. Планировка экскаватором-планировщиком. Группа грунтов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110102030117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Откосы насыпей. Планировка экскаватором-планировщиком.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 земляное железнодорожного пути широкой колеи. Отделка путевым стругом перед сдачей в постоянную эксплуатацию: очистка кюветов, срезка и планировка обочин в выемках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бровки полотна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 земляное железнодорожного пути широкой колеи. Отделка путевым стругом перед сдачей в постоянную эксплуатацию: срезка и планировка обочин на насыпях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бровки полотна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Уступы по откосам насыпей. Устройство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 уступа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Ямы, глубина до 2 м. Бурение бурильно-крановыми машинами на тракторе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Ямы, глубина до 2 м. Бурение бурильно-крановыми машинами на автомобиле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110102030601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Грунты. Рыхление бульдозерами-рыхлителями.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Бровки откосов земляных сооружений. Укрепление дерновой лентой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бровки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земляных сооружений. Укрепление посевом многолетних трав с подсыпкой растительной земли,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земляных сооружений. Укрепление посевом многолетних трав, механизированным способом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земляных сооружений. Полив посевов трав водой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земляных сооружений. Укрепление гидропосевом при работе "с пути" с транспортированием до 10 км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земляных сооружений. Укрепление гидропосевом при работе "с поля" с транспортированием до 5 км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насыпи. Мощение одиночное при толщине слоя камня 0,2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мощения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110102040507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 и откосы кюветов. Мощение камнем и щебнем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мощения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Наброска или призма каменная.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камня (в деле)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 в основании откосов. Устройство при одиночном мощении на щебне. Толщина слоя камня 0,15 м, толщина подстилающего слоя 0,1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упора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земляного полотна. Укрепление бетонными плитами сборными при толщине до 8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укрепляемой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земляного полотна. Укрепление бетонными плитами сборными при толщине до 8 см. Добавлять на каждый 1 см изменения толщины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укрепляемой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земляного полотна. Укрепление бетонными плитами сборными при толщине до 16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укрепляемой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110102040804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земляного полотна. Укрепление бетонными плитами сборными при толщине до 16 см. Добавлять на каждый 1 см изменения толщины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укрепляемой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110102040805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земляного полотна. Укрепление бетонными плитами монолитными при толщине до 10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укрепляемой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110102040806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земляного полотна. Укрепление бетонными плитами монолитными при толщине до 10 см. Добавлять на каждый 1 см изменения толщины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укрепляемой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 сборные. Устройство при укреплении откосов земляного полотна бетонными плитами толщиной до 8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упора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 сборные. Устройство при укреплении откосов земляного полотна бетонными плитами толщиной до 16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упора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110102040903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 монолитные. Устройство при укреплении откосов земляного полотна бетонными плитами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упора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Канавы нагорные и водоотводные, кюветы. Укрепление лотками-желобами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лотка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110102041101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Оголовки. Устройство при лотках-желобах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вручную с креплениями в траншеях шириной до 2 м, глубиной до 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вручную с креплениями в траншеях шириной до 2 м, глубиной до 3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вручную с креплениями в траншеях шириной более 2 м и котлованах площадью сечения до 5 м2, глубиной до 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вручную с креплениями в траншеях шириной более 2 м и котлованах площадью сечения до 5 м2, глубиной до 3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вручную в траншеях глубиной до 2 м без креплений с откосами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 для стоек и столбов. Копание вручную без креплений без откосов глубиной до 0,7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 для стоек и столбов. Копание вручную без креплений с откосами глубиной до 1,5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Траншеи, пазухи котлованов и ямы. Засыпка вручную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вручную в траншеях на действующей железной дороге под путями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110102050607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вручную в траншеях на действующей железной дороге в междупутье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110102050609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вручную в траншеях на действующей железной дороге при прокладке кабеля под путями и в междупутье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Разработка вручную в котлованах с перемещением передвижными транспортерами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скальный. Разработка отбойными молотками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траншей шириной до 2 м. Крепление инвентарными щитами. Грунты неустойчивые и мокрые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креплений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110102051002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траншей шириной до 2 м. Крепление инвентарными щитами. Грунты устойчивые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креплений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котлованов и траншей шириной более 2 м, глубиной до 3 м. Крепление досками. Грунты неустойчивые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креплений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110102051102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котлованов и траншей шириной более 2 м, глубиной до 3 м. Крепление досками. Грунты устойчивые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креплений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110102051105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котлованов и траншей шириной более 2 м, глубиной более 3 м. Крепление досками. Грунты устойчивые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креплений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110102051201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Траншеи. Водоотлив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мокрого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110102051202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Котлованы. Водоотлив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мокрого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110102051301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неуплотненный. Погрузка вручную из штабелей и отвалов в транспортные средства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мягких пород, диаметр стволов до 16 см. Валка с корня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мягких пород, диаметр стволов до 32 см. Валка с корня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Древесина, диаметр стволов до 20 см. Трелевка на расстояние до 300 м тракторами мощностью 79 кВт (108 л с)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Древесина, диаметр стволов до 20 см. Трелевка тракторами мощностью 79 кВт (108 л с). Добавлять на каждые последующие 100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Древесина, полученная от валки леса. Разделка. Мягкие породы, кроме лиственницы, диаметр стволов до 32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 диаметром до 24 см. Корчевка в грунтах естественного залегания корчевателями-собирателями на тракторе 79 кВт (108 л с) с перемещением пней до 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 диаметром до 32 см. Корчевка в грунтах естественного залегания корчевателями-собирателями на тракторе 79 кВт (108 л с) с перемещением пней до 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110102070704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 диаметром до 24 см. Корчевка в грунтах естественного залегания корчевателями-собирателями на тракторе 79 кВт (108 л с). Добавлять на каждые последующие 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 выкорчеванные диаметром до 24 см. Обивка земли корчевателями-собирателями на тракторе 79 кВт (108 л с)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110102071201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 диаметром до 32 см. Вывозка тракторными прицепами 2 т на расстояние до 100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110102071203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 диаметром до 32 см. Вывозка тракторными прицепами 2 т. Добавлять на каждые последующие 100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110102071502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 и мелколесье средние. Корчевка в грунтах естественного залегания корчевателями-собирателями на тракторе 79 кВт (108 л с)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110102072403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Площади. Корчевка и уборка камней с перемещением до 100 м камнеуборочными машинами с трактором 40 кВт (55 л с)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камня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110102072406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Площади. Корчевка и уборка камней, добавлять на каждые последующие 50 м при перемещении камней камнеуборочными машинами с трактором 40 кВт (55 л с)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камня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Иглофильтры легкие, длина до 4 м. Погружение гидравлическое и установка в грунтах 2 группы с устройством обсыпки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110102080105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Иглофильтры легкие, длина до 4 м. Погружение гидравлическое и установка в грунтах 2 группы без устройства обсыпки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110102080110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обсадные. Гидропогружение с установкой в них иглофильтров длиной до 7 м с устройством обсыпки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110102080112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Иглофильтры, длина до 7 м. Установка в предварительно пробуренные скважины без устройства обсыпки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110102080201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Иглофильтры легкие длиной до 4 м. Извлечение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110102080202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Иглофильтры легкие длиной до 7 м. Извлечение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110102080301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 всасывающий.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коллектора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110102080302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 всасывающий. Демонтаж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коллектора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1103 Работы строительные буровзрывные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 4-5 группы. Разрыхление шпуровыми зарядами при высоте уступа 0,5 м (планировка поверхности)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 8 группы. Разрыхление шпуровыми зарядами при высоте уступа 0,5 м (планировка поверхности)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110301010203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 8 группы. Разрыхление шпуровыми зарядами уступа высотой более 0,5 до 1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110303010305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 8 группы. Разрыхление скважинными зарядами уступа высотой более 4 до 15 м при бурении скважин диаметром 105 мм самоходными станками ударно-вращательного бурения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 4-5 группы. Разрыхление скважинными зарядами в выемках при одной обнаженной поверхности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Куски негабаритные грунта 5 группы, полученные при скважинном методе взрывания. Дробление шпуровыми зарядами для разработки экскаватором емкостью до 1,25 куб.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110311010205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Куски негабаритные грунта 8 группы, полученные при скважинном методе взрывания. Дробление шпуровыми зарядами для разработки экскаватором емкостью до 1,25 куб.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1104 Работы строительные по устройству скважин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 глубиной до 50 м. Бурение роторное с прямой промывкой станками с дизельным двигателем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бурения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глубиной до 100 м. Бурение роторное с прямой промывкой станками с дизельным двигателем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бурения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110401010303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глубиной до 200 м. Бурение роторное с прямой промывкой станками с дизельным двигателем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бурения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110401010601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глубиной бурения до 50 м. Бурение роторное с обратной промывкой станками с дизельным двигателем с применением центробежного и вакуумного насосов. Грунты 1 группы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бурения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110401011703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 глубиной бурения до 40 м. Бурение ударно-канатное станками типа БС-1м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бурения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110401012301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глубиной бурения до 10 м. Бурение шнековое станками типа ЛБУ-50. Грунты 1 группы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бурения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110401012701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глубиной до 12 м. Бурение шнековое станками типа СО-2. Грунты 1 группы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бурения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110401013204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глубиной до 50 м. Бурение ударно-вращательное. Грунты 7 группы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бурения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110401013301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глубиной до 5 м. Бурение перфораторное.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бурения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глубиной до 50 м. Крепление трубами с муфтовым соединением при роторном бурении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закрепленной скважины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110402010105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 глубиной до 200 м. Крепление трубами с муфтовым соединением при роторном бурении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110402010108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глубиной до 300 м. Крепление трубами с муфтовым соединением при роторном бурении. Грунты 2 группы по устойчивости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закрепленной скважины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110402010401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(надфильтровые трубы) с муфтовым соединением. Спуск или подъем свободные в трубах большего диаметра при вращательном бурении буровыми установками и агрегатами на базе автомобилей грузоподъемностью 12,5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спуска или подъема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Скважины. Цементация затрубного пространства колонны с глубиной посадки до 200 м буровыми установками и агрегатами роторного бурения и цементационной установкой с расходом сухой смеси на 1 м цементируемой части до 400 кг или более 400 кг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Фильтры. Установка на колонне водоподъемных труб глубиной до 500 м буровыми установками и агрегатами роторного бурения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межтрубное скважины. Засыпка гравия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межтрубное скважины. Засыпка песка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глубиной до 300 м. Откачка воды эрлифтом с оборудованием роторного бурения и компрессором, работающим от двигателя внутреннего сгорания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 откачки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110405010104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глубиной до 300 м. Откачка воды эрлифтом с оборудованием роторного бурения и компрессором, работающим от электродвигателя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 откачки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1105 Работы строительные свайные, закрепление грунтов, устройство опускных колодцев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длиной до 8 м. Погружение дизель-молотом на тракторе. Грунты группы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длиной до 6 м. Погружение дизель-молотом на экскаваторе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длиной до 8 м. Погружение дизель-молотом на экскаваторе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длиной до 12 м. Погружение дизель-молотом на экскаваторе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Сваи железобетонные длиной до 16 м. Погружение дизель-молотом на экскаваторе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Сваи железобетонные длиной до 6 м. Погружение дизель-молотом на гусеничном копре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длиной до 8 м. Погружение дизель-молотом на гусеничном копре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длиной до 12 м. Погружение дизель-молотом на гусеничном копре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длиной до 16 м. Погружение дизель-молотом на гусеничном копре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сплошные длиной до 10 м. Погружение вибропогружателем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и сваи-оболочки полые диаметром свыше 80 см. Заполнение бетоном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 полости сваи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площадью сечения до 0,1 м2. Вырубка бетона из арматурного каркаса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площадью сечения свыше 0,1 м2. Вырубка бетона из арматурного каркаса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110501011004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полые диаметром свыше 0,8 м. Вырубка бетона из арматурного каркаса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шпунтовые массой 1 м до 50 кг длиной до 8 м. Погружение дизель-молотом на тракторе. Грунты группы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шпунтовые массой 1 м свыше 70 кг длиной до 8 м. Погружение дизель-молотом на тракторе. Грунты группы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шпунтовые массой 1 м свыше 70 кг длиной свыше 8 м. Погружение дизель-молотом на тракторе. Грунты группы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стальные шпунтовые массой 1 м свыше 70 кг. Погружение вибропогружателем на глубину до 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стальные шпунтовые массой 1 м свыше 70 кг. Погружение вибропогружателем на глубину до 15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стальные шпунтовые массой 1 м до 50 кг, длиной до 10 м. Извлечение. Грунты группы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извлеченных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стальные шпунтовые массой 1 м до 50 кг, длиной до 15 м. Извлечение. Грунты группы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извлеченных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110501011312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стальные шпунтовые массой 1 м свыше 70 кг, длиной до 10 м. Извлечение. Грунты группы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извлеченных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110501011402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котлованов шпунтовое стальное. Крепление под опоры мостов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металлоконструкций крепления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110501012101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безростверковые длиной до 6 м. Погружение дизель-молотом на экскаваторе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110501012103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безростверковые длиной до 8 м. Погружение дизель-молотом на экскаваторе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110501012105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безростверковые длиной до 12 м. Погружение дизель-молотом на экскаваторе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110501012107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Сваи железобетонные безростверковые длиной до 16 м. Погружение дизель-молотом на экскаваторе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110501012202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безростверковые длиной до 6 м. Погружение дизель-молотом на гусеничном копре. Грунты группы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свай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110501012301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Насадки-стаканы железобетонные.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насадка-стакан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110501012501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буронабивные длиной до 12 м. Устройство с бурением скважин диаметром до 1000 мм вращательным (ковшовым) способом. Сухие устойчивые грунты 1-3 групп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конструктивного объема сваи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110501012601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Сваи железобетонные буронабивные длиной до 12 м. Устройство с бурением скважин диаметром до 600 мм вращательным (шнековым) способом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конструктивного объема сваи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110501012604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Сваи железобетонные буронабивные длиной до 24 м. Устройство с бурением скважин диаметром до 600 мм вращательным (шнековым) способом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конструктивного объема сваи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110501012702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буронабивные диаметром до 630 мм. Устройство ударно-канатным способом. Грунты группы 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конструктивного объема сваи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110501013302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железобетонные буронабивные диаметром 900-1000 мм, длиной до 25 м. Устройство свайно-буровой установкой. Устойчивые грунты 2 группы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конструктивного объема сваи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110501014401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диаметром 250 мм. Бурение ударно-канатным способом. Грунты группы 1-2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скважины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110501015701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 арматурный. Установка в скважину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110501015801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Сваи. Бетонирование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конструктивного объема сваи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110501015901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Пустоты между стенкой скважины и телом сваи. Заполнение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конструктивного объема пустот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110501016108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Траншеи глубиной до 15 м, ширина траншеи 800 мм. Разработка установкой с плоским грейфером. Грунты группы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конструктивного объема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110501017001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буропрессионные диаметром 450 мм длиной до 12 м. Устройство непрерывным бурением вращательным способом с использованием полого шнека в грунтах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конструктивного объема сваи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опускные монолитные железобетонные площадью до 300 м2. Возведение конструкций стен и ножа в щитовой опалубке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110502010501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Форшахта.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 опорного кольца форшахты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1106 Работы строительные по устройству конструкций бетонных и железобетонных монолитных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бетонная.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бетонные под колонны объемом до 3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бетонные под колонны объемом до 5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железобетонные под колонны объемом до 3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железобетонные под колонны объемом до 5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железобетонные под колонны объемом до 10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железобетонные под колонны объемом до 25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железобетонные под колонны объемом более 25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железобетонные с подколонниками при высоте подколонника от 2 до 4 м, периметром до 5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Фундаменты-столбы бетонные.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фундаментные бетонные плоские.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фундаментные железобетонные плоские.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фундаментные железобетонные с пазами, стаканами и подколонниками, высотой до 2 м, толщиной до 1000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фундаментные железобетонные с пазами, стаканами и подколонниками, высотой до 2 м, толщиной более 1000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фундаментные железобетонные с ребрами вверх.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ленточные бетонные.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ленточные железобетонные при ширине поверху до 1000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110601010121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ленточные железобетонные при ширине поверху более 1000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под фабрично-заводские трубы бетонные объемом до 50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под фабрично-заводские трубы железобетонные объемом до 100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бетонные объемом до 5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бетонные объемом до 25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бетонные объемом более 25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110602010104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железобетонные объемом до 5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110602010105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железобетонные объемом до 25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110602010106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общего назначения железобетонные объемом более 25 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110602010107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для анкерных болтов. Дополнительные затраты на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110602010108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сложные. Дополнительные затраты на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110602010504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Ванны-сгустители и ванны-фильтры с толщиной стен до 200 мм на предприятиях целлюлозно-бумажной промышленности. Возведение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Опалубка (снизу) и поддерживающие ее конструкции для высоких ростверков.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горизонтальной проекции ростверков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Подливка под оборудование толщиной 20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Подливка под оборудование. Устройство. Добавлять или исключать к норме 1106-0301-0201 на каждые 10 мм изменения толщины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Перекрытия. Укладка бетона толщиной 100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Перекрытия. Укладка бетона. Добавлять или исключать к норме 1106-0301-0301 на каждые 10 мм изменения толщины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Болты анкерные. Установка в готовые гнезда с заделкой длиной до 1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Болты анкерные. Установка в готовые гнезда с заделкой длиной более 1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Болты анкерные со связями из арматуры. Установка при бетонировании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Болты анкерные на поддерживающие конструкции. Установка при бетонировании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Болты анкерные в виде сваренных каркасов. Установка при бетонировании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стальные, остающиеся в теле бетона.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закладные весом до 4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закладные весом до 20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закладные весом более 20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110603010410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подстилающие и набетонки. Армирование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диаметром до 25 мм. Сварка ванным способом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Сетки арматурные плоские. Изготовление в построечных условиях из арматуры диаметром до 16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Сетки арматурные плоские. Изготовление в построечных условиях из арматуры диаметром до 25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арматурные пространственные. Изготовление в построечных условиях из арматуры диаметром до 25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110603010702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арматурные пространственные. Изготовление в построечных условиях из арматуры диаметром до 32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подвалов и подпорные стены бетонные.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подвалов и подпорные стены железобетонные высотой до 3 м, толщиной до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подвалов и подпорные стены железобетонные высотой до 3 м, толщиной до 500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110604010104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подвалов и подпорные стены железобетонные высотой до 3 м, толщиной до 1000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110604010105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подвалов и подпорные стены железобетонные высотой до 6 м, толщиной до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110604010106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подвалов и подпорные стены железобетонные высотой до 6 м, толщиной до 500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110604010107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подвалов и подпорные стены железобетонные высотой до 6 м, толщиной до 1000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110604010109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подвалов и подпорные стены железобетонные высотой более 6 м, толщиной до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110604010111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подвалов и подпорные стены железобетонные высотой более 6 м, толщиной до 1000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бетонные в деревянной опалубке высотой до 4 м, периметром до 2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бетонные в деревянной опалубке высотой до 4 м, периметром более 3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железобетонные в деревянной опалубке высотой до 4 м, периметром до 2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железобетонные в деревянной опалубке высотой до 4 м, периметром до 3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железобетонные в деревянной опалубке высотой до 4 м, периметром более 3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железобетонные в деревянной опалубке высотой до 6 м, периметром до 2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железобетонные в деревянной опалубке высотой до 6 м, периметром до 3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железобетонные в деревянной опалубке высотой более 6 м, периметром до 2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железобетонные в деревянной опалубке высотой более 6 м, периметром до 3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железобетонные в деревянной опалубке высотой более 6 м, периметром до 4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в деревянной опалубке со стальными сердечниками (жесткой арматурой) периметром до 2 м, при отношении объема сердечника или жесткой арматуры к объему колонн до 10%.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гражданских зданий в металлической опалубке.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бетонные высотой до 3 м, толщиной до 100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бетонные высотой до 3 м, толщиной до 200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бетонные высотой до 3 м, толщиной до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бетонные высотой до 3 м, толщиной до 500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бетонные высотой до 6 м, толщиной до 150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легкобетонные высотой до 3 м, толщиной до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до 3 м, толщиной до 100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до 3 м, толщиной до 150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до 3 м, толщиной до 200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до 3 м, толщиной до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до 3 м, толщиной до 500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до 6 м, толщиной до 150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до 6 м, толщиной до 200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железобетонные и перегородки высотой до 6 м, толщиной до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до 6 м, толщиной до 500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до 6 м, толщиной до 1000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более 6 м, толщиной до 150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более 6 м, толщиной до 200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более 6 м, толщиной до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110606010215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 высотой более 6 м, толщиной до 500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фундаментные.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для перекрытий, подкрановые и обвязочные высотой до 500 мм. Устройство на высоте от опорной площадки до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для перекрытий, подкрановые и обвязочные высотой до 800 мм. Устройство на высоте от опорной площадки до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для перекрытий, подкрановые и обвязочные высотой более 800 мм. Устройство на высоте от опорной площадки до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для перекрытий, подкрановые и обвязочные высотой до 800 мм. Устройство на высоте от опорной площадки более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с жесткой арматурой высотой до 900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 вычетом объема жесткой арматуры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Перемычки.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Пояса в опалубке.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Пояса без опалубки.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фундаментные. Устройство засыпки песком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 гражданских зданий в металлической опалубке.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безбалочные толщиной до 200 мм. Устройство на высоте от опорной площади до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безбалочные толщиной до 200 мм. Устройство на высоте от опорной площади более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безбалочные толщиной более 200 мм. Устройство на высоте от опорной площади до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безбалочные толщиной более 200 мм. Устройство на высоте от опорной площади более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ребристые. Устройство на высоте от опорной площади до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ребристые. Устройство на высоте от опорной площади более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по стальным балкам и монолитные участки при сборном железобетонном перекрытии площадью до 5 квадратный метр, приведенной толщиной до 100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по стальным балкам и монолитные участки при сборном железобетонном перекрытии площадью до 5 квадратный метр, приведенной толщиной до 150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по стальным балкам и монолитные участки при сборном железобетонном перекрытии площадью до 5 квадратный метр, приведенной толщиной до 200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по стальным балкам и монолитные участки при сборном железобетонном перекрытии площадью более 5 квадратный метр, приведенной толщиной до 100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по стальным балкам и монолитные участки при сборном железобетонном перекрытии площадью более 5 квадратный метр, приведенной толщиной до 150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по стальным балкам и монолитные участки при сборном железобетонном перекрытии площадью более 5 квадратный метр, приведенной толщиной до 200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110608010113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каналов.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110610010101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днища и перекрытия при отношении высоты к ширине до 1, при толщине стен до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110610010102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днища и перекрытия при отношении высоты к ширине до 1, при толщине стен до 500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110610010107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днища при отношении высоты к ширине до 1, при толщине стен до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110610010108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днища при отношении высоты к ширине до 1, при толщине стен до 500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110610010110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днища при отношении высоты к ширине более 1, при толщине стен до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110610010111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днища при отношении высоты к ширине более 1, при толщине стен до 500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110612010605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подпорные толщиной до 250 мм. Устройство в горизонтально-скользящей опалубке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плоские днища круглых сооружений при толщине до 150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плоские днища круглых сооружений при толщине более 150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плоские днища прямоугольных сооружений при толщине до 150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плоские днища прямоугольных сооружений при толщине более 150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железобетонные, отстойники, резервуары и прочие сооружения при днищах бункерного типа.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и осветлители.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Песколовки прямоугольные.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Днища насосных станций, толщиной до 400 мм. Строительство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Днища насосных станций, толщиной более 400 мм. Строительство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круглые насосных станций. Строительство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прямоугольные насосных станций, толщиной до 300 мм. Строительство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в сооружениях.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между сооружениями при толщине стен до 100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между сооружениями при толщине стен более 100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стен угловые в емкостных сооружениях.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Днища плоские при стенах из сборных железобетонных панелей.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бетонная под днище бункерного типа.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110613010309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Днище плоское железобетонное при стенах из сборных железобетонных панелей с опорной плитой.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емкостные. Торкретирование поверхности слоем толщиной до 20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емкостные. Торкретирование поверхности. Добавлять к норме 1106-1401-0102 на каждые 5 мм сверх 20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емкостные. Железнение поверхности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емкостные. Устройство деформационных швов с применением резиновых прокладок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емкостные. Устройство деформационных швов с применением стальных листов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емкостные. Устройство деформационных швов с применением герметика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емкостных сооружений. Навивка арматурной стали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навивки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емкостных сооружений. Загрузка песком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загрузки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емкостных сооружений. Загрузка гравием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загрузки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емкостных сооружений. Загрузка щебнем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загрузки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емкостных сооружений. Загрузка углем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загрузки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Емкости. Испытание на водонепроницаемость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емкости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110614010502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питьевой воды. Дезинфекция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емкости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тяжелый на гравии класса В7,5.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тяжелый на гравии класса В10.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тяжелый на гравии класса В15.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тяжелый на гравии класса В25.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легкий конструкционно-теплоизоляционного класса В7,5.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легкий конструкционно-теплоизоляционного класса В10.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легкий конструкционного класса В40.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тяжелые кладочные цементно-известковые марки 50.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110615010315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тяжелые кладочные цементные марки 25.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110615010317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тяжелые кладочные цементные марки 75.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110615010318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тяжелые кладочные цементные марки 100.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110615010319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тяжелые кладочные цементные марки 150.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110615010320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тяжелые кладочные цементные марки 200.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тяжелые отделочные известковые состава 1:2,5.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тяжелые отделочные цементные состава 1:3.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тяжелые отделочные цементно-известковые состава 1:1:6.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тяжелые отделочные цементно-известковые состава 1:1:9.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легкие отделочные известковые.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легкие отделочные цементно-известковые.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Опалубка крупнощитовая стен. Монтаж и демонтаж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Опалубка крупнощитовая перекрытий. Монтаж и демонтаж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стен в крупнощитовой, объемно-переставной и блочной опалубках толщиной свыше 30 см. Бетонирование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конструкций (без вычета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толщиной до 12 см в крупнощитовой опалубке. Бетонирование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толщиной до 16 см в крупнощитовой опалубке. Бетонирование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толщиной до 20 см в крупнощитовой опалубке. Бетонирование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Установка каркасов и сеток массой одного элемента до 20 кг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Перекрытия. Установка каркасов и сеток массой одного элемента до 20 кг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110616010608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Установка отдельных стержней диаметром свыше 8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110616010610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Перекрытия. Установка отдельных стержней диаметром свыше 8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110616010611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перекрытия. Установка закладных деталей при массе элементов до 5 кг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110616010612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перекрытия. Установка закладных деталей при массе элементов до 20 кг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110617010201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Установка арматуры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арматуры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110618010201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Перекрытия. Установка арматуры в мелкощитовую опалубку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арматуры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110618020101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ступеней монолитные в мелкощитовой опалубке. Монтаж, демонтаж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110618020201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ступеней монолитные в мелкощитовой опалубке. Армирование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110618020301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ступеней монолитные в мелкощитовой опалубке. Бетонирование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фундаментов под оборудование монолитные железобетонные в индустриальной опалубке. Армирование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стен высотой до 4 м монолитные железобетонные в индустриальной опалубке. Армирование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стен высотой свыше 4 м монолитные железобетонные в индустриальной опалубке. Армирование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стен высотой до 4 м монолитные железобетонные в индустриальной опалубке. 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110619040202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стен высотой свыше 4 м монолитные железобетонные в индустриальной опалубке. 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110619040301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стен высотой до 4 м монолитные железобетонные в индустриальной опалубке. Демонтаж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110619040302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стен высотой свыше 4 м монолитные железобетонные в индустриальной опалубке. Демонтаж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110619040401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стен высотой до 4 м монолитные железобетонные в индустриальной опалубке. Бетонирование по схеме "Кран-бадья"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110619040402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стен высотой до 4 м монолитные железобетонные в индустриальной опалубке. Бетонирование бетононасосом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110619040403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стен высотой свыше 4 м монолитные железобетонные в индустриальной опалубке. Бетонирование по схеме "Кран-бадья"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110619040404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стен высотой свыше 4 м монолитные железобетонные в индустриальной опалубке. Бетонирование бетононасосом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110619050105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колонн квадратного сечения периметром до 1,6 м высотой до 6 м монолитные железобетонные в индустриальной опалубке. Армирование с установкой готовых арматурных каркасов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110619050106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колонн квадратного сечения периметром от 1,6 до 2,0 м высотой до 6 м монолитные железобетонные в индустриальной опалубке. Армирование с установкой готовых арматурных каркасов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110619050109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колонн прямоугольного сечения периметром до 2,0 м высотой до 6 м монолитные железобетонные в индустриальной опалубке. Армирование с установкой готовых арматурных каркасов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110619050112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колонн. Армирование с установкой арматуры отдельными стержнями диаметром от 12 до 18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110619050113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колонн. Армирование с установкой арматуры отдельными стержнями диаметром свыше 18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110619050205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колонн квадратного и прямоугольного сечения высотой до 6 м монолитные железобетонные в индустриальной опалубке. 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110619050305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колонн квадратного и прямоугольного сечения высотой до 6 м монолитные железобетонные в индустриальной опалубке. Демонтаж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110619050405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колонн квадратного сечения периметром до 1,6 м высотой до 6 м монолитные железобетонные в индустриальной опалубке. Бетонирование по схеме "Кран-бадья"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110619050406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колонн квадратного сечения периметром от 1,6 до 2,0 м высотой до 6 м монолитные железобетонные в индустриальной опалубке. Бетонирование по схеме "Кран-бадья"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110619050409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колонн прямоугольного сечения периметром до 2,0 м высотой до 6 м монолитные железобетонные в индустриальной опалубке. Бетонирование по схеме "Кран-бадья"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110619060201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перекрытий безбалочных на высоте от опорной поверхности до 4 м монолитные железобетонные в индустриальной опалубке. Монтаж опалубки на основе телескопических стоек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110619060301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перекрытий безбалочных на высоте от опорной поверхности до 4 м монолитные железобетонные в индустриальной опалубке. Демонтаж опалубки на основе телескопических стоек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110619060401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перекрытий безбалочных на высоте от опорной поверхности до 4 м монолитные железобетонные в индустриальной опалубке. Армирование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110619060501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перекрытий безбалочных на высоте от опорной поверхности до 4 м монолитные железобетонные в индустриальной опалубке. Бетонирование по схеме "Кран-бадья"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110619060502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перекрытий безбалочных на высоте от опорной поверхности до 4 м монолитные железобетонные в индустриальной опалубке. Бетонирование бетононасосом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110619060509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перекрытий монолитных в индустриальной опалубке. Бетонирование автобетононасосом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балок на высоте от опорной поверхности до 6 м монолитные железобетонные в индустриальной опалубке. Армирование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110619070201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балок на высоте от опорной поверхности до 6 м монолитные железобетонные в индустриальной опалубке. 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110619070301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балок на высоте от опорной поверхности до 6 м монолитные железобетонные в индустриальной опалубке. Демонтаж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110619070401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балок на высоте от опорной поверхности до 6 м монолитные железобетонные в индустриальной опалубке. Бетонирование по схеме "Кран-бадья"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110619070402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балок на высоте от опорной поверхности до 6 м монолитные железобетонные в индустриальной опалубке. Бетонирование бетононасосом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110619080402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армированного пояса монолитные железобетонные в индустриальной опалубке. Бетонирование бетононасосом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лестничных площадок и маршей в индустриальной опалубке. 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110619090201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лестничных площадок и маршей в индустриальной опалубке. Демонтаж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110619090301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лестничных площадок и маршей в индустриальной опалубке.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110619100101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лифтовых шахт в индустриальной опалубке. Армирование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110619100201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лифтовых шахт в индустриальной опалубке. 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110619100301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лифтовых шахт в индустриальной опалубке. Демонтаж опалубки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110619100401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лифтовых шахт в индустриальной опалубке. Бетонирование по схеме "Кран-бадья"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1107 Работы строительные по устройству конструкций бетонных и железобетонных сборных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и плиты ленточных фундаментов, масса конструкций до 0,5 т. Укладка при глубине котлована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и плиты ленточных фундаментов, масса конструкций до 1,5 т. Укладка при глубине котлована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и плиты ленточных фундаментов, масса конструкций до 3,5 т. Укладка при глубине котлована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и плиты ленточных фундаментов, масса конструкций более 3,5 т. Укладка при глубине котлована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под колонны, масса конструкций до 1,5 т. Укладка при глубине котлована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под колонны, масса конструкций до 3,5 т. Укладка при глубине котлована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под колонны, масса конструкций более 3,5 т. Укладка при глубине котлована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110701010115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фундаментные длиной до 6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Фундаменты. Устройство прослойки из раствора под подошвы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подошвы фундаментов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 массой до 5 т. Укладка при наибольшей массе монтажных элементов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перекрытий площадью до 5 квадратный метр. Укладка при наибольшей массе монтажных элементов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110701020105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перекрытий площадью до 5 квадратный метр. Укладка при наибольшей массе монтажных элементов более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110701020106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перекрытий площадью более 5 квадратный метр. Укладка при наибольшей массе монтажных элементов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110701020107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перекрытий площадью более 5 квадратный метр. Укладка при наибольшей массе монтажных элементов более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110701020108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площадью до 8 квадратный метр. Установка при наибольшей массе монтажных элементов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прямоугольного сечения массой до 1 т. Установка в стаканы фундаментов зданий. Глубина заделки колонн до 0,7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прямоугольного сечения массой до 2 т. Установка в стаканы фундаментов зданий. Глубина заделки колонн до 0,7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110701030110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прямоугольного сечения массой до 3 т. Установка в стаканы фундаментов зданий. Глубина заделки колонн более 0,7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110701030117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прямоугольного сечения массой до 2 т. Установка в стаканы фундаментов сооружений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110701030406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массой до 2 т. Установка на нижестоящие колонны. Наибольшая масса монтажных элементов в здании до 8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перекрытий массой до 1 т. Укладка в одноэтажных зданиях и сооружениях (при свободном опирании). Высота здания до 15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перекрытий массой до 1 т. Укладка в одноэтажных зданиях и сооружениях (при свободном опирании).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110701040104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перекрытий массой до 3 т. Укладка в одноэтажных зданиях и сооружениях (при свободном опирании).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110701040106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перекрытий массой до 5 т. Укладка в одноэтажных зданиях и сооружениях (при свободном опирании).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 перекрытий и покрытий длиной до 6 м, прямоугольные. Укладка в многоэтажных зданиях при жестких узлах. Наибольшая масса монтажных элементов в здании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110701040301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Перемычки массой от 0,3 до 0,7 т. Укладка. Наибольшая масса монтажных элементов в здании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110701040302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Перемычки массой до 1 т. Укладка. Наибольшая масса монтажных элементов в здании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110701040303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Перемычки массой до 1,5 т. Укладка. Наибольшая масса монтажных элементов в здании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110701040304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Перемычки массой более 1,5 т. Укладка. Наибольшая масса монтажных элементов в здании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110701040305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Перемычки массой от 0,3 до 0,7 т. Укладка. Наибольшая масса монтажных элементов в здании до 8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110701040405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стропильные пролетом до 12 м, массой до 10 т. Установка в одноэтажных зданиях. Длина плит покрытий до 6 м,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покрытий длиной до 6 м, площадью до 10 квадратный метр. Укладка в одноэтажных зданиях и сооружениях. Масса стропильных и подстропильных конструкций до 10 т,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покрытий длиной до 6 м, площадью до 10 квадратный метр. Укладка в одноэтажных зданиях и сооружениях. Масса стропильных и подстропильных конструкций до 20 т, высота здания до 15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покрытий длиной до 6 м, площадью до 10 квадратный метр. Укладка в одноэтажных зданиях и сооружениях. Масса стропильных и подстропильных конструкций до 20 т, высота здания до 35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покрытий длиной до 6 м, площадью до 20 квадратный метр. Укладка в одноэтажных зданиях и сооружениях. Масса стропильных и подстропильных конструкций до 10 т,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покрытий длиной до 12 м, площадью до 20 квадратный метр. Укладка в одноэтажных зданиях и сооружениях. Масса стропильных и подстропильных конструкций до 10 т,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110701050117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покрытий длиной до 12 м, площадью до 40 квадратный метр. Укладка в одноэтажных зданиях и сооружениях. Масса стропильных и подстропильных конструкций до 15 т,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покрытий площадью до 1 квадратный метр. Укладка. Масса стропильных и подстропильных конструкций до 10 т,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покрытий площадью до 1 квадратный метр. Укладка. Масса стропильных и подстропильных конструкций до 15 т,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покрытий площадью до 2 квадратный метр. Укладка. Масса стропильных и подстропильных конструкций до 10 т,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Стаканы опорные для вентиляционных устройств. Установка.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Стаканы опорные для вентиляционных устройств. Установка. Высота здания до 35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перекрытий и покрытий безбалочные надколонные. Укладка в многоэтажных зданиях. Наибольшая масса монтажных элементов в здании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перекрытий и покрытий безбалочные пролетные. Укладка в многоэтажных зданиях. Наибольшая масса монтажных элементов в здании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110701050324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перекрытий и покрытий пролетные шириной 1,5 м. Укладка по ригелям прямоугольным. Наибольшая масса монтажных элементов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наружных стен одноэтажных зданий длиной до 7 м, площадью до 10 квадратный метр. Установка.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110701060103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наружных стен одноэтажных зданий длиной до 7 м, площадью более 10 квадратный метр. Установка.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110701060119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угловые наружных стен одноэтажных зданий. Установка. Высота здания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110701060207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карнизные. Установка. Наибольшая масса монтажных элементов в здании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110701060214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карнизные. Установка. Наибольшая масса монтажных элементов в здании до 8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110701060301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перегородок одноэтажных зданий, площадь панелей до 10 квадратный метр. Установка при горизонтальных стыках и заполнении швов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110701060305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перегородок одноэтажных зданий, площадь панелей до 2 квадратный метр. Установка при вертикальных стыках и заполнении швов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110701060401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Заполнение вертикальных швов цементным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110701060402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Заполнение вертикальных швов упругими прокладками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110701060403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Герметизация мастикой горизонтальных швов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110701060404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Герметизация мастикой вертикальных швов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арматурные стыковые.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стальных элементов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110701070102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стальные для крепления подвесных путей.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стальных элементов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110701070103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монтажные массой до 20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стальных элементов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110701070104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монтажные массой свыше 20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стальных элементов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лестничные. Установка с опиранием на стену. Наибольшая масса монтажных элементов в здании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110701080102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лестничные. Установка с опиранием на стену и балку. Наибольшая масса монтажных элементов в здании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110701080103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Марши лестничные. Установка. Наибольшая масса монтажных элементов в здании до 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110701080106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лестничные. Установка с опиранием на стену и балку. Наибольшая масса монтажных элементов в здании до 8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110701080107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Марши лестничные. Установка. Наибольшая масса монтажных элементов в здании до 8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железобетонные из панелей длиной 4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железобетонные из панелей длиной 3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железобетонные из панелей длиной 4,8 м при шаге столбов 2,4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металлические из сетки высотой до 1,5 м по железобетонным столбам с цоколем из железобетонных панелей.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металлические из сетчатых панелей высотой до 1,6 м по железобетонным столбам с цоколем из железобетонных панелей.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металлические из сетчатых панелей высотой до 2 м по железобетонным столбам с цоколем из железобетонных панелей.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металлические из сетки, высотой до 1,2 м по железобетонным столбам без цоколя.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металлические из сетки, высотой до 1,7 м по железобетонным столбам без цоколя.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металлические из сетки, высотой до 2,2 м по железобетонным столбам без цоколя.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металлические из сетчатых панелей, высотой до 1,2 м по железобетонным столбам без цоколя.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металлические из сетчатых панелей, высотой до 1,7 м по железобетонным столбам без цоколя.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металлические из сетчатых панелей, высотой до 2,2 м по железобетонным столбам без цоколя.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металлические из колючей проволоки по железобетонным столбам.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распашные. Устройство с установкой столбов металлических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распашные. Устройство с установкой столбов бетонных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распашные. Устройство с установкой столбов железобетонных с фундаментами и ложными калитками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Калитки. Устройство с установкой столбов бетонных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Калитки. Устройство с установкой столбов металлических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Калитки. Устройство без установки столбов при металлических оградах и оградах из панелей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Калитки. Устройство без установки столбов при железобетонных оградах со столбами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Столбы дополнительные железобетонные.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сборные железобетонные. Усиление установкой каркасов сеток и стержневой арматуры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арматуры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сборные железобетонные. Усиление соединением болтами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болтов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Ригели. Замоноличивание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 в деле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резиновые толщиной 30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прокладок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110701120401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Швы антисейсмические.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 площадью до 6 квадратный метр. Установка при вертикальных стыках, замоноличиваемых бетоном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 площадью до 12 квадратный метр. Установка при вертикальных стыках, замоноличиваемых бетоном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 площадью до 15 квадратный метр. Установка при вертикальных стыках, замоноличиваемых бетоном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 площадью до 6 квадратный метр. Установка при вертикальных стыках (шпоночного типа), инъецируемых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 площадью до 12 квадратный метр. Установка при вертикальных стыках (шпоночного типа), инъецируемых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 с опорной пятой при площади вертикальной проекции панели до 12 квадратный метр. Установка при вертикальных стыках шпоночного и клиновидного типа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из плит и колец диаметром до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из плит и колец диаметром более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угловые сечением до 0,2 квадратный метр. Установка в сооружениях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прямоугольные сечением до 0,2 квадратный метр. Установка в сооружениях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прямоугольные сечением более 0,2 квадратный метр. Установка в сооружениях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сечением до 0,5 квадратный метр. Установка между сооружениями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110702020108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покрытия.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 массой до 20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массой до 7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перекрытий.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покрытий.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стен подвалов массой до 0,5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стен подвалов массой до 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стен подвалов массой до 1,5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стен подвалов массой более 1,5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массой до 2 т. Установка в стаканы фундаментов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массой до 3 т. Установка в стаканы фундаментов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массой до 4 т. Установка в стаканы фундаментов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массой до 2 т. Установка на нижестоящие колонны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110705020105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массой до 3 т. Установка на нижестоящие колонны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110705020106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массой до 4 т. Установка на нижестоящие колонны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ростверка, масса до 1 т.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ростверка, масса до 3 т.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перекрытий, масса до 1 т.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перекрытий, масса до 3 т.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Ригели, масса до 1 т.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110705030106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Ригели, масса до 2 т.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110705030107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Ригели, масса до 3 т.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110705030108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Ригели, масса до 5 т.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110705030110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Перемычки, масса до 0,3 т.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перекрытий площадью до 5 квадратный метр. Установка с опиранием по контуру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перекрытий площадью до 15 квадратный метр. Установка с опиранием по контуру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110705040105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перекрытий площадью до 5 квадратный метр. Установка с опиранием на две стороны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110705040106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перекрытий площадью до 10 квадратный метр. Установка с опиранием на две стороны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110705040107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покрытий ребристые площадью до 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110705040108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покрытий ребристые площадью до 10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110705040110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покрытий типа ТТ площадью до 25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перекрытий площадью до 15 квадратный метр. Установка с опиранием по контуру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перекрытий площадью до 20 квадратный метр. Установка с опиранием по контуру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110705050103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перекрытий площадью до 25 квадратный метр. Установка с опиранием по контуру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110705050104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перекрытий площадью до 5 квадратный метр. Установка с опиранием на две стороны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110705050105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перекрытий площадью до 10 квадратный метр. Установка с опиранием на две стороны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110705050107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покрытий ребристые площадью до 10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лестничные массой до 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лестничные массой более 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110705060104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Марши лестничные массой более 1 т. Установка без сварки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110705060105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Марши лестничные массой до 1 т. Установка со сваркой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110705060106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Марши-площадки лестничные массой более 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110705070104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наружных стен массой до 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110705070106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наружных стен массой более 2,5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110705070110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парапетные массой до 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наружные площадью до 12 квадратный метр. Установка в зданиях цокольных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110705080102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наружные площадью до 20 квадратный метр. Установка в зданиях цокольных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110705080103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наружные площадью до 6 квадратный метр. Установка в зданиях бескаркасно-панельных с разрезкой на этаж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110705080104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наружные площадью до 15 квадратный метр. Установка в зданиях бескаркасно-панельных с разрезкой на этаж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110705080105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наружные площадью до 25 квадратный метр. Установка в зданиях бескаркасно-панельных с разрезкой на этаж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110705080107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наружные площадью до 15 квадратный метр. Установка в зданиях бескаркасно-панельных с разрезкой поясной и пилонной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110705080108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наружные площадью до 6 квадратный метр. Установка в зданиях каркасно-панельных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внутренние площадью до 6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110705090102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внутренние площадью до 10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110705090103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внутренние площадью до 15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110705090104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внутренние площадью до 25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110705090105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Диафрагмы жесткости высотой до 3,6 м, площадью до 10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110705090106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Диафрагмы жесткости высотой до 3,6 м, площадью до 15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110705090108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Диафрагмы жесткости высотой до 4,8 м, площадью до 15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110705090109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Диафрагмы жесткости высотой до 4,8 м, площадью до 25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110705100101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наружные площадью до 6 квадратный метр. Установка в зданиях бескаркасно-панельных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110705100102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наружные площадью до 15 квадратный метр. Установка в зданиях бескаркасно-панельных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110705100103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наружные площадью до 20 квадратный метр. Установка в зданиях бескаркасно-панельных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110705100107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внутренние площадью до 10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110705100108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внутренние площадью до 15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крупнопанельные железобетонные площадью до 6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крупнопанельные железобетонные площадью до 10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лоджий площадью до 5 квадратный метр. Установка в зданиях панельных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лоджий площадью до 10 квадратный метр. Установка в зданиях панельных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лоджий площадью до 10 квадратный метр. Установка в зданиях кирпичных и блочных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110705120105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балконов и козырьков площадью до 5 квадратный метр. Установка в зданиях панельных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110705120106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балконов и козырьков площадью до 5 квадратный метр. Установка в зданиях кирпичных и блочных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110705120107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разделительные площадью до 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110705120108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ограждений площадью до 10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110705120109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парапета массой до 0,5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110705120110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парапета массой более 0,5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110705120111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мелкие (подоконники, сливы, парапеты и другие) массой до 0,5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объемные рядовые. Установка в зданиях. Число этажей до 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Шахты лифта массой до 2,5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110705140104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Шахты лифта массой более 2,5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110705140105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вентиляционные массой до 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110705140106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вентиляционные массой до 2,5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крупнопанельные. Устройство деформационных вертикальных швов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кирпичные и крупноблочные. Устройство деформационных вертикальных швов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Герметизация горизонтальных и вертикальных стыков прокладками на клее в один ряд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Герметизация горизонтальных стыков минераловатными пакетами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Герметизация вертикальных стыков минераловатными пакетами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Герметизация горизонтальных стыков пенополистиролом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Герметизация вертикальных стыков пенополистиролом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Герметизация горизонтальных и вертикальных стыков вулканизирующейся тиоколовой мастикой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Герметизация горизонтальных и вертикальных стыков герметизирующей нетвердеющей мастикой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 окон и балконных дверей. Герметизация мастикой вулканизующейся тиоколовой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 окон и балконных дверей. Герметизация мастикой герметизирующей нетвердеющей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Устройство водоотбойной ленты вертикальных стыков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Устройство водоотводящего фартука вертикальных стыков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стеновые. Устройство солнцезащиты красками ПВХ (бутадионстирольными или кумаронокаучуковыми)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цокольные. Устройство чеканки и расшивки швов с внутренней стороны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110705160115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перекрытий. Промазка и расшивка швов снизу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грузопассажирские. Эксплуатация в жилых, общественных и административно-бытовых зданиях промышленных предприятий на первые 9 этажей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застройки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110705170104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грузопассажирские. Эксплуатация в многоэтажных производственных зданиях высотой до 30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застройки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из отдельных ступеней гладкие. Устройство по готовому основанию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ступеней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110705180102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из отдельных ступеней с мозаичным покрытием. Устройство по готовому основанию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ступеней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металлические с поручнями из твердолиственных пород.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ограждения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110705190102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металлические с поручнями из хвойных пород.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ограждения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110705190103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металлические с поручнями из поливинилхлорида.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ограждения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110705190104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металлические без поручня.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ограждения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непроходные одноячейковые, перекрываемые или опирающиеся на плиты.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110706010102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непроходные одноячейковые, собираемые из верхних и нижних лотковых элементов.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110706010201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со стенками из бетонных блоков.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110706010202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со стенками из монолитного бетона.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110706010203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неподвижные щитовые из монолитного железобетона.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110706010204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неподвижные щитовые из сборных железобетонных конструкций.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110707010103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асбестоцементных листов унифицированного профиля в одноэтажных промышленных неотапливаемых зданиях. Устройство по стальным ригелям каркаса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за (вычетом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110707010104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асбестоцементных листов унифицированного профиля в одноэтажных промышленных неотапливаемых зданиях. Устройство по деревянным ригелям каркаса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за (вычетом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110707010201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 асбестоцементных в промышленных производственных зданиях.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110707010302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панельные из плоских асбестоцементных листов в стальной обвязке при площади панелей от 5 до 10 квадратный метр. Устройство в одноэтажных производственных зданиях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110708010401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на металлическом каркасе межкомнатные с однослойной обшивкой без изоляционной прокладки. Устройство в жилых зданиях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110708010402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на металлическом каркасе межкомнатные с однослойной обшивкой с изоляционной прокладкой. Устройство в жилых зданиях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1108 Работы строительные по устройству конструкций из кирпича и блоков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ленточные из бутового камня.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столбовые из бутового камня.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бутового камня. Кладка без облицовки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бутового камня. Кладка с облицовкой кирпичом только проемов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под фундаменты песчаное.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под фундаменты щебеночное.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под фундаменты гравийное.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фундаменты. Гидроизоляция горизонтальная цементная с жидким стеклом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фундаменты. Гидроизоляция горизонтальная оклеечная в 1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фундаменты. Гидроизоляция горизонтальная оклеечная в 2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фундаменты. Гидроизоляция боковая цементная с жидким стеклом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фундаменты. Гидроизоляция боковая оклеечная по выровненной поверхности бутовой кладки, кирпичу и бетону в 2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фундаменты. Гидроизоляция боковая оклеечная по выровненной поверхности бутовой кладки, кирпичу и бетону. На каждый слой сверх 2-х добавлять к норме 1108-0101-0305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фундаменты. 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фундаменты. Гидроизоляция боковая с выравниванием поверхности бутовой кладки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110801010311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фундаменты монолитные. Гидроизоляция боковая наплавляемыми материалами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110801010312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фундаменты монолитные. Гидроизоляция боковая наплавляемыми материалами в один слой. На каждый следующий слой добавлять к норме 1108-0101-0311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фундаменты. Боковая изоляция глиной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изолирующего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простые из кирпича.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простые из кирпича. Кладка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средней сложности из кирпича.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средней сложности из кирпича. Кладка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сложные из кирпича.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сложные из кирпича. Кладка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внутренние из кирпича.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внутренние из кирпича. Кладка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приямков и каналов из кирпича.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каркасных зданий. Заполнение кирпичом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каркасных зданий. Заполнение кирпичом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армированные толщиной в 1/4 кирпича при высоте этажа до 4 м.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армированные толщиной в 1/2 кирпича при высоте этажа до 4 м.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армированные толщиной в 1/2 кирпича при высоте этажа свыше 4 м.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неармированные толщиной в 1/2 кирпича при высоте этажа до 4 м.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неармированные толщиной в 1/2 кирпича при высоте этажа свыше 4 м.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Столбы прямоугольные армированные из кирпича.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Столбы прямоугольные армированные из кирпича. Кладка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Столбы прямоугольные неармированные из кирпича.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Столбы круглые из кирпича.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Беседки, портики и другие декоративные конструкции из кирпича. Кладка высотой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Своды цилиндрические толщиной в 1/2 кирпича.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горизонтальной проекции перекрытия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армированные простые из кирпича. Кладка в районах с сейсмичностью 7-8 баллов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армированные средней сложности из кирпича. Кладка в районах с сейсмичностью 7-8 баллов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Кладка из кирпича. Расшивка швов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(без вычета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Кладка из керамических и мелкоблочных камней. Расшивка швов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(без вычета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другие конструкции. Армирование кладки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металлических изделий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Своды. Крепление стальными затяжками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металлических изделий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приямков металлические.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металлических изделий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простые из камней керамических.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толщиной 120 мм армированные при высоте этажа до 4 м.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толщиной 120 мм армированные при высоте этажа свыше 4 м.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из кирпича, толщиной 380 мм. Кладка с облицовкой лицевым кирпичом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из кирпича, толщиной 380 мм. Кладка с облицовкой лицевым кирпичом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из кирпича, толщиной 510 мм. Кладка с облицовкой лицевым кирпичом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110802011005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из кирпича, толщиной 640 мм. Кладка с облицовкой лицевым кирпичом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110802011031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из лицевого кирпича толщиной 250 мм.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Карнизы, пояски и тому подобные участки стен из кирпича, толщиной 380 мм. Кладка с облицовкой кирпичом лицевым профильным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Карнизы, пояски и тому подобные участки стен из кирпича, толщиной 510 мм. Кладка с облицовкой кирпичом лицевым профильным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толщиной в 2 кирпича. Кладка с облицовкой керамическими плитами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 внутренние кирпично-бетонные толщиной 380 мм. Кладка с заполнением легким бетоном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 внутренние кирпичные колодцевые толщиной 380 мм. Кладка с заполнением засыпными материалами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110802011411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 внутренние кирпичные колодцевые толщиной 640 мм. Кладка с заполнением засыпными материалами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 внутренние из кирпича с воздушной прослойкой.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110802011506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 внутренние кирпичные с теплоизоляционными плитами общей толщиной 380 мм. Кладка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110802011507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 внутренние кирпичные с теплоизоляционными плитами общей толщиной 510 мм.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110802011508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и внутренние кирпичные с теплоизоляционными плитами общей толщиной 510 мм. Кладка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прижимные гидроизоляции в 1/2 кирпича на битумной мастике.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прижимные неармированные в 1/4 кирпича.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110802011703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трехслойные кирпичные с облицовкой и утеплением, толщина кладки несущей части 510 мм, облицовки 120 мм.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легкобетонных камней. Кладка без облицовки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легкобетонных камней. Кладка без облицовки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и фахверки. Заполнение из легкобетонных камней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и фахверки. Заполнение из легкобетонных камней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легкобетонных камней толщиной 320 мм. Кладка с облицовкой кирпичом (в 1/2 кирпича)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легкобетонных камней толщиной 520 мм. Кладка с облицовкой кирпичом (в 1/2 кирпича)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Пустоты в камнях. Засыпка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блоками из ячеистого бетона. Кладка с облицовкой кирпичом (в 1/2 кирпича), с утеплением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камней известняковых. Кладка обычная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камней известняковых. Кладка рядовая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камней известняковых. Кладка рядовая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камней известняковых. Кладка чистая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неармированные из плит известняковых при высоте этажа до 4 м.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из камней известняковых толщиной 520 мм. Кладка с облицовкой кирпичом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 навесные толщиной 500 мм. Кладка блоками из ячеистого бетона на клее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железобетонных монолитных каркасных зданий. Заполнение блоками из ячеистого бетона на клее,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Стыки. Заделка монтажной пеной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стыка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из гипсовых плит в 1 слой. Установка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из гипсовых плит в 2 слоя. Установка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из легкобетонных плит в 1 слой. Установка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из гипсовых пазогребневых плит в 1 слой. Установка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из гипсовых пазогребневых плит в 2 слоя. Установка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из стеклянных блоков. Установка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Проемы. Заполнение стеклянными блоками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проемов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армированные толщиной в 1/4 кирпича.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армированные толщиной в 1/2 кирпича.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армированные толщиной в 1/2 кирпича. Кладка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неармированные толщиной в 1/2 кирпича.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неармированные толщиной в 1/2 кирпича. Кладка при высоте этажа свыше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неармированные из камней толщиной 120 мм. Кладка при высоте этажа до 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неармированные из плит известняковых. Кладка при высоте этажа до 4 м.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110804010406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неармированные из плит известняковых. Кладка при высоте этажа свыше 4 м.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подоконные железобетонные гладкие.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плит (в деле)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 со стволом из асбестоцементных труб диаметром 400 мм с пятью клапанами в 9-этажных зданиях, общей высотой 25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Мусоропровод. Монтаж. Добавлять или исключать к норме 1108-0601-0101 на каждый этаж сверх или менее девяти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Мусоропровод. Монтаж. Добавлять или исключать на 1 м удлинения ствола мусоропровода при высоте этажа более 2,8 м к норме 1108-0601-0101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ствола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Мусоропровод. Монтаж. Добавлять на установку одного дополнительного приемного клапана к норме 1108-0601-0101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приемный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 с пятью клапанами в 9-этажных зданиях. Окраска металлических деталей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Мусоропровод. Окраска металлических деталей. Добавлять или исключать при окраске на каждый этаж сверх или менее девяти к норме 1108-0601-0501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Мусоропровод. Окраска металлических деталей. Добавлять на окраску одного дополнительного клапана к норме 1108-0601-0501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приемный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наружные инвентарные высотой до 16 м трубчатые для кладки и облицовки. Установка и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вертикальной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наружные инвентарные высотой до 16 м трубчатые для прочих отделочных работ. Установка и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вертикальной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наружные инвентарные высотой до 16 м подвесные. Установка и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вертикальной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наружные инвентарные. Установка и разборка. Добавлять на каждые последующие 4 м высоты трубчатых лесов сверх 16 м к нормам 1108-0701-0101, 1108-0701-0102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вертикальной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наружные инвентарные. Установка и разборка. Добавлять на каждые последующие 4 м высоты лесов подвесных сверх 16 к норме 1108-0701-0103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вертикальной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внутренние инвентарные трубчатые. Установка и разборка. Высота помещений до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горизонтальной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внутренние инвентарные трубчатые. Установка и разборка при высоте помещений до 6 м. Добавлять на каждые последующие 4 м высоты помещений к норме 1108-0701-0201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горизонтальной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110808010101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под печи, очаги и трубы в нижних этажах зданий, бутовые.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110808010501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дымовые кирпичные. 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 (без вычета пустот)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110808010602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Печи. Отделка штукатурным глиняным раствором без сетки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1109 Работы строительные по устройству конструкций металлических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одноэтажных производственных зданий одно- и многопролетных без фонарей пролетом до 24 м, высотой до 15 м без кранов.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многоэтажных зданий производственных высотой до 40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многоэтажных зданий гражданских высотой до 25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производственных и гражданских зданий. Сборка и монтаж из легких стальных тонкостенных конструкций (ЛСТК)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зданий арочных пролетом до 48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зданий рамных коробчатого сечения.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со связями.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машинного, котельного и бункерно-деаэраторного отделений ГРЭС мощностью 500 МВт.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110901020203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машинного, котельного и бункерно-деаэраторного отделений ТЭЦ.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Бункеры из тонколистовой стали массой до 0,1 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110902010104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Бункеры и силосы стационарные.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110902010202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Бункеры железобетонные. Защита листовой сталью сменной на болтах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110902010203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Бункеры металлические. Защита листовой сталью на сварке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110902020101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 стальные вертикальные цилиндрические для нефти и нефтепродуктов без понтона вместимостью до 1000 куб. метр. Монтаж рулонным методом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110902020201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 сферические вместимостью 600 куб. метр на давление 0,8 МПа.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110902030201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Эстакады унифицированные пролетом до 18 м одноярусные.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110902040101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постоянных шахтных копров высотой до 40 м одноукосные.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110902050202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складов карбамида из профилированных алюминиевых листов.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опорные с обработанной поверхностью массой до 0,1 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опорные с обработанной поверхностью массой до 1 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одноэтажных и многоэтажных зданий и крановых эстакад высотой до 25 м цельного сечения массой до 1 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одноэтажных и многоэтажных зданий и крановых эстакад высотой до 25 м цельного сечения массой до 3 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одноэтажных и многоэтажных зданий и крановых эстакад высотой до 25 м составного сечения массой до 3 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одноэтажных и многоэтажных зданий и крановых эстакад высотой до 25 м составного сечения массой до 15 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одноэтажных и многоэтажных зданий и крановых эстакад высотой до 25 м составного сечения массой более 15 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многоэтажных зданий различного назначения высотой до 25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Балки, ригели перекрытия, покрытия и под установку оборудования многоэтажных зданий высотой до 25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одиночные подкрановые массой до 1 т. Монтаж на отметке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одиночные подкрановые массой до 2 т. Монтаж на отметке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одиночные подкрановые массой более 2 т. Монтаж на отметке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110903010312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по подкрановым балкам.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подкрановые по металлическим подкрановым балкам для рельсов типа Р.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рельса в одну нитку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подвесные и монорельсы для тельферов прямолинейных по металлическим опорам, номера балок 24 М. Монтаж на высоте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рельса в одну нитку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подвесные и монорельсы для тельферов прямолинейных по металлическим опорам, номера балок 36 М. Монтаж на высоте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рельса в одну нитку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подвесные и монорельсы для тельферов прямолинейных по железобетонным опорам, номера балок 24 М. Монтаж на высоте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рельса в одну нитку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110903010607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подвесные и монорельсы для тельферов криволинейных по металлическим опорам, номера балок 24 М. Монтаж на высоте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рельса в одну нитку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стропильные и подстропильные пролетом до 24 м, массой до 3 т. Монтаж на высоте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стропильные и подстропильные пролетом до 24 м, массой до 5 т. Монтаж на высоте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стропильные и подстропильные пролетом до 24 м, массой более 5 т. Монтаж на высоте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стропильные и подстропильные пролетом до 36 м, массой до 5 т. Монтаж на высоте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стропильные и подстропильные пролетом до 36 м, массой до 8 т. Монтаж на высоте до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стропильные и подстропильные пролетом до 48 м, массой до 8 т. Монтаж на высоте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стропильные и подстропильные пролетом до 48 м, массой до 10 т. Монтаж на высоте 25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опорные для пролетов до 24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опорные для пролетов до 48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вертикальные в виде ферм для пролетов до 24 м при высоте здания до 25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вертикальные в виде ферм для пролетов более 24 м при высоте здания до 25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распорки из одиночных и парных уголков, гнутосварные профили для пролетов до 24 м при высоте здания до 25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распорки из одиночных и парных уголков, гнутосварные профили для пролетов до 24 м при высоте здания до 50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распорки из одиночных и парных уголков, гнутосварные профили для пролетов более 24 м при высоте здания до 25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распорки из одиночных и парных уголков, гнутосварные профили для пролетов более 24 м при высоте здания до 50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Прогоны при шаге ферм до 12 м при высоте здания до 25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110903020402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Прогоны при шаге ферм до 12 м при высоте здания до 50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фонарей аэрационных и светоаэрационных для зданий высотой до 25 м с шагом ферм до 6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фонарей аэрационных и светоаэрационных для зданий высотой до 25 м с шагом ферм до 12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оконные фонарные одноярусные.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110903030203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оконные фонарные остекленные из герметичных одно-двухкамерных стеклопакетов в пластиковой или алюминиевой обвязке.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110903030204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оконные фонарные из поликарбонатных и акриловых плит с боковыми планками, профилями и резиновыми прокладками.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прямолинейные и криволинейные, пожарные с ограждением.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с настилом и ограждением из листовой, рифленой, просечной и круглой стали.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110903040301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и блоки встроенных площадок с настилом из листовой стали, ребрами жесткости, составного сечения.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Рамы коробчатого сечения пролетом до 24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110903050201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Арки полигонального и криволинейного очертания из листовой стали и проката.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110903050301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опорные для крепления трубопроводов внутри зданий и сооружений массой до 0,1 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110903050302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опорные для крепления трубопроводов внутри зданий и сооружений массой до 0,5 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110903050303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опорные для крепления трубопроводов внутри зданий и сооружений массой до 2 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110903050304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опорные подвесок и хомутов для крепления трубопроводов внутри зданий и сооружений.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110903050305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опорные этажерочного типа.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110903050401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защитные оборудования.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из алюминиевых сплавов сборно-разборные с остеклением.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звукоизоляционные из алюминиевых сплавов.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110903060103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стальные консольные сетчатые.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110903060201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подвесных потолков с подвесками и деталями крепления.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110903060301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подвесные комбинированные стальные с облицовкой алюминиевыми листами.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110903060302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подвесные алюминиевые панельные перфорированные (при расходе алюминия на 1 квадратный метр потолка до 2,4 кг).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110903060303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из панелей типа "сэндвич".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110903060401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 съемные металлические из стальных штампованных плит размером 500х500 мм.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110903060501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Плинтусы стальные из гнутого профиля.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покрытий зданий высотой до 25 м с обшивкой из гнутых профилей размером 3х12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покрытий зданий высотой до 25 м с обшивкой из тонколистовой стали размером 3х6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кровельное из профилированного листа при высоте здания до 25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кровельное из профилированного листа при высоте здания до 50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кровельное из многослойных панелей заводской готовности при высоте здания до 50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кровельное из многослойных панелей при высоте здания до 20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Фахверк.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ограждающие стен из профилированного стального листа при высоте здания до 30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ограждающие стен из многослойных панелей заводской готовности при высоте здания до 50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110904020105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ограждающие стен из профилированного алюминиевого листа при высоте здания до 90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110904020106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ограждающие стен из многослойных панелей при высоте здания до 20 м. Монтаж стен отдельными панелями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110904020108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ограждающие стен из многослойных панелей при высоте здания до 20 м. Установка фасонных (доборных) элементов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фасонных (доборных) элементов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оконные стальные с нащельниками из стали при высоте здания до 50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оконные алюминиевые с нащельниками из алюминия.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оконные из алюминиевых многокамерных профилей с герметичными стеклопакетами.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Витражи, витрины с двойным или одинарным остеклением для высотных зданий.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Витражи, витрины с одинарным остеклением в одноэтажных зданиях.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навесные из герметичных стеклопакетов в пластиковой или алюминиевой обвязке.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ворот большепролетных зданий, ангаров и других без механизмов открывания.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дверные стальные однопольные площадью до 2 квадратный метр. Установка в кирпичных стенах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дверные стальные однопольные площадью до 2 квадратный метр. Установка в бетонных стенах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дверные стальные двупольные площадью более 2 квадратный метр. Установка в кирпичных стенах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дверные стальные двупольные площадью более 2 квадратный метр. Установка в бетонных стенах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110904030501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Доводчики дверные.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Ворота. Облицовка стальным профилированным листом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в целом одноэтажных производственных зданий. Электродуговая сварка при монтаже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опорные каркасов (колонны, подкрановые балки) одноэтажных производственных зданий. Электродуговая сварка при монтаже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одноэтажных производственных зданий. Электродуговая сварка при монтаже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(фермы, балки) одноэтажных производственных зданий. Электродуговая сварка при монтаже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одноэтажных производственных зданий. Постановка болтов строительных с гайками и шайбами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одноэтажных производственных зданий. Постановка болтов высокопрочных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одноэтажных производственных зданий. Контроль ультразвуковой качества сварных соединений при нижнем и вертикальном положении шва. Толщина металла до 20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110905010406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одноэтажных производственных зданий. Контроль ультразвуковой качества сварных соединений, положение шва потолочное. Толщина металла до 20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 стальной профилированный. Резка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реза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дверей, люков, лазов для автокоптилок и пароварочных камер.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Лотки, решетки, затворы из полосовой и тонколистовой стали.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и другие конструкции, закрепляемые на фундаментах внутри зданий.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стопорных устройств и ограждений поворотов подвесных путей.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подвесные с подвесками, стрелками и деталями крепления из полосовой стали.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подвесные с подвесками, стрелками и деталями крепления из труб.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стационарные сцены, колосников, штанкетных площадок, рабочих галерей и мостиков.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стационарные сцены, балки подвеса огнезащитного занавеса.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стационарные сцены, направляющие с каркасами ограждений.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сценических устройств, огнезащитные двери, занавеси и шторы.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110906020105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сценических устройств, клапаны дымовых люков, световые рамы софитных ферм, кулисы.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110906020107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сценических устройств, дороги раздвижных горизонтов, панорамы, антрактно-раздвижные и поплановые занавеси, штанги декорационных подъемов.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свободно стоящие высотой до 25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предохранительные, мосты и эстакады.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110906040105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Ограждения, лестницы, перила, трапы электролизеров типа С-8БМ.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110906050201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Троллеи электровозного вагона и коксовыталкивателя. Монтаж ограждающих сеток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сетки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нагревательных печей.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прочих печей и выдвижных подов.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110906060104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Кожухи цилиндрические печей и сушил из листовой стали.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110906060105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Рекуператоры, экраны, коробки, загрузочные и разгрузочные камеры, вращающиеся печи и сушила из листовой стали.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110906060109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Рельсы подподовые со стальными шпалами и креплениями.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110906060110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Лестницы, площадки, ограждения, панели и дверки с теплоизоляционной обшивкой.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110906060112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Люльки, этажерки сушил и другие детали из сортовой стали.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110906060113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Кронштейны и подвески стен и сводов, заслонки и обрамления окон, амбразуры, горелки и форсунки сечением в свету до 0,5 квадратный метр.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110906060114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Колосники с балками, топочные дверцы, клапаны и обрамления окон, амбразуры, горелки и форсунки сечением в свету более 0,5 квадратный метр.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и стволы вытяжных, вентиляционных и дымовых труб высотой до 250 м.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листовые массой свыше 0,5 т (бункеры, сборники, отстойники, мерники без внутренних устройств и др.). Сборка с помощью крана на автомобильном ходу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Монорельсы, балки и другие аналогичные конструкции промышленных зданий. Сборка с помощью крана на автомобильном ходу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решетчатые (стойки, опоры, фермы и пр.). Сборка с помощью крана на автомобильном ходу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для обслуживания оборудования и трубопроводов. Сборка с помощью крана на автомобильном ходу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прямолинейные и криволинейные с ограждением. Сборка с помощью крана на автомобильном ходу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Эстакады под трубопроводы, галереи. Сборка с помощью крана на автомобильном ходу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листовые массой до 0,5 т (бачки, течки, воронки, желоба, лотки и пр.). Сборка с помощью крана на автомобильном ходу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Стремянки, связи, кронштейны, тормозные конструкции и пр. Сборка с помощью крана на автомобильном ходу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листовые массой до 0,5 т (бачки, течки, воронки, желоба, лотки и пр.). Сборка с помощью крана мостового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решетчатые (стойки, опоры, фермы и пр.). Сборка с помощью лебедок электрических (с установкой и снятием их в процессе работы)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110907010122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Эстакады под трубопроводы, галереи. Сборка с помощью лебедок электрических (с установкой и снятием их в процессе работы)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110907010125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листовые массой до 0,5 т (бункеры, сборники, отстойники, мерники без внутренних устройств и др.). Сборка с помощью лебедок ручных (с установкой и снятием их в процессе работы) или вручную (мелких деталей)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110907010126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Монорельсы, балки и другие аналогичные конструкции промышленных зданий. Сборка с помощью лебедок ручных (с установкой и снятием их в процессе работы) или вручную (мелких деталей)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110907010127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решетчатые (стойки, опоры, фермы и пр.). Сборка с помощью лебедок ручных (с установкой и снятием их в процессе работы) или вручную (мелких деталей)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110907010131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листовые массой до 0,5 т (бачки, течки, воронки, желоба, лотки и пр.). Сборка с помощью лебедок ручных (с установкой и снятием их в процессе работы) или вручную (мелких деталей)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110907010132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Стремянки, связи, кронштейны, тормозные конструкции и пр. Сборка с помощью лебедок ручных (с установкой и снятием их в процессе работы) или вручную (мелких деталей)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1110 Работы строительные по устройству конструкций деревянных, древеснокомпозитных и пластмассовых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арок и ферм сегментных с металлической затяжкой пролетом 18 м. Сборка укрупнительная и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рубленые. Обшивка досками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стен, фронтонов (за вычетом проемов) и развернутой поверхности карнизов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Острожка брусьев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стен, фронтонов (за вычетом проемов) и развернутой поверхности карнизов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Устройство фронтонов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фронтонов (за вычетом проемов) и развернутой поверхности карнизов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Устройство карнизов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стен, фронтонов (за вычетом проемов) и развернутой поверхности карнизов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Обивка кровельной сталью неоцинкованной по войлоку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стен, фронтонов (за вычетом проемов) и развернутой поверхности карнизов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Обивка кровельной сталью неоцинкованной по асбесту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стен, фронтонов (за вычетом проемов) и развернутой поверхности карнизов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Обивка кровельной сталью оцинкованной по войлоку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стен, фронтонов (за вычетом проемов) и развернутой поверхности карнизов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Обивка кровельной сталью оцинкованной по асбесту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стен, фронтонов (за вычетом проемов) и развернутой поверхности карнизов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каркаса из брусьев.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древесины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каркаса из бревен и пластин.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древесины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каркасно-плитные. Устройство с заполнением каркаса плитами фибролитовыми в 1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каркасные. Обшивка досками обшивки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обшивки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каркасные. Обшивка плитами древесно-волокнистыми твердыми толщиной 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обшивки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каркасные. Обшивка плитами древесно-стружечными толщиной 16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обшивки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каркасные. Обшивка досками под штукатурку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обшивки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111001020605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каркасные. Обшивка пергамином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обшивки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чистые щитовые (глухие под остекление, с металлической сеткой, филенчатые).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111001030202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чистые дощатые однослойные.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111001030203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чистые каркасные. Устройство с обшивкой фанерой с двух сторон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111001030204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чистые каркасные. Устройство с обшивкой фанерой с одной стороны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111001030301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каркасно-филенчатые в санузлах.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111001030302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Барьеры в гардеробных.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барьеров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с укладкой балок по каменным стенам с накатом из досок.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111001040104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с укладкой балок по каменным стенам с несущей подшивкой из досок.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Подшивка досками обшивки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потолков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111001040202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Подшивка под штукатурку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потолков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111001040203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Подшивка плитами древесно-волокнистыми твердыми толщиной 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потолков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111001040204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Подшивка сталью кровельной неоцинкованной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потолков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111001040206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Подшивка сталью кровельной оцинкованной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потолков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111001040207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Подшивка сталью кровельной оцинкованной по асбесту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потолков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111001040301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 ходовые.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ходов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Стропила. Установка с изготовлением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древесины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слуховые.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слуховое окно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2 квадратный метр в каменных стенах жилых и общественных зданий. Установка блоков с переплетами спаренными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более 2 квадратный метр в каменных стенах жилых и общественных зданий. Установка блоков с переплетами спаренными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2 квадратный метр в каменных стенах жилых и общественных зданий. Установка блоков с переплетами раздельными (раздельно-спаренными)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2 квадратный метр в деревянных нерубленых стенах жилых и общественных зданий. Установка блоков с переплетами спаренными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5 квадратный метр в каменных стенах промышленных зданий. Установка блоков с одинарными и спаренными переплетами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фрамужные.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оконные.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5 квадратный метр в каменных стенах промышленных зданий. Заполнение переплетами одинарными глухими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5 квадратный метр в каменных стенах промышленных зданий. Заполнение переплетами одинарными открывающимися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2 квадратный метр в деревянных рубленых стенах,. Заполнение переплетами одинарными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2 квадратный метр в деревянных рубленых стенах. Заполнение переплетами раздельными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 деревянные подоконные. Установка в каменных стенах. Высота проема до 1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проемов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 деревянные подоконные. Установка в каменных стенах. Высота проема до 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проемов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111001060803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 деревянные подоконные. Установка в каменных стенах. Высота проема более 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проемов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наружные площадью до 3 квадратный метр в каменных стенах. Установка блоков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наружные площадью более 3 квадратный метр в каменных стенах. Установка блоков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наружные и внутренние площадью до 3 квадратный метр в деревянных нерубленных стенах. Установка блоков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наружные и внутренние площадью более 3 квадратный метр в деревянных нерубленных стенах. Установка блоков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площадью до 2 квадратный метр в перекрытиях. Установка блоков люков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площадью до 3 квадратный метр во внутренних стенах и перегородках. Установка блоков на распорных дюбелях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площадью более 3 квадратный метр во внутренних стенах и перегородках. Установка блоков на распорных дюбелях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наружные и внутренние площадью до 2 квадратный метр в деревянных рубленых стенах. Заполнение отдельными элементами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наружные и внутренние площадью до 3 квадратный метр в деревянных рубленых стенах. Заполнение отдельными элементами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балконные площадью до 3 квадратный метр в каменных стенах жилых и общественных зданий. Заполнение блоками дверными с полотнами спаренными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балконные площадью до 3 квадратный метр в каменных стенах жилых и общественных зданий. Заполнение блоками дверными с полотнами раздельными (раздельно-спаренными)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2 квадратный метр в деревянных рубленых стенах. Установка коробок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Двери. Обивка кровельной неоцинкованной сталью по войлоку с двух сторон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Двери. Обивка кровельной неоцинкованной сталью по асбесту с двух сторон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111001070605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Двери. Обивка кровельной неоцинкованной сталью по дереву с двух сторон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111001070606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Двери. Обивка кровельной неоцинкованной сталью по дереву с одной стороны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111001070607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Двери. Обивка кровельной оцинкованной сталью по войлоку с двух сторон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111001070608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Двери. Обивка кровельной оцинкованной сталью по войлоку с одной стороны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111001070609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Двери. Обивка кровельной оцинкованной сталью по асбесту с двух сторон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111001070610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Двери. Обивка кровельной оцинкованной сталью по асбесту с одной стороны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111001070611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Двери. Обивка кровельной оцинкованной сталью по дереву с двух сторон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111001070612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Двери. Обивка кровельной оцинкованной сталью по дереву с одной стороны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площадью до 3 квадратный метр в наружных каменных стенах. Конопатка коробок паклей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111001070702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площадью более 3 квадратный метр в наружных каменных стенах. Конопатка коробок паклей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с коробками стальными с раздвижными или распахивающимися неутепленными полотнами и калитками.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полотна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111001080102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с коробками деревянными с утепленными полотнами и калитками.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полотна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с подшивкой досками внутриквартирные. Устройство обшивки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горизонтальной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111001090102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без подшивки внутриквартирные.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горизонтальной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111001090103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Крыльца.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горизонтальной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111001090104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Козырьки.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горизонтальной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111001100101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 из брусьев.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встроенные, антресольные полки. Установка стенок по месту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деталей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встроенные, антресольные полки. Установка полок по месту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деталей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встроенные. Установка дверных блоков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Полки антресольные. Установка дверных блоков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Столы, шкафы под мойки, холодильные шкафы и др.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Наличники. Установка и крепление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111001120105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Эстакады деревянные на лежнях высотой 3 м и более.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древесины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Эстакады деревянные. Ограждение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ограждения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Будки моторные.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застройки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Заборы глухие. Устройство с установкой столбов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забора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Заборы решетчатые высотой до 1,2 м. Устройство с установкой столбов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забора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Заборы решетчатые высотой до 1,6 м. Устройство с установкой столбов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забора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Заборы решетчатые высотой до 2 м. Устройство с установкой столбов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забора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111001130108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Заборы решетчатые высотой до 2 м. Устройство при установленных столбах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забора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111001130303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решетчатые высотой до 1,6 м. Устройство с установкой столбов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ворот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111001130401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Заборы из щитов глухих. Устройство с установкой столбов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забора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111001130608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из готовых полотен решетчатых высотой до 2 м. Устройство при установленных столбах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ворот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на лежнях глубиной заложения до 1,5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древесины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111001140401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Прогоны из досок. Укладка по фермам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древесины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111001140402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Прогоны из брусьев. Укладка по фермам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древесины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111001140501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 из щитов деревянных с плитным утеплителем. Устройство по фермам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111001140502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 рабочий толщиной 25 мм разреженный. Устройство по фермам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111001140503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 рабочий толщиной 25 мм сплошной. Устройство по фермам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111001140504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 рабочий толщиной 40 мм разреженный. Устройство по фермам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111001140505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 рабочий толщиной 40 мм сплошной. Устройство по фермам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111001140506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 рабочий толщиной 50 мм разреженный. Устройство по фермам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111001140507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 рабочий толщиной 50 мм сплошной. Устройство по фермам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111001140508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 защитный. Устройство по фермам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деревянные ферм, арок, балок, стропил, мауэрлатов. Огнезащита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древесины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деревянные каркасов, эстакад. Огнезащита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древесины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111001150201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Обрешетка под кровлю, покрытия и настилы по фермам. Огнезащита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обработанной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Антисептирование водными растворами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Перегородки. Антисептирование водными растворами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111001160103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по фермам. Антисептирование водными растворами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 по фермам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111001160201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рубленые. Антисептирование пастами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111001160202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по открытым прогонам. Антисептирование пастами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111001160203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прогонов, балки, накаты. Антисептирование пастами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111001160204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двух сторон. Антисептирование пастами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111001160205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прогонов по фермам. Антисептирование пастами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Щиты. Укладка над подпольными каналами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цокольные по балкам с настилами из нестроганных досок. Сборка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щитовой конструкции наружные с обшивкой досками строгаными. Сборка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(без вычета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Прибивка маячных реек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из панелей площадью до 5 квадратный метр. Сборка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(без вычета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111002060103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дощатые щитовые. Сборка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(без вычета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111002110101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 с установкой стропил, подкосов, прогонов, устройством обрешетки и покрытием волнистыми асбестоцементными листами. Сборка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111002110102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Карнизы. Сборка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развернутой поверхности карниза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111002110103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Фронтоны из строганых досок. Сборка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фронтонов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111002120201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лестничные. Ограждение перилами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перил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111002130102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Террасы. Сборка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111002130202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Козырек над входом без покрытия. Сборка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111002140101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(контейнеры). Установка без заделки стыков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блока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111003010301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ветровые. Установка элементов обшивки щитов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щитов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обшивкой гипсокартонными листами в один слой без изоляционной прокладки толщиной 78 мм для жилых и общественных зданий. Устройство с заделкой стыков водостойкой шпаклевкой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обшивкой гипсокартонными листами в один слой без изоляционной прокладки толщиной 108 мм для жилых и общественных зданий. Устройство с заделкой стыков водостойкой шпаклевкой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обшивкой гипсокартонными листами в два слоя без изоляционной прокладки толщиной 106 мм для жилых и общественных зданий. Устройство с заделкой стыков водостойкой шпаклевкой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обшивкой гипсокартонными листами в один слой с изоляционной прокладкой толщиной 78 мм для жилых и общественных зданий. Устройство с заделкой стыков водостойкой шпаклевкой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обшивкой гипсокартонными листами в один слой с изоляционной прокладкой толщиной 108 мм для жилых и общественных зданий. Устройство с заделкой стыков водостойкой шпаклевкой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обшивкой гипсокартонными листами в два слоя с изоляционной прокладкой толщиной 106 мм для жилых и общественных зданий. Устройство с заделкой стыков водостойкой шпаклевкой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обшивкой гипсокартонными листами в один слой с изоляционной прокладкой толщиной 78 мм. Устройство с заделкой стыков гермитом по периметру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обшивкой гипсокартонными листами в два слоя с изоляционной прокладкой толщиной 98 мм. Устройство с заделкой стыков гермитом по периметру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без изоляции в зданиях промышленных предприятий.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изоляционной прокладкой толщиной 50 мм в зданиях промышленных предприятий.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изоляционной прокладкой толщиной 75 мм в зданиях промышленных предприятий.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изоляционной прокладкой толщиной 100 мм в зданиях промышленных предприятий.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в перегородках зданий промышленных предприятий с каркасом из стальных профилей ПС-3 и ПН-3. Оформление (обделка)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в перегородках. Установка деревянных блоков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проемов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в перегородках. Установка коробок металлических с навеской полотен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проемов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одинарным металлическим каркасом с однослойной обшивкой с двух сторон гипсокартонными листами. Общая толщина перегородки 75-125 мм. Глухие.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одинарным металлическим каркасом с однослойной обшивкой с двух сторон гипсокартонными листами. Общая толщина перегородки 75-125 мм. С одним дверным проемом.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одинарным металлическим каркасом с однослойной обшивкой с двух сторон гипсокартонными листами. Общая толщина перегородки 75-125 мм. С двумя дверными проемами.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одинарным металлическим каркасом с двухслойной обшивкой с двух сторон гипсокартонными листами. Общая толщина перегородки 100-150 мм. Глухие.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одинарным металлическим каркасом с двухслойной обшивкой с двух сторон гипсокартонными листами. Общая толщина перегородки 100-150 мм. С одним дверным проемом.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одинарным металлическим каркасом с двухслойной обшивкой с двух сторон гипсокартонными листами. Общая толщина перегородки 100-150 мм. С двумя дверными проемами.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глухие с двойным металлическим каркасом с двухслойной обшивкой с двух сторон гипсокартонными листами. Устройство. Общая толщина перегородки 155-255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111004020903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двумя дверными проемами с двойным металлическим каркасом с двухслойной обшивкой с двух сторон гипсокартонными листами. Устройство. Общая толщина перегородки 155-255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подвесные на одноуровневом металлическом каркасе с однослойной обшивкой гипсокартонными листами. Устройство на прямых подвесах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потолка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подвесные на одноуровневом металлическом каркасе с однослойной обшивкой гипсокартонными листами. Устройство на анкерных подвесах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потолка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подвесные на двухуровневом металлическом каркасе с однослойной обшивкой гипсокартонными листами. Устройство на прямых подвесах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потолка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111004030202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подвесные на двухуровневом металлическом каркасе с однослойной обшивкой гипсокартонными листами. Устройство на анкерных подвесах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потолка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Глухие. Обшивка по одинарному металлическому каркасу из ПП-профиля одним слоем гипсокартонных листов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Глухие. Обшивка по одинарному металлическому каркасу из ПП-профиля двумя слоями гипсокартонных листов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С оконным проемом. Обшивка по одинарному металлическому каркасу из ПП-профиля одним слоем гипсокартонных листов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111004040105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С дверным проемом. Обшивка по одинарному металлическому каркасу из ПП- профиля одним слоем гипсокартонных листов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Глухие. Обшивка по одинарному металлическому каркасу, отнесенному от базовой стены, из ПН и ПС профилей одним слоем гипсокартонных листов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111004040202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Глухие. Обшивка по одинарному металлическому каркасу, отнесенному от базовой стены, из ПН и ПС профилей двумя слоями гипсокартонных листов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дверных и оконных проемов. Облицовка по металлическому каркасу гипсокартонными листами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откоса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дверных и оконных проемов. Облицовка на клее гипсокартонными листами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откоса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111004050201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под отделку на внешние углы конструкций из гипсокартонных и гипсоволокнистых листов. Установка на внешние углы откосов дверных и оконных проемов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уголка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2 квадратный метр. Установка блоков из ПВХ профилей глухих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более 2 квадратный метр. Установка блоков из ПВХ профилей глухих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2 квадратный метр. Установка блоков из ПВХ профилей поворотных (откидных, поворотно-откидных) одностворчатых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более 2 квадратный метр. Установка блоков из ПВХ профилей поворотных (откидных, поворотно-откидных) одностворчатых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2 квадратный метр. Установка блоков из ПВХ профилей поворотных (откидных, поворотно-откидных) двухстворчатых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более 2 квадратный метр. Установка блоков из ПВХ профилей поворотных (откидных, поворотно-откидных) двухстворчатых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до 2 квадратный метр. Установка блоков из ПВХ профилей поворотных (откидных, поворотно-откидных) трехстворчатых (в том числе при наличии створок глухого остекления)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более 2 квадратный метр. Установка блоков из ПВХ профилей поворотных (откидных, поворотно-откидных) трехстворчатых (в том числе при наличии створок глухого остекления)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наружные и внутренние площадью до 3 квадратный метр в каменных стенах. Установка блоков из ПВХ профилей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наружные и внутренние площадью более 3 квадратный метр в каменных стенах. Установка блоков из ПВХ профилей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площадью до 3 квадратный метр в перегородках и деревянных нерубленных стенах. Установка блоков из ПВХ профилей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площадью более 3 квадратный метр в перегородках и деревянных нерубленных стенах. Установка блоков из ПВХ профилей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балконные площадью до 3 квадратный метр. Установка дверных блоков из ПВХ профилей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балконные площадью более 3 квадратный метр. Установка дверных блоков из ПВХ профилей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 подоконные из ПВХ. Установка в стенах каменных толщиной до 0,51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 подоконные из ПВХ. Установка в стенах каменных толщиной свыше 0,51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 подоконные из ПВХ. Установка в стенах панельных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высотой до 5 м. Установка витражных блоков из ПВХ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111005010704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оконные площадью более 3 квадратный метр в каменных и бетонных стенах. Установка блоков из алюминиевых профилей со стеклопакетами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наружные площадью более 3 квадратный метр в каменных стенах. Установка блоков из алюминиевых профилей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111005010804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дверные внутренние площадью более 3 квадратный метр в каменных стенах и перегородках. Установка блоков из алюминиевых профилей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1111 Работы строительные по устройству полов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Грунт. Уплотнение гравием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уплотнения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Грунт. Уплотнение щебнем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уплотнения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подстилающие песчаные. Устройство с уплотнением трамбовками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подстилающего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подстилающие шлаковые. Устройство с уплотнением трамбовками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подстилающего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подстилающие гравийные. Устройство с уплотнением трамбовками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подстилающего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подстилающие щебеночные. Устройство с уплотнением трамбовками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подстилающего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подстилающие глинобитные без добавок. Устройство с уплотнением трамбовками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подстилающего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подстилающие глинобитные с маслянистыми добавками. Устройство с уплотнением трамбовками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подстилающего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подстилающие глинобитные с добавкой щебня. Устройство с уплотнением трамбовками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подстилающего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подстилающие бетонные.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подстилающего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подстилающие гравийные. Устройство с уплотнением самоходными катками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подстилающего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подстилающие щебеночные. Устройство с уплотнением самоходными катками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подстилающего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оклеечная рулонными материалами на битумной мастике. Устройство первого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оклеечная рулонными материалами на битумной мастике. Устройство последующего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оклеечная рулонными материалами на резино-битумной мастике. Устройство первого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оклеечная рулонными материалами на резино-битумной мастике. Устройство последующего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обмазочная битумной мастикой толщиной 2 мм. Устройство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обмазочная. Устройство. Добавлять на каждый последующий слой толщиной 1 мм к норме 1111-0101-0405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из полиэтиленовой пленки на бутилкаучуковом клее с защитой рубероидом. Устройство первого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из полиэтиленовой пленки на бутилкаучуковом клее с защитой рубероидом. Устройство последующего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из полиэтиленовой пленки насухо. Устройство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полимерцементным составом на ГКЖ-10 толщиной слоя 30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полимерцементным составом на латексе СКС-65-ГП толщиной слоя 30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гидроизоляции. Затирка песком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затирки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 и звукоизоляция засыпная песчаная.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 и звукоизоляция засыпная шлаковая.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 и звукоизоляция засыпная керамзитовая.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 и звукоизоляция сплошная из плит или матов минераловатных или стекловолокнистых.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 и звукоизоляция сплошная из плит древесноволокнистых.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 и звукоизоляция ленточная под лаги из плит древесноволокнистых.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цементные толщиной 20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цементные. Устройство. Добавлять или исключать на каждые 5 мм изменения толщины стяжки к норме 1111-0101-1101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бетонные толщиной 20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бетонные. Устройство. Добавлять или исключать на каждые 5 мм изменения толщины стяжки к норме 1111-0101-1103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легкобетонные толщиной 20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легкобетонные. Устройство. Добавлять или исключать на каждые 5 мм изменения толщины стяжки к норме 1111-0101-1105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из плит древесноволокнистых.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Стяжка керамзитобетонная. Полимерцементная шпаклевка, толщина 1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(стяжки) бетонные и цементные. Выравнивание поверхностей под полы выравнивающими смесями толщина слоя 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(стяжки) бетонные и цементные. Выравнивание поверхностей под полы выравнивающими смесями. Добавлять или исключать на каждый 1 мм изменения толщины слоя к норме 1111-0101-1109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Лаги. Укладка по кирпичным столбикам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Лаги. Укладка по кирпичным подкладкам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Лаги. Укладка по плитам перекрытий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земляные без добавок песка.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земляные, улучшенные добавками песка (20%).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щебеночные с пропиткой битумом.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 бетонные толщиной 100 мм. Устройство, выполняемое методом вакуумирования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 бетонные армированные с поверхностным упрочнением толщиной 110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 бетонные армированные с поверхностным упрочнением. Устройство. Добавлять или исключать при изменении толщины пола на 10 мм к норме 1111-0101-1406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бетонные, толщина 30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бетонные. Устройство. Добавлять или исключать на каждые 5 мм изменения толщины к норме 1111-0101-1501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цементные, толщина 20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цементные. Устройство. Добавлять или исключать на каждые 5 мм изменения толщины к норме 1111-0101-1503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111101011507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бетонные и металлоцементные. Шлифовка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111101011508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цементные. Железнение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бетона кислотоупорного толщиной 40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бетона кислотоупорного. Устройство. Добавлять или исключать на каждые 10 мм изменения толщины к норме 1111-0101-1601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мозаичные (типа "Брекчия") из боя мраморных плит.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мозаичные (терраццо) без рисунка толщиной 20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мозаичные (терраццо) с рисунком толщиной 20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111101011704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мозаичные (терраццо). Устройство. Добавлять на каждые 5 мм изменения толщины сверх 20 мм к нормам 1111-0101-1702, 1111-0101-1703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мозаичные. Установка жилок латунных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жилок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мозаичные. Установка жилок алюминиевых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жилок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асфальтобетонные литые толщиной 25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асфальтобетонные литые. Устройство. Добавлять или исключать на каждые 5 мм изменения толщины к норме 1111-0101-1901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111101011903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асфальтобетонные жесткие толщиной 25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111101011904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асфальтобетонные жесткие. Устройство. Добавлять или исключать на каждые 5 мм изменения толщины к норме 1111-0101-1903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ксилолитовые толщиной 15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поливинилацетатные толщиной 3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111101012004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поливинилацетатные. Устройство. Добавлять или исключать на каждый 1 мм изменения толщины к норме 1111-0101-2003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полимерцементные однослойные наливные толщиной 4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полимерцементные однослойные пластичные толщиной 8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полимерцементные двухслойные наливные толщиной 12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бесшовные эпоксидно-полиэфирные толщиной 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бесшовные эпоксидно-полиамидные толщиной 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бесшовные эпоксидно-карбамидные толщиной 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бесшовные эпоксидно-фурановые толщиной 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бесшовные эпоксидно-каучуковые толщиной 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брусчатки. Устройство по готовому подстилающему слою с заполнением швов песком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брусчатки. Устройство на цементном растворе с заполнением швов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плиток бетонных, цементных или мозаичных на цементном растворе.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плиток керамических для полов многоцветных или одноцветных на цементном растворе.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плиток керамических для полов одноцветных с красителем на цементном растворе.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111101012704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ковровые из плиток керамических на цементном растворе.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111101012705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плиток многоцветных или одноцветных на клее из сухих смесей.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111101012706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плиток одноцветных с красителем на растворе из сухой смеси. Устройство с приготовлением раствора в построечных условиях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111101012707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 керамогранитных на клее из сухих смесей.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плиток керамических для полов многоцветных на битумной мастике.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111101012803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плиток керамических для полов одноцветных с красителем на битумной мастике.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стальных штампованных перфорированных плит на прослойке из бетона.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мраморных плит. Устройство. Количество плит на 1 квадратный метр до 4 шт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гранитных плит. Устройство. Количество плит на 1 квадратный метр до 3 шт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гранитных плит. Устройство. Количество плит на 1 квадратный метр до 4 шт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гранитных плит. Устройство. Количество плит на 1 квадратный метр до 10 шт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торцовой шашки на прослойке из мастики.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дощатые толщиной 28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дощатые толщиной 36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брусков.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досок паркетных.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паркета мозаичного.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паркета штучного без жилок.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многослойных паркетных досок типа Таrkett. Устройство по готовому основанию с устройством звукоизоляционной прокладки "плавающим" способом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многослойных паркетных досок типа Таrkett. Устройство по готовому основанию с устройством звукоизоляционной прокладки способом бесклеевого (замкового) соединения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многослойных паркетных досок типа Таrkett. Устройство наклеиванием досок по всей площади к готовому основанию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ламинированное напольное. Укладка клеевым способом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ламинированное напольное. Укладка бесклеевым (замковым) способом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щитов паркетных.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щитов деревянных реечных.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 древесноволокнистых.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 древесностружечных.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линолеума. Устройство на клее "Бустилат"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линолеума. Устройство на мастике КН-2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линолеума из готовых ковров на комнату. Устройство насухо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линолеума. Устройство насухо со свариванием полотнищ в стыках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111101013605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готовых ковров на комнату. Устройство на клее "Бустилат"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111101013606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готовых ковров на комнату. Устройство на мастике КН-2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111101013607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ковровые. Устройство насухо с проклееванием на стыках клеем "Бустилат"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111101013608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ковровые. Устройство насухо с проклееванием на стыках мастикой КН-2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111101013609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ковровые из готовых ковров на комнату. Устройство насухо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"Релина". Устройство на клее "Бустилат"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"Релина". Устройство на мастике КН-2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плиток поливинилхлоридных. Устройство на мастике "Изол"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плиток поливинилхлоридных. Устройство на клее КН-2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плиток поливинилхлоридных. Устройство на мастике КН-3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Плинтуса деревянные.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плинтусов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Плинтуса цементные.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плинтусов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111101013903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Плинтуса из терраццевого раствора.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плинтусов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111101013904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Плинтуса из плиток керамических.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плинтусов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111101013905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Плинтуса керамогранитные.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111101014001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Плинтуса поливинилхлоридные. Устройство на мастике КН-2, КН-3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плинтусов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111101014003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Плинтуса поливинилхлоридные. Установка на самонарезающих винтах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плинтусов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111101014101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Плинтуса из мраморных плит.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плинтусов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111101014301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наливные на эпоксидной смоле ЭД 20 составом "Диапол 320" толщиной 3 мм и грунтовкой "Диапол 112" толщиной 0,5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111101014602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 полимерные наливные. Нарезка швов в бетоне с заполнением швов герметиком при устройстве полов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111101014701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 полимерные наливные из полиуретана двухкомпонентного толщиной покрытия 3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1112 Работы строительные по устройству кровель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скатные из трех слоев кровельных рулонных материалов на битумной мастике.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скатные из трех слоев кровельных рулонных материалов на битумной мастике с защитным слоем из гравия на битумной мастике.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скатные из наплавляемых материалов в три слоя с защитным слоем из гравия на битумной мастике.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скатные из наплавляемых материалов. Устройство в три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скатные из наплавляемых материалов. Устройство в два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скатные из наплавляемых материалов. Устройство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скатные. Защита ковра гравием на битумной мастике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плоские четырехслойные из рулонных кровельных материалов на мастике битумной с защитным слоем из гравия на битумной антисептированной мастике.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плоские четырехслойные из рулонных кровельных материалов на мастике битумной антисептированной с защитным слоем из гравия на битумной антисептированной мастике.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плоские четырехслойные из рулонных кровельных материалов на мастике битумной с последующим нанесением антисептированной битумной мастики толщиной 2 мм с защитным слоем из раствора цементного.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плоские трехслойные из рулонных кровельных материалов на мастике битумно-полимерной.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плоские из наплавляемых материалов. Устройство в три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плоские из наплавляемых материалов. Устройство в два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плоские из наплавляемых материалов. Устройство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плоские. Защита ковра гравием на битумной мастике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плоские двухслойные из наплавляемых битумно-полимерных материалов.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111201010213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плоские двухслойные из наплавляемых битумно-полимерных материалов. На каждый следующий слой добавлять (исключать) к норме 1112-0101-0212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трехслойные мастичные, армированные двумя слоями стеклосетки из мастики битумной.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 рулонных и мастичных кровель к стенам и парапетам высотой до 600 мм. Устройство без фартуков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примыканий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 рулонных и мастичных кровель к стенам и парапетам высотой более 600 мм. Устройство с одним фартуком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примыканий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 рулонных и мастичных кровель к стенам и парапетам высотой более 600 мм. Устройство с двумя фартуками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примыканий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 кровель из наплавляемых материалов к стенам и парапетам высотой до 600 мм. Устройство без фартуков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примыканий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 к стенам и парапетам кровель из наплавляемых битумно-полимерных материалов. Устройство без фартуков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примыканий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 к стенам и парапетам кровель из наплавляемых битумно-полимерных материалов. Устройство с одним фартуком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примыканий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 к стенам и парапетам кровель из наплавляемых битумно-полимерных материалов. Устройство с двумя фартуками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примыканий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111201010410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 к стенам и парапетам кровель из профилированного оцинкованного листа.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примыканий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Ендовы. Защита дополнительным двухслойным ковром из наплавляемых битумно-полимерных материалов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ендовы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111201010506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Разжелобки (ендовы) кровель нижние и верхние из профилированного оцинкованного листа.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ендовы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Швы деформационные. Устройство с наклейкой дополнительных слоев рулонного кровельного материала на битумной мастике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деформационных швов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Швы деформационные. Устройство с наклейкой дополнительных слоев из наплавляемых битумно-полимерных материалов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деформационных швов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из волнистых асбестоцементных листов, профиль обыкновенный. Устройство по деревянной обрешетке с ее устройством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из волнистых асбестоцементных листов, профиль средний. Устройство по деревянной обрешетке с ее устройством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из волнистых асбестоцементных листов, профиль унифицированный. Устройство по готовым прогонам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111201010704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Кровли. Герметизация соединений между асбестоцементными листами. Добавлять к нормам 1112-0101-0701 по 1112-0101-0703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111201010705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кровельное металлочерепицей без слуховых окон. Устройство по деревянной обрешетке с ее устройством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111201010706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слуховые. Устройство покрытия металлочерепицей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111201010707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Водосток наружный. Устройство при покрытии кровли металлочерепицей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111201010710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из черепицы полосной битумной. Устройство на скатной кровле по сплошной обшивке без ее устройства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111201010711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из оцинкованной стали. Устройство без настенных желобов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111201010716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кровельные из профилированного оцинкованного листа.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111201010719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кровельные из черепицы гибкой битумной. Устройство по готовому основанию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Обделки на фасадах (наружные подоконники, пояски, балконы и другое) с водосточными трубами. Устройство с изготовлением элементов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фасада (без вычета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Обделки на фасадах (наружные подоконники, пояски, балконы и другое) без водосточных труб.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фасада (без вычета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Желоба настенные.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желобов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Желоба подвесные.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желобов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мелкие (брандмауэры, парапеты, свесы и тому подобное) из листовой оцинкованной стали.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 над шахтами. Устройство в два канала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 над шахтами. Устройство. Добавлять на каждые последующие два канала сверх двух к норме 1112-0101-1101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Кровли. Ограждение перилами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ограждения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Покрытия. Утепление плитами из пенопласта полистирольного на битумной мастике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утепляемого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Покрытия. Утепление плитами из пенопласта полистирольного на битумной мастике, на каждый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утепляемого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Покрытия. Утепление плитами из минеральной ваты или перлита на битумной мастике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утепляемого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Покрытия. Утепление плитами из минеральной ваты или перлита на битумной мастике, на каждый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утепляемого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Покрытия. Утепление плитами из легких (ячеистых) бетонов или фибролита насухо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утепляемого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Покрытия. Утепление легким (ячеистым) бетоном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утеплителя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Покрытия. Утепление керамзитом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утеплителя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Пароизоляция оклеечная. Устройство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Пароизоляция оклеечная. Устройство на каждый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Пароизоляция прокладная. Устройство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Пароизоляция обмазочная. Устройство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Пароизоляция обмазочная. Устройство на каждый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бетона или раствора под водоизоляционный кровельный ковер. Огрунтовка битумной грунтовкой с ее приготовлением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бетона или раствора под водоизоляционный кровельный ковер. Огрунтовка готовой эмульсией битумной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кровли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выравнивающие цементно-песчаные толщиной 15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выравнивающие цементно-песчаные. Устройство. Добавлять или исключать на каждый 1 мм изменения толщины к норме 1112-0101-1701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выравнивающие асфальтобетонные толщиной 15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111201011704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выравнивающие асфальтобетонные. Устройство. Добавлять или исключать на каждый 1 мм изменения толщины к норме 1112-0101-1703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111201011705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Стяжки выравнивающие сборные из плоских асбестоцементных листов.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стяжки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111201011804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Стаканы зенитных фонарей. Изоляция с обделкой примыканий кровель к ним в зданиях с покрытием из профилированного настила с применением стеклопакетов или листового стекла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периметра фонарей по наружному обводу стаканов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111201011901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Аэраторы.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111201012001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Планки кровель торцевые (ветровые) из профилированного оцинкованного листа.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планки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111201012002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Планки кровель карнизные из профилированного оцинкованного листа.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планки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111201012003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Планки кровель коньковые из профилированного оцинкованного листа.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планки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111201012101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Воронки внутреннего водостока на кровле из рулонных кровельных материалов.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воронка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1113 Работы строительные по защите строительных конструкций и оборудования от коррозии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строительных конструкций и оборудования. Футеровка плиткой кислотоупорной (керамической) толщиной 20 мм на силикатной кислотоупорной замазке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строительных конструкций и оборудования. Футеровка плиткой кислотоупорной (керамической) толщиной 20 мм на кислотоупорном силикатном растворе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111301010401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строительных конструкций и оборудования. Футеровка плиткой кислотоупорной (керамической) толщиной 20 мм на цементном растворе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битумной грунтовкой, первый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битумной грунтовкой,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лаком БТ-577, первый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лаком БТ-577,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лаком ХС-76, первый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лаком ХВ-784, первый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лаком ХВ-784,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лаком ХВ-784 с наполнителем, первый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лаком ХВ-784 с наполнителем,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грунт-шпаклевкой ЭП-0010, первый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грунт-шпаклевкой ЭП-0010,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компаундом ЭД-20,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Огрунтовка лаком этинолевый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грунтовкой ХС-010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грунтовкой цинковой протекторной кистью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грунтовкой ФЛ-ОЗК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грунтовкой ХС-059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грунтовкой ГФ-021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грунтовкой ВЛ-02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грунтовкой АК-070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грунтовкой ЭП-057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111303010410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лаком БТ-577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111303010412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компаундом ЭД-20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грунтовками ПФ-020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грунтовками ПФ-0142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грунтовками ВЛ-023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грунтовками ГФ-017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грунтовками ГФ-0163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Огрунтовка грунтовками ГФ-0119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огрунтованные бетонные и оштукатуренные. Окраска лаками ХВ-784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111303010806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огрунтованные бетонные и оштукатуренные. Окраска красками БТ-177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огрунтованные бетонные и оштукатуренные. Окраска эмалями ПФ-133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111303010904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огрунтованные бетонные и оштукатуренные. Окраска эмалями ХС-710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111303010905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огрунтованные бетонные и оштукатуренные. Окраска эмалями ХС-759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111303010907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огрунтованные бетонные и оштукатуренные. Окраска эмалями ХВ-785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111303010908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огрунтованные бетонные и оштукатуренные. Окраска эмалями ХВ-124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111303010911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огрунтованные бетонные и оштукатуренные. Окраска эмалями ЭП-51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Защита трещиностойкими покрытиями лаком ХП-734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Защита трещиностойкими покрытиями эмалью ХП-799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Окраска Эпоксидно-сланцевый состав без растворителя ЭСД-2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и оштукатуренные. Окраска Эпоксидно-сланцевый состав без растворителя Эслафур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ЭП-140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ЭП-773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ЭП-51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ЭП-1155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ПФ-115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ХС-710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ХС-759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ХВ-1100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ХВ-785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ХВ-124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ХВ-125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ВЛ-515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КО-88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лаками ХВ-784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лаками ХС-76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лаками ХС-724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лаками ХП-734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111303011421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краской БТ-177 серебристой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111303011422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грунт-шпаклевкой ЭП-0010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УРФ-1128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ПФ-1126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ХВ-16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ХВ-110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ЭП-755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ХВ-1120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эмалями КО-811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111303011704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композицией ОС-12-01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111303011705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композицией ОС-51-03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111303011706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пастой огнезащитной ВПМ-2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111303011707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огнезащитными составами. Предел огнестойкости R-30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111303011708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огнезащитными составами. Предел огнестойкости R-45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111303011709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огнезащитными составами. Предел огнестойкости R-60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эмалью ЭП-5116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111303011804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огрунтованные. Окраска лаком ЭП-730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Шпатлевка мастикой "Битуминоль" толщиной слоя 3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Шпатлевка мастикой "Битуминоль". Добавлять на каждый следующий мм увеличения слоя к нормам 1113-0301-1901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111303011903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Шпатлевка силикатной шпатлевкой толщиной слоя 3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111303011906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Шпатлевка составом на основе смол ЭД-20 (ЭД-16)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111303011909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Шпатлевка эпоксидной шпатлевкой ЭП-0010 толщиной слоя 2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111304010108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трубы диаметром свыше 500 мм. Обкладка резиной ИРП-1390-6 (2-607) в 2 слоя по подслою эбонита 51-1627 с креплением к металлу клеем 2572-1 и дублированием клеем 4508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111304010501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строительных конструкций и оборудования. Гуммирование из растворов с нанесением герметика У-30М, толщиной 1,5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111304010502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строительных конструкций и оборудования. Гуммирование из растворов с нанесением герметика 51-Г-10, толщиной 1,5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111304010503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строительных конструкций и оборудования. Гуммирование из растворов с нанесением гуммировочного состава Полан-2М, толщиной 3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Оклейка рубероидом или гидроизолом в 1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Оклейка рубероидом или гидроизолом. Добавлять на каждый последующий слой к нормам 1113-0501-0101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Оклейка стеклорубероидом в 1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Оклейка полиизобутиленовыми пластинами толщиной 2,5 мм на клее 88-СА с пастой в 1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металлическая. Оклейка стеклотканью на эпоксидной шпаклевке в 1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бетонная. Оклейка стеклотканью на эпоксидной шпаклевке в 1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Оклейка стеклотканью на нефтебитуме, первый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Оклейка стеклотканью на нефтебитуме,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Оклейка стеклотканью на резинобитумной мастике, первый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Оклейка стеклотканью на резинобитумной мастике,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Оклейка стеклотканью на эпоксидной смоле ЭД-20, первый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Оклейка листовым асбестом толщиной 5 мм на силикатной замазке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Оклейка полиэтиленовой пленкой на бутилкаучуковом клее, первый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Оклейка полиэтиленовой пленкой на бутилкаучуковом клее,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внутренние оборудования и труб диаметром более 500 мм. Очистка металлическим песком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внутренние оборудования и труб диаметром менее 500 мм и мелких изделий. Очистка металлическим песком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сплошные наружные. Очистка кварцевым песком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труб диаметром до 500 мм и мелких изделий. Очистка кварцевым песком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Очистка щетками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Протравливание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металлические. Обеспыливание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аппаратов и трубопроводов диаметром до 500 мм. Обезжиривание бензином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аппаратов и трубопроводов диаметром до 500 мм. Обезжиривание уайт-спиритом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аппаратов и трубопроводов диаметром свыше 500 мм. Обезжиривание уайт-спиритом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аппаратов и трубопроводов диаметром свыше 500 мм. Обезжиривание этиловым спиртом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Штуцера. Уплотнение шнуровым асбестом на замазке Арзамит-5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111307010401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Днища аппаратов. Пропитка щебня мастикой "Битуминоль Н-2"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111307010601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полиизобутиленовое. Испытание на непроницаемость наливом воды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111307010701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Гидрофобизация водным раствором ГКЖ-10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111307010702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Гидрофобизация раствором ГКЖ-94 в уайт-спирите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111307010703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Флюатирование кислотой кремнефтористоводородной 27% концентрации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111307011001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Гидроизоляция полимерцементным составом толщиной слоя 20 мм на ГКЖ-10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111307011002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Гидроизоляция полимерцементным составом толщиной слоя 20 мм на латексе СКС-65-ГП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111307011003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Гидроизоляция смазкой ЗЭС. Первый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111307011004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Гидроизоляция смазкой ЗЭС. Последующий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111307011202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подмащивания для окраски металлоконструкций колонн, связей, балок, фахверка и других элементов зданий и сооружений. Устройство и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окрашиваемых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111308010203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решетчатые. Покрытие алюминиевой проволокой диаметром до 1,5 мм при производстве работ на строительно-монтажной площадке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111308010204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емкостей внутренних. Покрытие алюминиевой проволокой диаметром до 1,5 мм при производстве работ на строительно-монтажной площадке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111308010209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до 500 мм. Покрытие алюминиевой проволокой диаметром до 1,5 мм при производстве работ на строительно-монтажной площадке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1114 Работы строительные по устройству конструкций в сельском строительстве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111401010901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Приямки монолитные бетонные прямоугольные в каналах навозоудаления.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111401011301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деревянные. Изготовление и настилка над приямками и каналами навозоудаления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щитов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111401011501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Шахты вытяжные вентиляционные внутренним сечением 200х200 мм и индивидуальным ручным открыванием клапана. Устройство в здании с совмещенным покрытием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внутренней поверхности шахты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111401011502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Шахты вытяжные вентиляционные внутренним сечением 400х400 мм и индивидуальным ручным открыванием клапана. Устройство в здании с совмещенным покрытием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внутренней поверхности шахты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111401011503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Шахты вытяжные вентиляционные внутренним сечением 600х600 мм и индивидуальным ручным открыванием клапана. Устройство в здании с совмещенным покрытием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внутренней поверхности шахты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111401011504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Шахты вытяжные вентиляционные внутренним сечением 1000х1000 мм и индивидуальным ручным открыванием клапана. Устройство в здании с совмещенным покрытием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внутренней поверхности шахты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111401012201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из металлической сетки по каркасу из досок.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Теплицы зимние остекленные блочные. Остекление мерным стеклом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остекления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111402020401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Теплицы пленочные. Покрытие пленкой стен и кровель пленочных теплиц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1115 Работы строительные отделочные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гранитными плитами полированными толщиной 40 мм при числе плит в 1 квадратный метр до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гранитными плитами полированными толщиной 40 мм при числе плит в 1 квадратный метр до 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гранитными плитами полированными толщиной 40 мм при числе плит в 1 квадратный метр до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гранитными плитами полированными толщиной 40 мм при числе плит в 1 квадратный метр до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гранитными плитами полированными толщиной 40 мм при числе плит в 1 квадратный метр более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гранитными плитами чистотесаными толщиной 100 мм при числе плит в 1 квадратный метр до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гранитными плитами с поверхностью "под скалу" толщиной 150 мм при числе плит в 1 квадратный метр более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плитами из известняка толщиной 60 мм при числе плит в 1 квадратный метр до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плитами из известняка толщиной 60 мм при числе плит в 1 квадратный метр более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плитами из мрамора или травертина (полированного) толщиной 25 мм при числе плит в 1 квадратный метр до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плитами из мрамора или травертина (полированного) толщиной 25 мм при числе плит в 1 квадратный метр до 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плитами из мрамора или травертина (полированного) толщиной 25 мм при числе плит в 1 квадратный метр до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плитами из мрамора или травертина (полированного) толщиной 25 мм при числе плит в 1 квадратный метр до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плитами из мрамора или травертина (полированного) толщиной 25 мм при числе плит в 1 квадратный метр более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четырехгранные. Облицовка гранитными плитами полированными толщиной 40 мм при числе плит в 1 квадратный метр до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111501020209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четырехгранные. Облицовка плитами из мрамора или травертина (полированного) толщиной 25 мм при числе плит в 1 квадратный метр до 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111501020212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четырехгранные. Облицовка плитами из мрамора или травертина (полированного) толщиной 25 мм при числе плит в 1 квадратный метр более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111501020213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многогранные. Облицовка плитами из мрамора или травертина (полированного) толщиной 25 мм колонн при числе плит в 1 квадратный метр до 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колонны. Облицовка гранитом полированным. Поправка на каждые 10 мм изменения толщины плит, добавлять или исключать к нормам таблиц 11-150101-0100, 11-150102-0100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111501020303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колонны. Облицовка известняком. Поправка на каждые 10 мм изменения толщины плит, добавлять или исключать к нормам таблиц 11-150101-0200, 11-150102-0200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Облицовка линейными полированными фасонными камнями гранитными при ширине большей стороны камня до 150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111501030206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Облицовка линейными чистотесаными фасонными камнями известняковыми при ширине большей стороны до 450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Облицовка полированными плитами толщиной 10 мм из мрамора или травертина при числе плит в 1 квадратный метр до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Ступени и подступенки. Облицовка мраморными полированными плитами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подоконные мраморные полированные.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колонны. Облицовка наружная по бетонной поверхности керамическими отдельными плитками на полимерцементной мастике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наружная по бетонной поверхности керамическими отдельными плитками на цементном растворе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111501060103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Колонны. Облицовка наружная по бетонной поверхности керамическими отдельными плитками на цементном растворе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111501060201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наружная по бетонной поверхности фасадными керамическими цветными плитками (типа "Кабанчик")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111501060202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Колонны. Облицовка наружная по бетонной поверхности фасадными керамическими цветными плитками (типа "Кабанчик")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111501060301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наружная по бетонной поверхности коврами из мелких керамических плиток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111501060401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колонны. Облицовка наружная (цоколь) по бетонной поверхности сплиттерной плиткой толщиной 50 мм на металлическом каркасе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111501060403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колонны. Устройство накрывочного элемента при облицовке цоколя сплиттерной плиткой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накрывочного элемента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111501060501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Подпорные стенки. Облицовка сплиттерной плиткой по сетке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столбы, пилястры и откосы. Облицовка керамическими плитками на цементном растворе по кирпичу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111501070103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столбы, пилястры и откосы. Облицовка гладкая с установкой плиток туалетного гарнитура на цементном растворе по кирпичу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111501070105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керамическими плитками на клее из сухих смесей по готовому основанию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111501070106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столбы, пилястры и откосы. Облицовка керамическими плитками на клее из сухих смесей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111501070107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столбы, пилястры и откосы (без карнизных, плинтусных и угловых плиток). Облицовка гладкая с установкой плиток туалетного гарнитура на клее из сухих смесей по кирпичу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111501070201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с карнизными, плинтусными и угловыми плитками в жилых зданиях. Облицовка на цементном растворе по кирпичу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111501070203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с карнизными, плинтусными и угловыми плитками в общественных зданиях. Облицовка на цементном растворе по кирпичу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111501070209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с карнизными, плинтусными и угловыми плитками в жилых зданиях. Облицовка на клее из сухих смесей по кирпичу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111501070211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с карнизными, плинтусными и угловыми плитками в общественных зданиях. Облицовка на клее из сухих смесей по кирпичу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111501070213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 промышленных зданиях с карнизными, плинтусными и угловыми плитками в промышленных зданиях. Облицовка на клее из сухих смесей по кирпичу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полированными плитами мраморными толщиной до 30 мм, число плит в 1 квадратный метр до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111501080309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полированными плитами гранитными толщиной до 40 мм, число плит в 1 квадратный метр до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111501080310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полированными плитами гранитными толщиной до 40 мм, число плит в 1 квадратный метр до 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111501080311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полированными плитами гранитными толщиной до 40 мм, число плит в 1 квадратный метр до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111501080312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полированными плитами гранитными толщиной до 40 мм, число плит в 1 квадратный метр до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111501080314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Облицовка полированными плитами гранитными толщиной до 40 мм, число плит в 1 квадратный метр до 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четырехгранные. Облицовка полированными гранитными плитами толщиной до 30 мм, число плит в 1 квадратный метр до 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111501080416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четырехгранные. Облицовка полированными мраморными плитами толщиной до 20 мм, число плит в 1 квадратный метр до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111501080422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многогранные. Облицовка полированными мраморными плитами толщиной до 20 мм, число плит в 1 квадратный метр до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Полы. Устройство из полированных плит различной формы гранитных типа "брекчия"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111501080704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Полы. Устройство из полированных плит различной формы мраморно-гранитных, число плит в 1 квадратный метр до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Крышки парапета. Облицовка гранитными полированными плитами толщиной 40-60 мм, число плит в 1 квадратный метр до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Крышки парапета. Облицовка гранитными полированными плитами толщиной 40-60 мм, число плит в 1 квадратный метр до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Ступени. Облицовка гранитными плитами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Ступени цельные гранитные толщиной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ступеней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 гладкие или орнаментированные. Устройство из полированных плит гранитных, число плит в 1 квадратный метр до 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полов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Пилястры, откосы. Облицовка полированными плитами из мрамора, число плит в 1 квадратный метр до 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подвесные из декоративно-акустических плит.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глухие. Облицовка гипсокартонными листами на клее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стен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Облицовка плитами типа Акмигран по деревянному каркасу с относом 5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Облицовка плитами типа Акмигран по деревянному каркасу и алюминиевым направляющим без относа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Облицовка гипсокартонными листами по деревянному каркасу с относом 5 см с установкой нащельников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111501081605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Облицовка гипсокартонными листами по деревянному каркасу с относом 5 см, с открытым рустом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111501081606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Облицовка гипсокартонными листами по деревянному каркасу с относом 10 см с установкой нащельников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111501081607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Облицовка гипсокартонными листами по деревянному каркасу с относом 10 см с открытым рустом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111501081608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Облицовка алюминиевыми плитами по деревянному каркасу при относе 6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111501081609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Облицовка плитами из минерального волокна размером 600х600 мм по металлическому каркасу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фасадов зданий. Облицовка искусственными плитами на металлическом каркасе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из алюминиевых панелей. Устройство несущего каркаса с шагом 600 мм из Г-образного профиля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из алюминиевых панелей. Устройство несущего каркаса с шагом 600 мм из П-образного профиля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из алюминиевых панелей. Устройство несущего каркаса с шагом 1000 мм из Г-образного профиля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111501081805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из алюминиевых панелей. Устройство несущего каркаса с шагом 1200 мм из Г-образного профиля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111501081807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из алюминиевых панелей. Устройство теплоизоляционного слоя 100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111501081808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из алюминиевых панелей. Облицовка фасадными панелями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оконные наружные из оцинкованной стали с полимерным покрытием шириной 250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111501081902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Отливы оконные наружные из оцинкованной стали с полимерным покрытием шириной 250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111501082001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натяжные одноуровневые. Устройство из поливинилхлоридной пленки (ПВХ)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111501082003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натяжные на криволинейных участках. Устройство из поливинилхлоридной пленки (ПВХ)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вентилируемые на металлическом каркасе. Устройство с облицовкой фиброцементными плитами с люлек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111501090201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вентилируемые. Устройство с облицовкой керамогранитными плитами и теплоизоляционным слоем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111501090202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вентилируемые. Устройство с облицовкой керамогранитными плитами без теплоизоляционного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111501090401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вентилируемые. Устройство ветрогидрозащитного слоя из паропроницаемой мембраны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Штукатурка улучшенная цементно-известковым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прямоугольные. Штукатурка улучшенная цементно-известковым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Карнизы, тяги и наличники криволинейные. Штукатурка улучшенная цементно-известковым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гладкие. Штукатурка высококачественная цементно-известковым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с прорезными рустами. Штукатурка высококачественная цементно-известковым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плоские при ширине до 200 мм. Штукатурка высококачественная цементно-известковым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откосов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криволинейные при ширине до 200 мм. Штукатурка высококачественная цементно-известковым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откосов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плоские при ширине более 200 мм. Штукатурка высококачественная цементно-известковым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откосов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гладкие. Штукатурка высококачественная декоративным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с прорезными рустами. Штукатурка высококачественная декоративным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круглые (цилиндрические и переменного сечения) гладкие. Штукатурка высококачественная декоративным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плоские при ширине до 200 мм. Штукатурка высококачественная декоративным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откосов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111502010603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плоские при ширине более 200 мм. Штукатурка высококачественная декоративным раствором по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откосов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Отделка фактурная мраморной крошкой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внутри зданий. Штукатурка известковым раствором простая по камню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Штукатурка известковым раствором простая по камню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внутри зданий. Штукатурка известковым раствором улучшенная по камню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Штукатурка известковым раствором улучшенная по камню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внутри зданий. Штукатурка известковым раствором высококачественная по камню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Штукатурка известковым раствором высококачественная по камню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внутри зданий. Оштукатуривание цементно-известковым или цементным раствором по камню и бетону простое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Оштукатуривание цементно-известковым или цементным раствором по камню и бетону простое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внутри зданий. Оштукатуривание цементно-известковым или цементным раствором по камню и бетону улучшенное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Оштукатуривание цементно-известковым или цементным раствором по камню и бетону улучшенное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внутри зданий. Оштукатуривание цементно-известковым или цементным раствором по камню и бетону высококачественное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Оштукатуривание цементно-известковым или цементным раствором по камню и бетону высококачественное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наружные. Оштукатуривание внутренних поверхностей цементно-известковым или цементным раствором по камню и бетону (когда остальные поверхности не оштукатуриваются) улучшенное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Сплошное выравнивание бетонных поверхностей (однослойное оштукатуривание) цементно-известковым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Сплошное выравнивание бетонных поверхностей (однослойное оштукатуривание) цементно-известковым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Сплошное выравнивание бетонных поверхностей (однослойное оштукатуривание) из сухих растворных смесей толщиной до 10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Сплошное выравнивание бетонных поверхностей (однослойное оштукатуривание) из сухих растворных смесей толщиной до 10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плоские оконные и дверные. Сплошное выравнивание бетонных поверхностей (однослойное оштукатуривание) из сухих растворных смесей толщиной до 10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внутренние. Оштукатуривание поверхностей сухими смесями на гипсовой основе толщиной до 10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111502030701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оконные и дверные. Оштукатуривание внутренних поверхностей сухими смесями толщиной до 10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плоские оконные и дверные. Штукатурка поверхностей по бетону и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криволинейные оконные и дверные. Штукатурка поверхностей по бетону и камню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Заглушины нижние.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111502040108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Насечка поверхности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Наличники тянутые.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проекции на стену тянутых наличников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111502040301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Обивка изоляционным материалом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Марши лестничные и площадки. Оштукатуривание улучшенное с отделкой косоуров и балок без тяг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горизонтальной проекции (поэтажно)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панельные. Отделка поверхностей под окраску или оклейку обоями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из блоков и плит. Отделка поверхностей под окраску или оклейку обоями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сборные панельные. Отделка поверхностей под окраску или оклейку обоями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сборные из плит. Отделка поверхностей под окраску или оклейку обоями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Отделка внутренних оштукатуренных (растворами из сухих смесей) поверхностей под облицовку или оклейку обоями. Сухими смесями на гипсовой основе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Отделка внутренних оштукатуренных (цементно-песчаными растворами) поверхностей под облицовку или оклейку обоями. Сухими смесями на гипсовой основе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Отделка внутренних оштукатуренных (растворами из сухих смесей) поверхностей под окраску. Сухими смесями на гипсовой основе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Отделка внутренних оштукатуренных (цементно-песчаными растворами) поверхностей под окраску. Сухими смесями на гипсовой основе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Отделка внутренних поверхностей за один раз. Сухими смесями на гипсовой основе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Отделка внутренних поверхностей за два раза. Сухими смесями на гипсовой основе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Отделка внутренних поверхностей облицованных гипсокартонными листами. Сухими смесями на гипсовой основе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111502060208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Отделка внутренних поверхностей облицованных гипсокартонными листами. Сухими смесями на гипсовой основе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Оштукатуривание по сетке без устройства каркаса улучшенное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111502070102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Оштукатуривание по сетке без устройства каркаса улучшенное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111502070103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Оштукатуривание по сетке без устройства каркаса высококачественное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111502070104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Оштукатуривание по сетке без устройства каркаса высококачественное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111502070105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Колонны. Оштукатуривание по сетке без устройства каркаса высококачественное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111502070106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Карнизы и тяги. Оштукатуривание по сетке без устройства каркаса высококачественное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111502070201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Устройство каркаса при оштукатуривании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111502070202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Устройство каркаса при оштукатуривании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Оштукатуривание цементно-церезитовое по камню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Оштукатуривание рентгенозащитным раствором по бетону, камню или кирпичу толщиной 30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111502090102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Оштукатуривание рентгенозащитным раствором, при увеличении толщины грунта на каждые 10 мм сверх 30 мм добавлять к норме 11-150209-0101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111502090103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Стяжка под полы. Устройство из рентгенозащитного раствора по бетону толщиной 30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111502090104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Стяжка под полы. Устройство из рентгенозащитного раствора. При увеличении толщины грунта на каждые 10 мм сверх 30 мм добавлять к норме 11-150209-0103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оштукатуриваемой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Отделка поверхности механизированная под фактуру шагрень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зданий. Отделка составом с наполнителем из минерала микрозернистого, размер зерна до 0,7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зданий. Отделка составом с наполнителем из минерала мелкозернистого, размер зерна до 1,8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зданий. Отделка составом с наполнителем из минерала среднезернистого, размер зерна до 3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внутренние. Отделка составом с наполнителем из минерала микрозернистого, размер зерна до 0,7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Отделка составом с наполнителем из минерала микрозернистого, размер зерна до 0,7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внутренние. Отделка декоративной штукатуркой из сухих минеральных смесей крупностью зерна до 1,5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внутренние. Отделка декоративной штукатуркой из сухих минеральных смесей крупностью зерна до 2,5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внутренние. Отделка декоративной штукатуркой из сухих минеральных смесей крупностью зерна до 3,5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здания. Отделка декоративной штукатуркой из сухих минеральных смесей крупностью зерна до 1,5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здания. Отделка декоративной штукатуркой из сухих минеральных смесей крупностью зерна до 2,5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111502120306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здания. Отделка декоративной штукатуркой из сухих минеральных смесей крупностью зерна до 3,5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здания. Стены из кирпича и ячеистого бетона. Устройство наружной теплоизоляции с армирующим слоем с лесов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здания. Стены из кирпича и ячеистого бетона. Устройство наружной теплоизоляции с армирующим слоем с люлек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здания. Стены из бетона. Устройство наружной теплоизоляции с армирующим слоем с лесов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здания. Стены из бетона. Устройство наружной теплоизоляции с армирующим слоем с люлек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Нанесение грунтовки перед декоративно-защитным слоем с лесов. Добавлять при необходимости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Нанесение грунтовки перед декоративно-защитным слоем с люлек. Добавлять при необходимости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Планка цокольная. Установка при устройстве наружной теплоизоляции зданий с декоративно-защитным слоем с лесов и люлек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здания. Устройство дополнительного армирующего слоя на высоту 2,5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здания. Дополнительное армирование внешних углов здания, оконных и дверных проемов с лесов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здания. Устройство наружной теплоизоляции с армирующим слоем на оконных и дверных откосах шириной до 0,2 м с лесов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здания. Устройство наружной теплоизоляции с армирующим слоем на оконных и дверных откосах шириной до 0,2 м с люлек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 здания. Установка дополнительных армирующих накладок (косынок) вокруг оконных и дверных откосов с лесов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Теплоизоляция зданий наружная с декоративно-защитным слоем. Герметизация вертикальных швов герметиком с лесов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111502130703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Теплоизоляция зданий наружная с декоративно-защитным слоем. Герметизация горизонтальных швов герметиком с лесов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гипсовые погонные орнаментированные плоские, выпуклые, рельефные, простого или сложного рисунка (порезки, пояса, фризы, капли и тому подобное) высотой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деталей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гипсовые погонные орнаментированные плоские, выпуклые, рельефные, простого или сложного рисунка (порезки, пояса, фризы, капли и тому подобное) высотой до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деталей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гипсовые погонные орнаментированные плоские, выпуклые, рельефные, простого или сложного рисунка (порезки, пояса, фризы, капли и тому подобное) высотой до 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деталей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гипсовые погонные орнаментированные плоские, выпуклые, рельефные, простого или сложного рисунка (порезки, пояса, фризы, капли и тому подобное) высотой до 750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деталей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Розетки гипсовые (кессонные, потолочные круглые, многогранные) простого, среднего и сложного рисунков диаметром до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111503020308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гипсовые вентиляционных площадью до 0,1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111503020311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Вазы гипсовые гладкие высотой до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цементные погонные орнаментированные плоские, выпуклые, рельефные, простого или сложного рисунка (порезки, пояса, фризы, капли и тому подобное) высотой до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деталей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цементные погонные орнаментированные плоские, выпуклые, рельефные, простого или сложного рисунка (порезки, пояса, фризы, капли и тому подобное) высотой до 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деталей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цементные погонные орнаментированные плоские, выпуклые, рельефные, простого или сложного рисунка (порезки, пояса, фризы, капли и тому подобное) высотой до 750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деталей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Поручни и тетивы цементные любого профиля без орнамента.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деталей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Балясины цементные круглые гладкие и орнаментированные, бутылочные или с перехватом без орнамента рядовые высотой до 650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111503040202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Капители цементные на колоннах гладкие и орнаментальные дорические, тосканские высотой до 750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111503040203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Капители цементные на колоннах сборные высотой до 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111503040205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Капители цементные на колоннах сборные высотой до 2000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111503040210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Кронштейны и модульоны цементные гладкие длиной большей стороны до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111503040301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цементные гладкие высотой до 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111503040302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цементные гладкие высотой до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111503040306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Гербы цементные высотой до 1500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внутри помещений. Окраска водными составами клеевая простая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внутри помещений. Окраска водными составами клеевая улучшенная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внутри помещений. Окраска водными составами клеевая высококачественная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внутри помещений. Окраска водными составами известковая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внутри помещений. Окраска водными составами известковая по кирпичу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внутри помещений. Окраска водными составами известковая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внутри помещений. Окраска водными составами силикатная по штукатурке и кирпичу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деревянные сегментные. Окраска силикатная со всех сторон за 2 раза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вертикальной проекции сегментных ферм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с подготовкой поверхности, известковая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фасада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с подготовкой поверхности, силикатная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фасада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с подготовкой поверхности, цементная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фасада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с подготовкой поверхности, перхлорвиниловая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с подготовкой поверхности, кремнийорганическая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с подготовкой поверхности, поливинилацетатная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по подготовленной поверхности, известковая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фасада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по подготовленной поверхности, силикатная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фасада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по подготовленной поверхности, цементная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фасада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по подготовленной поверхности, перхлорвиниловая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по подготовленной поверхности, кремнийорганическая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лесов по подготовленной поверхности, поливинилацетатная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акриловыми составами с лесов по подготовленной поверхности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люлек с подготовкой поверхности, перхлорвиниловая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люлек с подготовкой поверхности, кремнийорганическая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люлек по подготовленной поверхности, силикатная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фасада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люлек по подготовленной поверхности, перхлорвиниловая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люлек по подготовленной поверхности, кремнийорганическая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с люлек по подготовленной поверхности, поливинилацетатная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111504020804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Фасады. Окраска акриловыми составами с люлек по подготовленной поверхности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простая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Окраска простая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Полы. Окраска простая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проемов дверных. Окраска простая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проемов оконных. Окраска простая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оконные, подготовленные под вторую окраску. Окраска простая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простая масляными составами по штукатурке и сборным конструкциям, подготовленным под окраску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Окраска простая масляными составами по штукатурке и сборным конструкциям, подготовленным под окраску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проемов дверных. Окраска простая белилами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улучшенная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Окраска улучшенная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Полы. Окраска улучшенная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проемов дверных. Окраска улучшенная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проемов оконных. Окраска улучшенная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дверные, подготовленные под вторую окраску. Окраска улучшенная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оконные, подготовленные под вторую окраску. Окраска улучшенная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улучшенная масляными составами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111504030309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Окраска улучшенная масляными составами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111504030310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улучшенная масляными составами по сборным конструкциям, подготовленным под окраску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111504030311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Окраска улучшенная масляными составами по сборным конструкциям, подготовленным под окраску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проемов дверных. Окраска улучшенная белилами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проемов оконных. Окраска улучшенная белилами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дверные, подготовленные под вторую окраску. Окраска улучшенная белилами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улучшенная белилами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Окраска улучшенная белилами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улучшенная белилами по сборным конструкциям, подготовленным под окраску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Окраска высококачественная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Полы. Окраска высококачественная масляными составами по дереву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111504030506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высококачественная масляными составами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111504030507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Окраска высококачественная масляными составами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111504030508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высококачественная масляными составами по сборным конструкциям, подготовленным под окраску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111504030509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Окраска высококачественная масляными составами по сборным конструкциям, подготовленным под окраску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111504030705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Шпаклевка третья при высококачественной окраске по штукатурке и сборным конструкциями, подготовленным под окраску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111504030706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Шпаклевка третья при высококачественной окраске по штукатурке и сборным конструкциями, подготовленным под окраску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Полы. Покрытие лаком за 2 раза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(кроме кровель) металлические большие. Окраска масляная, количество окрасок 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111504031002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(кроме кровель) металлические большие. Окраска масляная, количество окрасок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111504031003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Балки, трубы стальные, диаметром от 50 мм и тому подобное. Окраска масляная, количество окрасок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111504031004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Решетки, переплеты, радиаторы, трубы, диаметром менее 50 мм и тому подобное. Окраска масляная, количество окрасок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111504031005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Окраска масляная составами по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111504031104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металлические решеток, переплетов, радиаторов, труб, диаметром менее 50 мм и тому подобное. Окраска суриком, количество окрасок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111504031302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Обделки стальные на фасадах без водосточных труб. Окраска суриком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фасада (без вычета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эмалевыми составами по дереву с подготовкой поверхности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проемов оконных. Окраска эмалевыми составами по дереву с подготовкой поверхности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Покрытие масляными или спиртовыми лаками по окрашиваемой или огрунтованной поверхности за 1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проемов дверных. Покрытие масляными или спиртовыми лаками по окрашиваемой или огрунтованной поверхности за 1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проемов оконных. Покрытие масляными или спиртовыми лаками по окрашиваемой или огрунтованной поверхности за 1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Покрытие масляными или спиртовыми лаками по окрашиваемой или огрунтованной поверхности за 2 раза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Покрытие масляными или спиртовыми лаками по окрашиваемой или огрунтованной поверхности за 2 раза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проемов дверных. Покрытие масляными или спиртовыми лаками по окрашиваемой или огрунтованной поверхности за 2 раза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стен проолифленная. Покрытие масляными или спиртовыми лаками за 1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заполнения дверных проемов проолифленная. Покрытие масляными или спиртовыми лаками по проолифленной поверхности за 1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заполнения оконных проемов проолифленная. Покрытие масляными или спиртовыми лаками за 1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стен проолифленная. Покрытие масляными или спиртовыми лаками за 2 раза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потолков проолифленная. Покрытие масляными или спиртовыми лаками за 2 раза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по металлу за 1 раз кузбасским лаком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оконных проемов и решетки. Окраска по металлу за 1 раз кузбасским лаком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дверных проемов и печи. Окраска по металлу за 2 раза печным лаком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оконных проемов, решетки и печные трубы. Окраска по металлу за 2 раза печным лаком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по металлу за 2 раза кузбасским лаком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111504040406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оконных проемов и решетки. Окраска по металлу за 2 раза кузбасским лаком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подготовленные под окраску. Окраска поливинилацетатными водоэмульсионными составами простая по штукатурке и сборным конструкциям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Потолки, подготовленные под окраску. Окраска поливинилацетатными водоэмульсионными составами простая по штукатурке и сборным конструкциям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поливинилацетатными водоэмульсионными составами улучшенная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Окраска поливинилацетатными водоэмульсионными составами улучшенная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подготовленные под окраску. Окраска поливинилацетатными водоэмульсионными составами улучшенная по сборным конструкциям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Потолки, подготовленные под окраску. Окраска поливинилацетатными водоэмульсионными составами улучшенная по сборным конструкциям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Окраска поливинилацетатными водоэмульсионными составами высококачественная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Потолки. Окраска поливинилацетатными водоэмульсионными составами высококачественная по штукатурке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подготовленные под окраску. Окраска поливинилацетатными водоэмульсионными составами высококачественная по сборным конструкциям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Потолки, подготовленные под окраску. Окраска поливинилацетатными водоэмульсионными составами высококачественная по сборным конструкциям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подготовленные под окраску. Окраска акриловыми водоэмульсионными составами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подготовленные под окраску. Окраска акриловыми водоэмульсионными составами. Добавлять на следующий слой к норме 11-150405-0111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Потолки, подготовленные под окраску. Окраска акриловыми водоэмульсионными составами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111504050114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Потолки, подготовленные под окраску. Окраска акриловыми водоэмульсионными составами. Добавлять на следующий слой к норме 11-150405-0113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Отделка декоративная под мрамор масляная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111504060109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Отделка декоративная клеевая - разделка по эскизам, категория сложности 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отделываемой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111504060201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Поверхности. Установка галтелей (карнизов) шириной до 160 мм из пенополистирола (или пенополиуретана)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карниза (галтели)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в два переплета, открывающиеся в одну сторону. Остекление оконным стеклом толщиной 3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в два переплета, открывающиеся в разные стороны. Остекление оконным стеклом толщиной 3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с одинарным переплетом. Остекление оконным стеклом толщиной 3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со спаренным переплетом. Остекление оконным стеклом толщиной 3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Фрамуги с одинарным переплетом. Остекление оконным стеклом толщиной 3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прочие. Остекление оконным стеклом на штапиках по замазке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остекления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прочие. Остекление оконным стеклом на эластичных прокладках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остекления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Двери. Остекление витринным стеклом на эластичных прокладках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остекления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Витрины с металлическими переплетами. Остекление витринным стеклом на эластичных прокладках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остекления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в два переплета, открывающиеся в одну сторону. Остекление оконным стеклом толщиной 4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в два переплета, открывающиеся в разные стороны. Остекление оконным стеклом толщиной 4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с одинарным переплетом. Остекление оконным стеклом толщиной 4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со спаренным переплетом. Остекление оконным стеклом толщиной 4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Фрамуги с одинарным переплетом. Остекление оконным стеклом толщиной 4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Переплеты деревянные окон в два спаренных переплета. Остекление тройное оконным стеклом толщиной 3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 дверные одинарные. Остекление при толщине стекла свыше 4 мм до 6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остекления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Переплеты деревянные, установленные в коробках. Остекление стеклом оконным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Переплеты деревянные, установленные без коробок. Остекление стеклом оконным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Переплеты стальные стеновые. Остекление стеклом оконным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переплетов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111505020203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Переплеты стальные стеновые. Остекление стеклом армированным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проемов по наружному обводу переплетов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Перегородки. Остекление профильным стеклом коробчатого сечения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перегородок (за вычетом проемов)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111505030301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Переплеты металлические. Остекление в построечных условиях двухслойными стеклопакетами площадью до 0,5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стеклопакетов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111505030302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Переплеты металлические . Остекление в построечных условиях двухслойными стеклопакетами площадью до 1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стеклопакетов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111505030303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Переплеты металлические. Остекление в построечных условиях двухслойными стеклопакетами площадью до 2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стеклопакетов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111505030304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Переплеты металлические. Остекление в построечных условиях двухслойными стеклопакетами площадью до 3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стеклопакетов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Козырьки входные (типа "Горка", "Арочный", "Домик"). Облицовка поликарбонатными листами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козырька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Оклейка обоями по монолитной штукатурке и бетону простыми и средней плотности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оклеиваемой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Оклейка по монолитной штукатурке и бетону линкрустом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оклеиваемой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Оклейка обоями по подготовленной поверхности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оклеиваемой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Оклейка моющимися обоями на бумажной основе по штукатурке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оклеиваемой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Оклейка моющимися обоями на тканевой основе по штукатурке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оклеиваемой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Оклейка поливинилхлоридной декоративно-отделочной самоклеящейся пленкой по штукатурке и бетону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оклеиваемой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Стены. Оклейка поливинилхлоридной декоративно-отделочной самоклеящейся пленкой по листовым материалам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оклеиваемой поверхности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1116 Работы строительные по устройству внутренних систем трубопроводов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чугунные напорные раструбные, диаметр до 100 мм. Прокладка в траншеях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чугунные напорные раструбные, диаметр до 150 мм. Прокладка в траншеях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чугунные напорные раструбные, диаметр до 65 мм. Прокладка по стенам зданий и в каналах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чугунные напорные раструбные, диаметр до 100 мм. Прокладка по стенам зданий и в каналах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чугунные напорные раструбные, диаметр до 150 мм. Прокладка по стенам зданий и в каналах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фасонные чугунные напорные, диаметр до 65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фасонных частей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фасонные чугунные напорные, диаметр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фасонных частей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чугунных канализационных труб, диаметр до 50 мм. Прокладка в траншеях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чугунных канализационных труб, диаметр до 100 мм. Прокладка в траншеях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чугунных канализационных труб, диаметр до 150 мм. Прокладка в траншеях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111602010201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чугунных канализационных труб, диаметр до 50 мм. Прокладка по стенам зданий и в каналах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111602010202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чугунных канализационных труб, диаметр до 100 мм. Прокладка по стенам зданий и в каналах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111602010203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чугунных канализационных труб, диаметр до 150 мм. Прокладка по стенам зданий и в каналах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стальных водогазопроводных неоцинкованных труб, диаметр до 15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стальных водогазопроводных неоцинкованных труб, диаметр до 20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стальных водогазопроводных неоцинкованных труб, диаметр до 25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стальных водогазопроводных неоцинкованных труб, диаметр до 32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стальных водогазопроводных неоцинкованных труб, диаметр до 40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стальных водогазопроводных неоцинкованных труб, диаметр до 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15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20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25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32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40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65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80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90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100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125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стальных водогазопроводных оцинкованных труб, диаметр до 150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газоснабжения из стальных водогазопроводных неоцинкованных труб, диаметр до 15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газоснабжения из стальных водогазопроводных неоцинкованных труб, диаметр до 20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газоснабжения из стальных водогазопроводных неоцинкованных труб, диаметр до 25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газоснабжения из стальных водогазопроводных неоцинкованных труб, диаметр до 32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газоснабжения из стальных водогазопроводных неоцинкованных труб, диаметр до 40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111603010306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газоснабжения из стальных водогазопроводных неоцинкованных труб, диаметр до 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газоснабжения из стальных бесшовных труб, диаметр до 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газоснабжения из стальных бесшовных труб, диаметр до 65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газоснабжения из стальных бесшовных труб, диаметр до 80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газоснабжения из стальных бесшовных труб, диаметр до 100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газоснабжения из стальных бесшовных труб, диаметр до 125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газоснабжения из стальных бесшовных труб, диаметр до 150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газоснабжения из стальных бесшовных труб, диаметр до 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газоснабжения из стальных бесшовных труб, диаметр до 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газоснабжения из стальных бесшовных труб, диаметр до 300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40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65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80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100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125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150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300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350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из стальных электросварных труб, диаметр до 400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обвязки котлов, водонагревателей и насосов из стальных бесшовных и электросварных труб, диаметр до 40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обвязки котлов, водонагревателей и насосов из стальных бесшовных и электросварных труб, диаметр до 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обвязки котлов, водонагревателей и насосов из стальных бесшовных и электросварных труб, диаметр до 80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обвязки котлов, водонагревателей и насосов из стальных бесшовных и электросварных труб, диаметр до 100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обвязки котлов, водонагревателей и насосов из стальных бесшовных и электросварных труб, диаметр до 150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обвязки котлов, водонагревателей и насосов из стальных бесшовных и электросварных труб, диаметр до 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до 50 мм. Установка фланцевых соединений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до 65 мм. Установка фланцевых соединений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до 80 мм. Установка фланцевых соединений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до 100 мм. Установка фланцевых соединений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до 125 мм. Установка фланцевых соединений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до 150 мм. Установка фланцевых соединений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до 200 мм. Установка фланцевых соединений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до 250 мм. Установка фланцевых соединений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до 300 мм. Установка фланцевых соединений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111604010410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до 350 мм. Установка фланцевых соединений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канализации из полиэтиленовых труб высокой плотности, диаметр до 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канализации из полиэтиленовых труб высокой плотности, диаметр до 100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20 мм. Прокладка на сварных соединениях в раструб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25 мм. Прокладка на сварных соединениях в раструб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32 мм. Прокладка на сварных соединениях в раструб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40 мм. Прокладка на сварных соединениях в раструб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50 мм. Прокладка на сварных соединениях в раструб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до 63 мм. Прокладка на сварных соединениях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до 75 мм. Прокладка на сварных соединениях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до 90 мм. Прокладка на сварных соединениях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до 110 мм. Прокладка на сварных соединениях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до 140 мм. Прокладка на сварных соединениях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до 160 мм. Прокладка на сварных соединениях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Подводки гибкие к водоразборной арматуре.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подводок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20 мм. Прокладка с соединением на прессовых фитингах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25 мм. Прокладка с соединением на прессовых фитингах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20 мм. Прокладка с соединением на компрессионных фитингах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25 мм. Прокладка с соединением на компрессионных фитингах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напорных полимерных труб, наружный диаметр 32 мм. Прокладка с соединением на компрессионных фитингах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напорных полимерных труб, наружный диаметр 15 мм. Прокладка с соединением на прессовых фитингах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напорных полимерных труб, наружный диаметр 20 мм. Прокладка с соединением на прессовых фитингах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напорных полимерных труб, наружный диаметр 25 мм. Прокладка с соединением на прессовых фитингах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напорных полимерных труб, наружный диаметр 32 мм. Прокладка с соединением на прессовых фитингах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напорных полимерных труб, наружный диаметр 25 мм. Прокладка с соединением на компрессионных фитингах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напорных полимерных труб, наружный диаметр 20 мм. Прокладка на сварных соединениях в раструб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напорных полимерных труб, наружный диаметр 25 мм. Прокладка на сварных соединениях в раструб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напорных полимерных труб, наружный диаметр 32 мм. Прокладка на сварных соединениях в раструб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111605010804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напорных полимерных труб, наружный диаметр 40 мм. Прокладка на сварных соединениях в раструб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111605010805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напорных полимерных труб, наружный диаметр 50 мм. Прокладка на сварных соединениях в раструб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стальных труб диаметром до 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стальных труб диаметром до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стальных труб диаметром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стальных труб диаметром до 125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стальных труб диаметром до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стальных труб диаметром до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стальных труб диаметром до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стальных труб диаметром до 300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чугунных напорных фланцевых труб диаметром до 65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чугунных напорных фланцевых труб диаметром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чугунных напорных фланцевых труб диаметром до 125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чугунных напорных фланцевых труб диаметром до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чугунных напорных фланцевых труб диаметром до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задвижки, затворы, клапаны обратные, краны проходные на трубопроводах из чугунных напорных фланцевых труб диаметром до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 однорычажные, диаметр 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 однорычажные, диаметр 40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 однорычажные, диаметр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 двухрычажные, диаметр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 двухрычажные, диаметр 80 (50х2)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 самопритирающихся.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приемные, диаметр до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приемные, диаметр до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редукционные пружинные, диаметр до 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редукционные пружинные, диаметр до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редукционные пружинные, диаметр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111606010505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редукционные пружинные, диаметр до 125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термостатические осевые (угловые). Установка на резьбовом соединении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термостатические проходные. Установка на резьбовом соединении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балансировочные диаметром 15-25 мм. Установка на резьбовом соединении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балансировочные диаметром 32-50 мм. Установка на резьбовом соединении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перепада давления диаметром 15-25 мм. Установка на резьбовом соединении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111606020302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перепада давления диаметром 32-50 мм. Установка на резьбовом соединении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пожарные диаметром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111607010102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поливочные диаметром до 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111607010103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поливочные диаметром до 32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111607010104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поливочные диаметром до 40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111608010101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Воронки водосточные.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111608010102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Воронки сливные диаметром до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111608010103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Воронки сливные диаметром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111608010104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Воронки сливные диаметром до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111609010101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водомерные, поставляемые на место монтажа собранными в блоки, с обводной линией диаметром ввода до 65 мм, диаметром водомера до 40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111609010102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водомерные, поставляемые на место монтажа собранными в блоки, с обводной линией диаметром ввода до 100 мм, диаметром водомера до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111609010103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водомерные, поставляемые на место монтажа собранными в блоки, с обводной линией диаметром ввода до 150 мм, диаметром водомера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111609010201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водомерные, поставляемые на место монтажа собранными в блоки, без обводной линии диаметром ввода до 65 мм, диаметром водомера до 40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111609010202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водомерные, поставляемые на место монтажа собранными в блоки, без обводной линиидиаметром ввода до 100 мм, диаметром водомера до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111609010203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водомерные, поставляемые на место монтажа собранными в блоки, без обводной линии диаметром ввода до 150 мм, диаметром водомера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111609010501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(водомеры), диаметр до 40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(водомер)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111609010502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(водомеры), диаметр до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(водомер)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111609010503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(водомеры), диаметр до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(водомер)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111609010504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(водомеры), диаметр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(водомер)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111609010505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(водомеры), диаметр до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(водомер)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111610010101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диаметром до 15 мм. Врезки в действующие внутренние сети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111610010102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диаметром до 20 мм. Врезки в действующие внутренние сети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111610010103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диаметром до 25 мм. Врезки в действующие внутренние сети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111610010106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диаметром до 50 мм. Врезки в действующие внутренние сети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111610010107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диаметром до 80 мм. Врезки в действующие внутренние сети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111610010111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 водоснабжения диаметром до 200 мм. Врезки в действующие внутренние сети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систем отопления, водопровода и горячего водоснабжения диаметром до 50 мм. Испытание гидравлическое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систем отопления, водопровода и горячего водоснабжения диаметром до 100 мм. Испытание гидравлическое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систем отопления, водопровода и горячего водоснабжения диаметром до 200 мм. Испытание гидравлическое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систем отопления, водопровода и горячего водоснабжения диаметром до 400 мм. Испытание гидравлическое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Сальники. Заделка при проходе труб через фундаменты или стены подвала диаметром труб до 100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Сальники. Заделка при проходе труб через фундаменты или стены подвала диаметром труб до 200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Сальники. Заделка при проходе труб через фундаменты или стены подвала диаметром труб до 300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111612010104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Сальники. Заделка при проходе труб через фундаменты или стены подвала диаметром труб до 400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многослойных металл-полимерных труб диаметром до 15 мм. Прокладка при стояковой системе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многослойных металл-полимерных труб диаметром до 20 мм. Прокладка при стояковой системе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многослойных металл-полимерных труб диаметром до 25 мм. Прокладка при стояковой системе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многослойных металл-полимерных труб диаметром до 15 мм. Прокладка при коллекторной системе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111613010105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многослойных металл-полимерных труб диаметром до 20 мм. Прокладка при коллекторной системе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111613010106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отопления из многослойных металл-полимерных труб диаметром до 25 мм. Прокладка при коллекторной системе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многослойных металл-полимерных труб диаметром до 15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111613010202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многослойных металл-полимерных труб диаметром до 20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111613010203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водоснабжения из многослойных металл-полимерных труб диаметром до 25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пожарные металлические массой до 10 кг. Установка на стене или в нише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пожарные металлические массой до 20 кг. Установка на стене или в нише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111614010104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пожарные металлические массой свыше 30 кг. Установка на стене или в нише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1117 Работы строительные по устройству внутренних систем водопровода, канализации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купальные чугунные.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купальные стальные.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ножные и ручные.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одиночные. Установка без подводки воды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одиночные. Установка с подводкой холодной воды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одиночные. Установка с подводкой холодной и горячей воды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групповые. Установка с подводкой холодной и горячей воды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Поддоны душевые чугунные глубокие.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Поддоны душевые чугунные и стальные мелкие.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Трапы диаметром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Трапы диаметром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111701010113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одиночные с инсталляцией. Установка с подводкой холодной и горячей воды, с установкой и подключением смесителя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Полотенцесушители из водогазопроводных труб.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Полотенцесушители латунные хромированные.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Смесители.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111702010104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Гарнитура туалетная: вешалки, подстаканники, поручни для ванн и тому подобное.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111702010105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Гарнитура туалетная: полочки.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Унитазы с бачком непосредственно присоединенным.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Унитазы с бачком высокорасполагаемым.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Унитазы с краном смывным.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Чаши (унитазы) напольные с бачком высокорасполагаемым.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Чаши (унитазы) напольные с краном смывным.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Сливы больничные.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Унитазы подвесные (настенные) с инсталляцией.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Писсуары настенные.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Писсуары напольные.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Мойки на одно отделение.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Мойки на два отделения.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Мойки для мытья уборочного инвентаря.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111705010104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Раковины.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Фонтанчики питьевые напольные с педальным пуском.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металлические для воды массой до 0,5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111707010103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металлические для воды массой 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111708010101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Нагреватели индивидуальные водоводяные.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111708010102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Нагреватели индивидуальные пароводяные.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111708010201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Нагреватели электрические накопительные (емкостные) объемом до 100 л.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1118 Работы строительные по устройству внутренних систем отопления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отопительные чугунные секционные на твердом топливе водогрейные, теплопроизводительность до 0,06 МВт (0,05 Гкал/ч).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стальные жаротрубные пароводогрейные на твердом топливе, теплопроизводительность до 0,21 МВт (0,18 Гкал/ч).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111801010206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стальные жаротрубные пароводогрейные на жидком топливе или газе, теплопроизводительность до 0,21 МВт (0,18 Гкал/ч).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111801010207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стальные жаротрубные пароводогрейные на жидком топливе или газе, теплопроизводительность до 0,31 МВт (0,27 Гкал/ч).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111801010209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стальные жаротрубные пароводогрейные на жидком топливе или газе, теплопроизводительность до 0,64 МВт (0,55 Гкал/ч).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111801010210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стальные жаротрубные пароводогрейные на жидком топливе или газе, теплопроизводительность до 0,84 МВт (0,72 Гкал/ч).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Водоподогреватели скоростные, односекционные, поверхность нагрева одной секции до 4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Водоподогреватели скоростные, односекционные, поверхность нагрева одной секции до 8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Водоподогреватели скоростные, односекционные, поверхность нагрева одной секции до 12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Водоподогреватели скоростные, односекционные, поверхность нагрева одной секции до 30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скоростных водоподогревателей, поверхность нагрева одной секции до 4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Водоподогреватели емкостные, вместимость до 1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Водоподогреватели емкостные, вместимость до 2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Водоподогреватели емкостные, вместимость до 4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Водоподогреватели емкостные, вместимость до 6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водоподогреватель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чугунные.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стальные панельные.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Конвекторы.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биметаллические (алюминиевые).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чугунные ребристые, длина 0,5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чугунные ребристые, длина 1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чугунные ребристые, длина 1,5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из стальных труб водогазопроводных, диаметр нитки 20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 нитки регистра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из стальных труб водогазопроводных, диаметр нитки 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 нитки регистра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из стальных труб водогазопроводных, диаметр нитки 32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 нитки регистра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из стальных труб водогазопроводных, диаметр нитки 40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 нитки регистра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из стальных труб сварных, диаметр нитки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 нитки регистра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из стальных труб сварных, диаметр нитки 70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 нитки регистра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из стальных труб сварных, диаметр нитки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 нитки регистра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111803010408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из стальных труб сварных, диаметр нитки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 нитки регистра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0,1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0,15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0,2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0,3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0,4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0,5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0,6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0,8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1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1,5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2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3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круглые и прямоугольные, вместимость 4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унифицированные с переливным бачком, вместимость 1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111804010118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расширительные унифицированные с переливным бачком, вместимость 1,5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конденсационные, вместимость 0,3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конденсационные, вместимость 0,6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конденсационные, вместимость 1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конденсационные, вместимость 3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Поддоны металлические для баков, вместимость до 2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с электродвигателем, масса агрегата до 0,1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с электродвигателем, масса агрегата до 0,2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с электродвигателем, масса агрегата до 0,5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с электродвигателем, масса агрегата до 0,75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Вставки виброизолирующие к насосам, давление 1 Мпа, диаметр 125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Вставки виброизолирующие к насосам, давление 1 Мпа, диаметр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Вставки виброизолирующие к насосам, давление 1,6 Мпа, диаметр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Вставки виброизолирующие к насосам, давление 1,6 Мпа, диаметр 65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Вставки виброизолирующие к насосам, давление 1,6 Мпа, диаметр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Вставки виброизолирующие к насосам, давление 1,6 Мпа, диаметр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Вставки виброизолирующие к насосам, давление 1,6 Мпа, диаметр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111805010208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Вставки виброизолирующие к насосам, давление 1,6 Мпа, диаметр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Гребенки пароводораспределительные из стальных труб, наружный диаметр корпуса 108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111806010102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Гребенки пароводораспределительные из стальных труб, наружный диаметр корпуса 159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111806010103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Гребенки пароводораспределительные из стальных труб, наружный диаметр корпуса 219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111806010104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Гребенки пароводораспределительные из стальных труб, наружный диаметр корпуса 273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111806010105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Гребенки пароводораспределительные из стальных труб, наружный диаметр корпуса 325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Грязевики, наружный диаметр патрубков 45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Грязевики, наружный диаметр патрубков 57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Грязевики, наружный диаметр патрубков 89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Грязевики, наружный диаметр патрубков 108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Грязевики, наружный диаметр патрубков 133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Грязевики, наружный диаметр патрубков 159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Грязевики, наружный диаметр патрубков 219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Грязевики, наружный диаметр патрубков 273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Воздухосборники, наружный диаметр до 76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Воздухосборники, наружный диаметр до 89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Воздухосборники, наружный диаметр до 108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Воздухосборники, наружный диаметр до 159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Воздухосборники, наружный диаметр до 219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Воздухосборники, наружный диаметр до 273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Воздухосборники, наружный диаметр до 325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Воздухоотводчики.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111808010101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тепловые элеваторные номером 1, 2.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111808010102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тепловые элеваторные номером 3 - 5.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111808010103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тепловые элеваторные номером 6, 7.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111808010201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Элеваторы номером 1, 2.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111808010301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 пластинчатые массой до 100 кг. Установка в тепловом пункте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111808010302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 пластинчатые массой от 100 до 200 кг. Установка в тепловом пункте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111808010303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 пластинчатые массой от 200 до 300 кг. Установка в тепловом пункте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111809010103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конденсатоотводчиков, диаметр 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111809010104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конденсатоотводчиков, диаметр 32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111809010106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конденсатоотводчиков, диаметр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111809010107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ручные.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111810010101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трубопроводах систем отопления, диаметр 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111810010102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трубопроводах систем отопления, диаметр 32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111810010103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трубопроводах систем отопления, диаметр 40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111810010104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трубопроводах систем отопления, диаметр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111810010105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трубопроводах систем отопления, диаметр 65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111810010106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трубопроводах систем отопления, диаметр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111810010107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трубопроводах систем отопления, диаметр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111810010108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трубопроводах систем отопления, диаметр 125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111810010109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трубопроводах систем отопления, диаметр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уровня кранового типа.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Манометры с трехходовым краном.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Манометры с трехходовым краном и трубкой-сифоном.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в оправе прямые или угловые.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воздушные.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 системы отопления при горизонтальной разводке трубопроводов на 3 квартиры. Сборка и установка подающего узла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111811010301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 системы отопления при горизонтальной разводке трубопроводов на 3 квартиры. Сборка и установка обратного узла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узел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1119 Работы строительные по устройству внутренних систем газоснабжения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газовые бытовые двухкомфорочные.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газовые бытовые четырехкомфорочные.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Водонагреватели проточные.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Водонагреватели емкостные.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газогорелочные с горелками производительностью до 5 куб. метр/ч.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газогорелочные с горелками производительностью до 30 куб. метр/ч.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редуцирования давления газа.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Регуляторы давления газа, диаметр до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Регуляторы давления газа, диаметр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Регуляторы давления газа, диаметр до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предохранительные, диаметр до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предохранительные, диаметр до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предохранительные, диаметр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111907010104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Диафрагмы камерные, диаметр до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111908010101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для очистки газа от механических примесей, диаметр до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111908010102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для очистки газа от механических примесей, диаметр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111909010101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Трубопровод. Отбор газа с установкой вентиля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воздушная.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 гидравлические, диаметр до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 гидравлические, диаметр до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Щитки стальные для контрольно-измерительных приборов (КИП), размер 400х300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Щитки стальные для контрольно-измерительных приборов (КИП), размер 700х600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Щитки стальные для контрольно-измерительных приборов (КИП), размер 1200х900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газовые поквартирные.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Газопроводы. Испытание пневматическое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газопровода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для сжиженного газа. Установка на кухне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для сжиженного газа. Установка в шкафу. Количество баллонов до 2 шт.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111913010203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для сжиженного газа. Установка в шкафу. Количество баллонов до 6 шт.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1120 Работы строительные по устройству внутренних систем вентиляции и 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0,5 мм, диаметр до 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0,5 мм, периметр до 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0,5 мм, периметр 800, 1000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0,6 мм, диаметр до 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0,6 мм, диаметр до 355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0,6 мм, диаметр до 450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0,7 мм, диаметр от 500 до 560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0,7 мм, диаметр до 800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0,7 мм, периметр 900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0,7 мм, периметр от 1100 до 1600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0,7 мм, периметр до 2400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0,7 мм, периметр до 3200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0,7 мм, периметр до 3600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0,7 мм, периметр 4000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0,9 мм, периметр 3700 мм; от 4100 до 4500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0,9 мм, периметр до 5200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1 мм, диаметр от 900 до 1000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112001010119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листовой стали, толщина 1 мм, диаметр до 1250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0,5 мм, диаметр до 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0,5 мм, периметр до 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0,5 мм, периметр до 800, 1000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0,6 мм, диаметр до 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0,6 мм, диаметр до 355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0,6 мм, диаметр до 450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0,7 мм, диаметр от 500 до 560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0,7 мм, диаметр до 800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0,7 мм, периметр 900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0,7 мм, периметр от 1100 до 1600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0,7 мм, периметр до 2400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0,7 мм, периметр до 3200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0,7 мм, периметр до 3600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0,7 мм, периметр 4000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0,9 мм, периметр 3700 мм; от 4100 до 4500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0,9 мм, периметр до 5200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0,9 мм, периметр до 7200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1 мм, диаметр от 900 до 1000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1 мм, диаметр до 1250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1,2 мм, диаметр 1400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112001010221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листовой стали, толщина 1,2 мм, диаметр 1600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0,5 мм, диаметр до 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0,5 мм, периметр до 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0,5 мм, периметр 800, 1000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0,6 мм, диаметр до 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0,6 мм, диаметр до 355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0,6 мм, диаметр до 450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0,7 мм, диаметр от 500 до 560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0,7 мм, диаметр до 800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0,7 мм, периметр 900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0,7 мм, периметр от 1100 до 1600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0,7 мм, периметр до 2400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0,7 мм, периметр до 3200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0,7 мм, периметр до 3600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0,7 мм, периметр 4000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0,9 мм, периметр 3700; от 4100 до 4500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0,9 мм, периметр до 5200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0,9 мм, периметр до 7200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1 мм, диаметр от 900 до 1000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112001010319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оцинкованной стали, толщина 1 мм, диаметр до 1250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0,5 мм, диаметр до 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0,5 мм, периметр до 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0,5 мм, периметр 800, 1000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0,6 мм, диаметр до 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0,6 мм, диаметр до 355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0,6 мм, диаметр до 450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0,7 мм, диаметр от 500 до 560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0,7 мм, диаметр до 800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0,7 мм, периметр 900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0,7 мм, периметр от 1100 до 1600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0,7 мм, периметр до 2400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0,7 мм, периметр до 3200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0,7 мм, периметр до 3600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0,7 мм, периметр 4000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0,9 мм, периметр 3700 мм, от 4100 до 4500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0,9 мм, периметр до 5200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0,9 мм, периметр до 7200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1 мм, диаметр от 900 до 1000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1 мм, диаметр до 1250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112001010420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оцинкованной стали, толщина 1,2 мм, диаметр 1400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коррозионностойкой стали, толщина 0,5 мм, диаметр до 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коррозионностойкой стали, толщина 0,6 мм, диаметр до 355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112001010507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коррозионностойкой стали, толщина 0,7 мм, диаметр от 500 до 560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112001010509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коррозионностойкой стали, толщина 0,7 мм, периметр 900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112001010510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Н (нормальные) из коррозионностойкой стали, толщина 0,7 мм, периметр от 1100 до 1600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коррозионностойкой стали, толщина 0,5 мм, периметр до 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коррозионностойкой стали, толщина 0,5 мм, периметр 800, 1000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коррозионностойкой стали, толщина 0,6 диаметр до 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112001010609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коррозионностойкой стали, толщина 0,7 мм, периметр 900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112001010610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коррозионностойкой стали, толщина 0,7 мм, периметр от 1100 до 1600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112001010611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коррозионностойкой стали, толщина 0,7 мм, периметр до 2400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112001010612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коррозионностойкой стали, толщина 0,7 мм, периметр до 3200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112001010615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коррозионностойкой стали, толщина 0,9 мм, периметр 3700; от 4100 до 4500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112001010616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 класса П (плотные) из коррозионностойкой стали, толщина 0,9 мм, периметр до 5200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воздуховодов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Воздухораспределители, предназначенные для подачи воздуха в рабочую зону, масса до 20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Воздухораспределители, предназначенные для подачи воздуха в рабочую зону, масса до 50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Воздухораспределители, предназначенные для подачи воздуха в рабочую зону, масса до 70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Воздухораспределители, предназначенные для подачи воздуха в рабочую зону, масса до 125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Воздухораспределители, предназначенные для подачи воздуха в рабочую зону, масса до 150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Воздухораспределители, предназначенные для подачи воздуха в рабочую зону, масса до 250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Воздухораспределители, предназначенные для подачи воздуха в верхнюю зону, масса до 10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Воздухораспределители, предназначенные для подачи воздуха в верхнюю зону, масса до 50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Воздухораспределители, предназначенные для подачи воздуха в верхнюю зону, масса до 150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112002010113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Воздухораспределители, предназначенные для подачи воздуха в верхнюю зону, масса до 250 кг.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жалюзийные, площадь в свету до 0,5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жалюзийные, площадь в свету до 1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жалюзийные, площадь в свету до 1,5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жалюзийные, площадь в свету до 2,5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жалюзийные, площадь в свету до 3,5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жалюзийные, площадь в свету до 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жалюзийные, площадь в свету до 6,5 квадратный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 стальные, неподвижные односекционные, размер 150х490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 стальные, неподвижные односекционные, размер 150х580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 стальные, штампованные нерегулируемые (РШ), номер 150, размер 200х200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 стальные, штампованные нерегулируемые (РШ), номер 200, размер 252х252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 стальные, регулирующие (РР), номер 1, размер 100х200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 стальные, регулирующие (РР), номер 2, размер 100х400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 стальные, регулирующие (РР), номер 3, размер 200х200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 стальные, регулирующие (РР), номер 4, размер 200х400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 стальные, регулирующие (РР), номер 5, размер 200х600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 стальные, регулирующие (Р), номер 150, размер 150х150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112003010211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жалюзийные стальные, регулирующие (Р), номер 200, размер 200х200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обратные, диаметр до 355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обратные, диаметр до 560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обратные, диаметр до 800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обратные, диаметр до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обратные, периметр до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обратные, периметр до 1600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обратные, периметр до 2400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обратные, периметр до 3200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обратные, периметр до 4500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лепестковые к осевым вентиляторам до 4 номера.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перекидные утепленные в шахте.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огнезадерживающие, периметр до 1600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огнезадерживающие, периметр до 3200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огнезадерживающие, периметр до 4500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перекидные, диаметр до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112004010119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перекидные, диаметр до 1600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ручным приводом, диаметр до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ручным приводом, диаметр до 355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ручным приводом, диаметр до 560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ручным приводом, диаметр до 800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ручным приводом, диаметр до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ручным приводом, периметр до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ручным приводом, периметр до 1600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ручным приводом, периметр до 2400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ручным приводом, периметр до 4000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электрическим или пневматическим приводом, диаметр до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электрическим или пневматическим приводом, диаметр до 355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электрическим или пневматическим приводом, диаметр до 560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электрическим или пневматическим приводом, диаметр до 800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электрическим или пневматическим приводом, периметр до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электрическим или пневматическим приводом, периметр до 1600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электрическим или пневматическим приводом, периметр до 2400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Заслонки воздушные или клапаны воздушные КВР с электрическим или пневматическим приводом, периметр до 4000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заслонка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воздушные утепленные КВУ с электрическим или пневматическим приводом, периметр до 3200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воздушные утепленные КВУ с электрическим или пневматическим приводом, периметр до 5600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воздушные утепленные КВУ с электрическим или пневматическим приводом, периметр до 7600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Отсосы от оборудования.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отсосов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112006010102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Отсосы бортовые.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отсосов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круглого сечения, диаметр 200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круглого сечения, диаметр 250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круглого сечения, диаметр 315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круглого сечения, диаметр 400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круглого сечения, диаметр 450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круглого сечения, диаметр 500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круглого сечения, диаметр 630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круглого сечения, диаметр 710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круглого сечения, диаметр 800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круглого сечения, диаметр 1000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прямоугольного сечения, периметр 1000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прямоугольного сечения, периметр 1300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прямоугольного сечения, периметр 1600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прямоугольного сечения, периметр 2000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прямоугольного сечения, периметр 2600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прямоугольного сечения, периметр 3200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прямоугольного сечения, периметр 3600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стали прямоугольного сечения, периметр 4000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 круглого сечения, диаметр 200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 круглого сечения, диаметр 250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 круглого сечения, диаметр 315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 круглого сечения, диаметр 400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круглого сечения, диаметр 450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круглого сечения, диаметр 500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круглого сечения, диаметр 630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круглого сечения, диаметр 710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112007010309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круглого сечения, диаметр 800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112007010311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круглого сечения, диаметр 1250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прямоугольного сечения, периметр 1000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прямоугольного сечения, периметр 1300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прямоугольного сечения, периметр 1600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прямоугольного сечения, периметр 2000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прямоугольного сечения, периметр 2600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прямоугольного сечения, периметр 3200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прямоугольного сечения, периметр 3600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 из листовой оцинкованной стали, прямоугольного сечения, периметр 4000 мм. Установка над шахтами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Зонты. Установка над оборудованием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зонта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112008010101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Дефлекторы, диаметр патрубка 280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112008010102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Дефлекторы, диаметр патрубка 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112008010103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Дефлекторы, диаметр патрубка 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112008010104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Дефлекторы, диаметр патрубка 630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112008010105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Дефлекторы, диаметр патрубка 710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112008010106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Дефлекторы, диаметр патрубка 800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112008010107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Дефлекторы, диаметр патрубка 900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112008010108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Дефлекторы, диаметр патрубка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дефлектор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112009010101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прохода вытяжных вентиляционных шахт, диаметр патрубка до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112009010102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прохода вытяжных вентиляционных шахт, диаметр патрубка до 355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112009010103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прохода вытяжных вентиляционных шахт, диаметр патрубка до 560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112009010104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прохода вытяжных вентиляционных шахт, диаметр патрубка до 800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112009010105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прохода вытяжных вентиляционных шахт, диаметр патрубка до 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112009010106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прохода вытяжных вентиляционных шахт, диаметр патрубка до 1250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круглого сечения типа ГТК 1-1 диаметром обечайки 125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круглого сечения типа ГТК 1-2 диаметром обечайки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круглого сечения типа ГТК 1-3 диаметром обечайки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круглого сечения типа ГТК 1-4 диаметром обечайки 315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круглого сечения типа ГТК 1-5 диаметром обечайки 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круглого сечения типа ГТК 1-6 диаметром обечайки 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круглого сечения типа ГТК 2-1 диаметром обечайки 125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круглого сечения типа ГТК 2-2 диаметром обечайки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круглого сечения типа ГТК 2-4 диаметром обечайки 315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круглого сечения типа ГТК 2-5 диаметром обечайки 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круглого сечения типа ГТК 2-6 диаметром обечайки 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типа ГТП 1-1 сечением 200х100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типа ГТП 1-2 сечением 300х200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типа ГТП 1-3 сечением 400х200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типа ГТП 1-4 сечением 400х300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типа ГТП 1-5 сечением 400х400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типа ГТП 2-1 сечением 200х100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типа ГТП 2-2 сечением 300х200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типа ГТП 2-4 сечением 400х300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трубчатые типа ГТП 2-5 сечением 400х400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глушитель шума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пластинчатые типа ПП, ВП 1-1 размером пластин 100х500х750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пластинчатые типа ПП, ВП 1-2 размером пластин 100х500х1000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пластинчатые типа ПП, ВП 1-3 размером пластин 100х1000х1000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пластинчатые типа ПП, ВП 2-1 размером пластин 200х500х750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пластинчатые типа ПП, ВП 2-2 размером пластин 200х500х1000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пластинчатые типа ПП, ВП 2-3 размером пластин 200х1000х1000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пластинчатые типа ПП, ВП 3-1 размером пластин 400х500х750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пластинчатые типа ПП, ВП 3-2 размером пластин 400х500х1000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112010010309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Глушители шума вентиляционных установок, пластинчатые типа ПП, ВП 3-3 размером пластин 400х1000х1000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герметические штампованные, размер 1250х500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герметические неутепленные, размер 1250х500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герметические утепленные, размер 1250х500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герметические утепленные, размер 900х400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Люки герметические.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Вставки гибкие к радиальным вентиляторам.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Кронштейны под вентиляционное оборудование.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изделия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радиальные, масса до 0,05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радиальные, масса до 0,12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радиальные, масса до 0,2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радиальные, масса до 0,4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радиальные, масса до 0,6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радиальные, масса до 0,9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осевые, масса до 0,025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осевые, масса до 0,05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осевые, масса до 0,1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112015010104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осевые, масса до 0,2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112015010105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осевые, масса до 0,3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112015010106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осевые, масса до 0,6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крышные, масса до 0,1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112016010102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крышные, масса до 0,2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112016010103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крышные, масса до 0,4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112016010104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крышные, масса до 0,7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воздушно-отопительные, масса до 0,25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112017010102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воздушно-отопительные, масса до 0,4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112017010103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воздушно-отопительные, масса до 0,8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112018010101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Калориферы, масса до 0,1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калорифер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112018010102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Калориферы, масса до 0,2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калорифер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112018010103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Калориферы, масса до 0,3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калорифер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112019010101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вентиляционные пылеулавливающие.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112020010101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ячейковые.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 свету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112020010102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аэрозольные.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в свету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Кондиционеры-доводчики эжекционные.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доводчик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 номер 38.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 номер 39.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 номер 40.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112024010104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 номер 41.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112024010105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 номер 42.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112024010106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 номер 43.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виброизолятор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приточные типовые без секции орошения,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приточные типовые без секции орошения, производительность до 20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приточные типовые без секции орошения, производительность до 31,5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приточные типовые без секции орошения, производительность до 80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приточные типовые с секцией орошения,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приточные типовые с секцией орошения, производительность до 20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112025010116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приточные типовые с секцией орошения, производительность 150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орошения,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воздушные сетчатые (масляные),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воздушные сетчатые (масляные), производительность до 125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воздушные (сухие),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воздушные (сухие), производительность до 20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воздушные (сухие), производительность до 31,5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Воздухонагреватели для обводного канала однорядные,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воздухонагреватель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Воздухонагреватели для обводного канала однорядные, производительность до 63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воздухонагреватель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обслуживания,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воздушные ВК-0,5 (В-622 мм),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112026010906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воздушные ВК-0,5 (В-622 мм), производительность до 250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воздушные К-0,5 (Н-503 мм), производительность до 20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112026011005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воздушные К-1 (Н-1003 мм), производительность до 40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тепломассообмена,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тепломассообмена, производительность до 250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оросительная блока тепломассообмена производительностью до 20 тыс куб. метр-час. Присоединение трубопроводов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вентиляторные,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вентиляторные, производительность до 20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вентиляторные, производительность до 40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присоединительные БП-1,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присоединительные БП-1, производительность до 31,5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приемные, производительность до 10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приемные, производительность до 31,5 тыс куб. метр/час.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Сплит-системы с внутренним блоком мощностью до 5 кВт. Установка на стене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сплит-система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112026011604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Сплит-системы с внутренним блоком мощностью до 8 кВт. Установка на стене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сплит-система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Фанкойлы, теплохолодопризводительность до 10 кВт.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112027010201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Чиллеры, производительность до 5300 кВт.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чиллер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1121 Работы строительные по устройству внутренних систем электроосвещения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до 25 мм. Прокладка открытая по стенам с креплением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до 40 мм. Прокладка открытая по стенам с креплением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до 80 мм. Прокладка открытая по стенам с креплением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до 25 мм. Прокладка в готовых бороздах, по основанию пола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полимерные диаметром до 25 мм. Прокладка открытая по стенам с креплением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полимерные диаметром до 32 мм. Прокладка открытая по стенам с креплением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полимерные диаметром до 63 мм. Прокладка открытая по стенам с креплением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полимерные диаметром до 25 мм. Прокладка в готовых бороздах, по основанию пола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полимерные диаметром до 32 мм. Прокладка в готовых бороздах, по основанию пола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полимерные диаметром до 50 мм. Прокладка в готовых бороздах, по основанию пола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полимерные диаметром до 63 мм. Прокладка в готовых бороздах, по основанию пола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112102020201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 одноклавишные и двухклавишные, штепсельные розетки для скрытой проводки.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112102020202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 одноклавишные и двухклавишные, штепсельные розетки для открытой проводки.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для ламп светодиодных. Установка с подвесом на крюках в помещениях с нормальными условиями среды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112104010401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световые настенные.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1122 Работы строительные по устройству наружных сетей водоснабжения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асбестоцементные, диаметр труб 100 мм. Укладка с соединением при помощи муфт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асбестоцементные, диаметр труб 150 мм. Укладка с соединением при помощи муфт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асбестоцементные, диаметр труб 200 мм. Укладка с соединением при помощи муфт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асбестоцементные, диаметр труб 250 мм. Укладка с соединением при помощи муфт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асбестоцементные, диаметр труб 300 мм. Укладка с соединением при помощи муфт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112201010107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асбестоцементные, диаметр труб 400 мм. Укладка с соединением при помощи муфт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112201010108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асбестоцементные, диаметр труб 500 мм. Укладка с соединением при помощи муфт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 раструбные, диаметр 80 мм. Укладка при заделке раструбов асбестоцементом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 раструбные, диаметр 100 мм. Укладка при заделке раструбов асбестоцементом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 раструбные, диаметр 150 мм. Укладка при заделке раструбов асбестоцементом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 раструбные, диаметр 200 мм. Укладка при заделке раструбов асбестоцементом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 раструбные, диаметр 300 мм. Укладка при заделке раструбов асбестоцементом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 раструбные, диаметр 400 мм. Укладка при заделке раструбов асбестоцементом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напорные, диаметр 65 мм. Укладка при заделке раструбов резиновыми уплотнительными манжетами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напорные, диаметр 80 мм. Укладка при заделке раструбов резиновыми уплотнительными манжетами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напорные, диаметр 100 мм. Укладка при заделке раструбов резиновыми уплотнительными манжетами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напорные, диаметр 150 мм. Укладка при заделке раструбов резиновыми уплотнительными манжетами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напорные, диаметр 200 мм. Укладка при заделке раструбов резиновыми уплотнительными манжетами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напорные, диаметр 250 мм. Укладка при заделке раструбов резиновыми уплотнительными манжетами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112202010207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чугунные напорные, диаметр 300 мм. Укладка при заделке раструбов резиновыми уплотнительными манжетами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50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75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100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125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150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200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250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300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350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400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500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600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800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112203010116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1000 мм. Укладка с гидравлическим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50 мм. Укладка с пневматическим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75 мм. Укладка с пневматическим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100 мм. Укладка с пневматическим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150 мм. Укладка с пневматическим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200 мм. Укладка с пневматическим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250 мм. Укладка с пневматическим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300 мм. Укладка с пневматическим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350 мм. Укладка с пневматическим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400 мм. Укладка с пневматическим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112203010211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водопроводные стальные, диаметр 500 мм. Укладка с пневматическим испытанием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112204010106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железобетонные напорные, диаметр 1000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50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65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100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125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150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200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250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300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350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400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500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труб, диаметр 600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полимерных раструбных труб (ПВХ-О), диаметр 110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полимерных раструбных труб (ПВХ-О), диаметр 160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112205010204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полимерных раструбных труб (ПВХ-О), диаметр 225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50 мм. Нанесение нормальной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75 мм. Нанесение нормальной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100 мм. Нанесение нормальной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125 мм. Нанесение нормальной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150 мм. Нанесение нормальной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200 мм. Нанесение нормальной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300 мм. Нанесение нормальной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350 мм. Нанесение нормальной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50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75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100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125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150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200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250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300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350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400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500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50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75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100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125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150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200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250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300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350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400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500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600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112206010314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800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 и фасонные части стальных трубопроводов диаметром 50 мм. Нанесение нормальной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 и фасонные части стальных трубопроводов диаметром 100 мм. Нанесение нормальной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 и фасонные части стальных трубопроводов диаметром 50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 и фасонные части стальных трубопроводов диаметром 100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 и фасонные части стальных трубопроводов диаметром 125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 и фасонные части стальных трубопроводов диаметром 150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112206010506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 и фасонные части стальных трубопроводов диаметром 200 мм. Нанесение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 и фасонные части стальных трубопроводов диаметром 50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 и фасонные части стальных трубопроводов диаметром 100 мм. Нанесение весьма усиленной антикоррозионной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более 1200 мм. Нанесение весьма усиленной битумно-резиновой или битумно-полимерной изоляции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112206010809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350 мм. Нанесение нормальной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50 мм. Нанесение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112206010903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100 мм. Нанесение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112206010906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200 мм. Нанесение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112206010907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250 мм. Нанесение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50 мм. Нанесение весьма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112206011002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75 мм. Нанесение весьма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112206011003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100 мм. Нанесение весьма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112206011005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150 мм. Нанесение весьма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112206011006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200 мм. Нанесение весьма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112206011007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250 мм. Нанесение весьма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112206011008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300 мм. Нанесение весьма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112206011009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350 мм. Нанесение весьма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112206011010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400 мм. Нанесение весьма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112206011011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стальные диаметром 500 мм. Нанесение весьма усиленной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112206011102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Стыки и фасонные части стальных трубопроводов диаметром 75 мм. Нанесение нормальной антикоррозионной изоляции из полимерных липких лент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50-65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75-80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100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125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150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200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250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300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350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400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500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600 мм. Промывка с дезинфекцией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50-65 мм. Промывка без дезинфекции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75-80 мм. Промывка без дезинфекции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100 мм. Промывка без дезинфекции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125 мм. Промывка без дезинфекции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150 мм. Промывка без дезинфекции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200 мм. Промывка без дезинфекции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250 мм. Промывка без дезинфекции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300 мм. Промывка без дезинфекции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400 мм. Промывка без дезинфекции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500 мм. Промывка без дезинфекции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112207010215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800 мм. Промывка без дезинфекции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112208010101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части чугунные диаметром 50-100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фасонных частей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112208010102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части чугунные диаметром 125-200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фасонных частей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112208010103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части чугунные диаметром 250-450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фасонных частей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112208010105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части стальные сварные диаметром 100-250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фасонных частей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112208010106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части стальные сварные диаметром 300-800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фасонных частей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112208010201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части полиэтиленовые: отводы, колени, патрубки, переходы.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112208010202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части полиэтиленовые: тройники.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112208010203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части полиэтиленовые: крестовины.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125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300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350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500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чугунные диаметром 600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стальные диаметром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стальные диаметром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стальные диаметром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стальные диаметром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стальные диаметром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обратные стальные диаметром 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или клапан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112210010101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Вантузы одинарные.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112210010103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Гидранты пожарные.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112210010104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Колонки водоразборные.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Штуцеры (патрубки) стальные, диаметр 50 мм. Врезка в существующие сети из стальных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Штуцеры (патрубки) стальные, диаметр 80 мм. Врезка в существующие сети из стальных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Штуцеры (патрубки) стальные, диаметр 100 мм. Врезка в существующие сети из стальных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Штуцеры (патрубки) стальные, диаметр 150 мм. Врезка в существующие сети из стальных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Штуцеры (патрубки) стальные, диаметр 200 мм. Врезка в существующие сети из стальных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Штуцеры (патрубки) стальные, диаметр 250 мм. Врезка в существующие сети из стальных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Штуцеры (патрубки) стальные, диаметр 300 мм. Врезка в существующие сети из стальных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Штуцеры (патрубки) стальные, диаметр 400 мм. Врезка в существующие сети из стальных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Штуцеры (патрубки) стальные, диаметр 500 мм. Врезка в существующие сети из стальных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Штуцеры (патрубки) стальные, диаметр 600 мм. Врезка в существующие сети из стальных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Тройники чугунные, диаметр 50 мм. Врезка в существующие сети из чугунных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Тройники чугунные, диаметр 100 мм. Врезка в существующие сети из чугунных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Тройники чугунные, диаметр 150 мм. Врезка в существующие сети из чугунных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Тройники чугунные, диаметр 200 мм. Врезка в существующие сети из чугунных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Тройники чугунные, диаметр 300 мм. Врезка в существующие сети из чугунных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50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80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100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125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150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200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250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300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350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400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500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112212010112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к стальным трубопроводам диаметром 600 мм. Приварка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круглые из сборного железобетона. Устройство в грунтах сухих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и бетонных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круглые из сборного железобетона. Устройство в грунтах мокрых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и бетонных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112213010301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водопроводные бетонные круглые с монолитными стенами и покрытием из сборного железобетона. Устройство в грунтах сухих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и бетонных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112213010302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водопроводные бетонные круглые с монолитными стенами и покрытием из сборного железобетона. Устройство в грунтах мокрых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и бетонных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112213010303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водопроводные бетонные прямоугольные с монолитными стенами и покрытием из сборного железобетона. Устройство в грунтах сухих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и бетонных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112213010304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водопроводные бетонные прямоугольные с монолитными стенами и покрытием из сборного железобетона. Устройство в грунтах мокрых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и бетонных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диаметром 100 мм. Продавливание без разработки грунта (прокол) на длину до 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продавливания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диаметром 150 мм. Продавливание без разработки грунта (прокол) на длину до 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продавливания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диаметром 300 мм. Продавливание без разработки грунта (прокол) на длину до 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продавливания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диаметром 100 мм. Продавливание без разработки грунта (прокол) на длину до 30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продавливания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диаметром 150 мм. Продавливание без разработки грунта (прокол) на длину до 30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продавливания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диаметром 300 мм. Продавливание без разработки грунта (прокол) на длину до 30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продавливания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112214010214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диаметром 400 мм. Продавливание без разработки грунта (прокол) на длину до 30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продавливания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112214010215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диаметром 100 мм. Продавливание без разработки грунта (прокол) на длину до 50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продавливания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100 мм. Протаскивание в футляр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трубы, уложенной в футляре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150 мм. Протаскивание в футляр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трубы, уложенной в футляре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200 мм. Протаскивание в футляр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трубы, уложенной в футляре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250 мм. Протаскивание в футляр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трубы, уложенной в футляре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300 мм. Протаскивание в футляр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трубы, уложенной в футляре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350 мм. Протаскивание в футляр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трубы, уложенной в футляре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400 мм. Протаскивание в футляр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трубы, уложенной в футляре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450 мм. Протаскивание в футляр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трубы, уложенной в футляре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112214010309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500 мм. Протаскивание в футляр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трубы, уложенной в футляре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112214010310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диаметром 600 мм. Протаскивание в футляр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трубы, уложенной в футляре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Концы футляра диаметром 800 мм. Заделка битумом и прядью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 стальной диаметром 400 мм. Прокладка бестраншейная бурошнековыми машинами на длину до 30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футляра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 стальной диаметром 600 мм. Прокладка бестраншейная бурошнековыми машинами на длину до 30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футляра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 стальной диаметром 700 мм. Прокладка бестраншейная бурошнековыми машинами на длину до 30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футляра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112214010505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 стальной диаметром 800 мм. Прокладка бестраншейная бурошнековыми машинами на длину до 30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футляра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подземные. Подвешивание при пересечении их трассой трубопровода. Площадь сечения коробов до 0,1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короба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112215010102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подземные. Подвешивание при пересечении их трассой трубопровода. Площадь сечения коробов до 0,25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короба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112215010103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подземные. Подвешивание при пересечении их трассой трубопровода. Площадь сечения коробов до 0,4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короба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112215010201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 постоянные бетонные на трубопроводе, диаметр трубопровода 100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112215010202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 постоянные бетонные на трубопроводе, диаметр трубопровода 125; 150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112215010203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 постоянные бетонные на трубопроводе, диаметр трубопровода 200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112215010204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 постоянные бетонные на трубопроводе, диаметр трубопровода 250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112215010205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 постоянные бетонные на трубопроводе, диаметр трубопровода 300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1123 Работы строительные по устройству наружных сетей канализации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под трубопроводы песчаное.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под трубопроводы щебеночное.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под трубопроводы гравийное.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под трубопроводы бетонное.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асбестоцементных безнапорных труб, диаметр 150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асбестоцементных безнапорных труб, диаметр 200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асбестоцементных безнапорных труб, диаметр 300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112302010104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асбестоцементных безнапорных труб, диаметр 400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железобетонных безнапорных раструбных труб, диаметр 600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112304010105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железобетонных безнапорных раструбных труб, диаметр 1000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112304010203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бетонных раструбных труб, диаметр 300 мм.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канализационные круглые сборные железобетонные, диаметр 0,7 м. Устройство. Грунты сухие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112306010103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канализационные круглые сборные железобетонные, диаметр 1 м. Устройство. Грунты сухие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112306010104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канализационные круглые сборные железобетонные, диаметр 1 м. Устройство. Грунты мокрые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112306010105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канализационные круглые сборные железобетонные, диаметр 1,5 м. Устройство. Грунты сухие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112306010106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канализационные круглые сборные железобетонные, диаметр 1,5 м. Устройство. Грунты мокрые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112306010107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канализационные круглые сборные железобетонные, диаметр 2 м. Устройство. Грунты сухие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112306010108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канализационные круглые сборные железобетонные, диаметр 2 м. Устройство. Грунты мокрые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112306010202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канализационные круглые кирпичные с покрытием из сборного железобетона, диаметр 1 м. Устройство. Грунты сухие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дождеприемные круглые для дождевой канализации из сборного железобетона диаметром 0,7 м. Устройство. Грунты сухие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112307010103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дождеприемные круглые для дождевой канализации из сборного железобетона диаметром 1 м. Устройство. Грунты сухие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112307010104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дождеприемные круглые для дождевой канализации из сборного железобетона диаметром 1 м. Устройство. Грунты мокрые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конструкций колодца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112309010102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фильтрующие под иловые площадки и поля фильтрации щебеночные.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фильтрующего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112310010201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дренажные асбестоцементные, диаметр 100 мм. Укладка на иловых площадках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канализационные. Присоединение к существующей сети. Грунты сухие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канализационные. Присоединение к существующей сети. Грунты мокрые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Люки.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1124 Работы строительные по устройству наружных сетей теплоснабжения и газоснабжения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и в каналах при условном давлении 0,6 МПа, температуре до 115°С диаметром труб 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и в каналах при условном давлении 0,6 МПа, температуре до 115°С диаметром труб 70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и в каналах при условном давлении 0,6 МПа, температуре до 115°С диаметром труб 80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и в каналах при условном давлении 0,6 МПа, температуре до 115°С диаметром труб 100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и в каналах при условном давлении 0,6 МПа, температуре до 115°С диаметром труб 125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и в каналах при условном давлении 0,6 МПа, температуре до 115°С диаметром труб 150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и в каналах при условном давлении 0,6 МПа, температуре до 115°С диаметром труб 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и в каналах при условном давлении 0,6 МПа, температуре до 115°С диаметром труб 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непроходном канале при условном давлении 1,6 МПа, температуре до 150°С диаметром труб 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непроходном канале при условном давлении 1,6 МПа, температуре до 150°С диаметром труб 70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непроходном канале при условном давлении 1,6 МПа, температуре до 150°С диаметром труб 80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непроходном канале при условном давлении 1,6 МПа, температуре до 150°С диаметром труб 100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непроходном канале при условном давлении 1,6 МПа, температуре до 150°С диаметром труб 125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непроходном канале при условном давлении 1,6 МПа, температуре до 150°С диаметром труб 150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непроходном канале при условном давлении 1,6 МПа, температуре до 150°С диаметром труб 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непроходном канале при условном давлении 1,6 МПа, температуре до 150°С диаметром труб 250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проходном канале при условном давлении 1,6 МПа, температуре до 150°С диаметром труб 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проходном канале при условном давлении 1,6 МПа, температуре до 150°С диаметром труб 70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проходном канале при условном давлении 1,6 МПа, температуре до 150°С диаметром труб 100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проходном канале при условном давлении 1,6 МПа, температуре до 150°С диаметром труб 150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при условном давлении 1,6 МПа, температуре до 150°С диаметром труб 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при условном давлении 1,6 МПа, температуре до 150°С диаметром труб 70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при условном давлении 1,6 МПа, температуре до 150°С диаметром труб 80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при условном давлении 1,6 МПа, температуре до 150°С диаметром труб 100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при условном давлении 1,6 МПа, температуре до 150°С диаметром труб 125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при условном давлении 1,6 МПа, температуре до 150°С диаметром труб 150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при условном давлении 1,6 МПа, температуре до 150°С диаметром труб 200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при условном давлении 1,6 МПа, температуре до 150°С диаметром труб 300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112401010411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надземные при условном давлении 1,6 МПа, температуре до 150°С диаметром труб 400 мм. Прокладка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битумоперлитовой изоляции при условном давлении 1,6 МПа, температуре до 150°С диаметром труб 50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битумоперлитовой изоляции при условном давлении 1,6 МПа, температуре до 150°С диаметром труб 80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битумоперлитовой изоляции при условном давлении 1,6 МПа, температуре до 150°С диаметром труб 100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112401020107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битумоперлитовой изоляции при условном давлении 1,6 МПа, температуре до 150°С диаметром труб 200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армопенобетонной изоляции подающие и обратные при условном давлении 1,6 МПа, температуре до 150°С диаметром труб 50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армопенобетонной изоляции подающие и обратные при условном давлении 1,6 МПа, температуре до 150°С диаметром труб 70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в армопенобетонной изоляции подающие и обратные при условном давлении 1,6 МПа, температуре до 150°С диаметром труб 80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сальниковые диаметром труб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сальниковые диаметром труб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П-образные диаметром труб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П-образные диаметром труб 70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112401050103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П-образные диаметром труб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112401050104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П-образные диаметром труб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112401050105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П-образные диаметром труб 125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112401050106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П-образные диаметром труб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112401050107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П-образные диаметром труб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112401050108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П-образные диаметром труб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стальные для горячей воды и пара диаметром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стальные для горячей воды и пара диаметром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112401060103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стальные для горячей воды и пара диаметром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112401060104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стальные для горячей воды и пара диаметром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112401060105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стальные для горячей воды и пара диаметром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112401060106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стальные для горячей воды и пара диаметром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112401060107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стальные для горячей воды и пара диаметром 300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112401060108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или клапаны стальные для горячей воды и пара диаметром 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50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70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80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100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125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150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200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250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300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400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500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стальных труб предварительно изолированных пенополиуретаном с изоляцией стыков термоусаживаемыми муфтами из полиэтилена при условном давлении 1,6 МПа, температуре до 140° диаметром труб 800 мм. Прокладка бесканальная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70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125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250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50 мм. Добавлять на изоляцию каждого следующего стыка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70 мм. Добавлять на изоляцию каждого следующего стыка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80 мм. Добавлять на изоляцию каждого следующего стыка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125 мм. Добавлять на изоляцию каждого следующего стыка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150 мм. Добавлять на изоляцию каждого следующего стыка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200 мм. Добавлять на изоляцию каждого следующего стыка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250 мм. Добавлять на изоляцию каждого следующего стыка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112401080219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изделия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400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(шаровые краны)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(шаровые краны)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70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(шаровые краны)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80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(шаровые краны)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100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(шаровые краны)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125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(шаровые краны)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112401080307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(шаровые краны) стальные предварительно изолированные пенополиуретаном с изоляцией стыков термоусаживаемыми муфтами из полиэтилена при условном давлении 1,6 МПа, температуре до 140° диаметром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цокольный газопровода диаметром 50 мм в здания.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ввод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цокольный газопровода диаметром 80 мм в здания.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ввод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цокольный газопровода диаметром 100 мм в здания.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ввод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врезаемые диаметром до 70 мм. Врезка штуцером в действующие стальные газопроводы низкого давления под газом со снижением давления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врезаемые диаметром до 80 мм. Врезка штуцером в действующие стальные газопроводы низкого давления под газом со снижением давления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врезаемые диаметром до 100 мм. Врезка штуцером в действующие стальные газопроводы низкого давления под газом со снижением давления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врезаемые диаметром до 75 мм. Врезка муфтой в действующие стальные газопроводы низкого давления под газом со снижением давления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врезаемые диаметром до 50 мм. Врезка штуцером в действующие стальные газопроводы низкого давления под газом без снижения давления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врезаемые диаметром до 70 мм. Врезка штуцером в действующие стальные газопроводы низкого давления под газом без снижения давления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действующие стальные диаметром 63-75 мм. Отключение и заглушка под газом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отключение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Свечи газовые условным диаметром 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112402070201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контрольная.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112402070202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контрольный.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лежневые для золошлакопроводов из сборных железобетонных элементов массой до 0,3 т.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1125 Работы строительные по устройству магистральных и промысловых трубопроводов газонефтепродуктов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газонефтепродуктов диаметром 350 мм. Пересечение с действующими коммуникациями (трубопроводами, кабельными линиями, ЛЭП до 35 кВ)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112501090101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Кожухи диаметром 500 мм. Прокладка бестраншейная способом горизонтального бурения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кожуха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112501190101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диаметром до 500 мм. Футеровка деревянными рейками от механических повреждений при протаскивании через кожух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футеровки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112501260101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диаметром 350 мм. Продувка воздухом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112501270101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диаметром 350 мм. Испытание воздухом от передвижных компрессорных установок на давление до 6 МПа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112501270501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диаметром 350 мм. Испытание гидравлическое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112501270502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диаметром 400 мм. Испытание гидравлическое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112501270503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диаметром 500 мм. Испытание гидравлическое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112501270506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диаметром 800 мм. Испытание гидравлическое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112501280101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1-4 категории диаметром 350 мм. Контроль качества сварных соединений методом радиографирования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112501280201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1-4 категории диаметром 350 мм. Контроль качества сварных соединений методом магнитографирования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112501290501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Протектор. Установка опознавательного знака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112501300101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из многобоксовых блоков.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блок-боксов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112501300102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из спаренных и одиночных блок-боксов.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блок-боксов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112501300401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перекрытий и покрытий.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Кожухи стальные диаметром 400 мм. Прокладка бестраншейная способом горизонтального бурения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кожуха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диаметром до 100 мм. Протаскивание плетей через кожух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кожуха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112502050102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диаметром 200 мм. Протаскивание плетей через кожух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кожуха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112502090401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диаметром 50 мм. Обертка дополнительная защитная изоляционных покрытий в один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112502100101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промысловые диаметром до 100 мм. Очистка полости и испытание на прочность и герметичность воздухом от передвижных компрессорных установок давлением до 8 МПа (80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112502100105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промысловые диаметром 250 мм. Очистка полости и испытание на прочность и герметичность воздухом от передвижных компрессорных установок давлением до 8 МПа (80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112502100201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до 100 мм. Испытание гидравлическое давлением до 10 МПа (100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112502100202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125 мм. Испытание гидравлическое давлением до 10 МПа (100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112502100203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150 мм. Испытание гидравлическое давлением до 10 МПа (100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112502100204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200 мм. Испытание гидравлическое давлением до 10 МПа (100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112502100208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400 мм. Испытание гидравлическое давлением до 10 МПа (100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112502110101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до 100 мм. Контроль качества сварных соединений методом радиографирования, избыточное давление среды до 10 МПа (100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112502110103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150 мм. Контроль качества сварных соединений методом радиографирования, избыточное давление среды до 10 МПа (100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112502110104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200 мм. Контроль качества сварных соединений методом радиографирования, избыточное давление среды до 10 МПа (100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112502110201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до 100 мм. Контроль качества сварных соединений методом магнитографирования, избыточное давление среды до 10 МПа (100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1126 Работы строительные теплоизоляционные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конструкциями теплоизоляционными комплектными на основе цилиндров минераловатных на синтетическом связующем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Трубопроводы, диаметр до 350 мм. Изоляция цилиндрами, полуцилиндрами и сегментами из пенопласта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цилиндрами и полуцилиндрами из минеральной ваты на синтетическом вязующем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изделиями (сегментами) минераловатными на битумном связующем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штучными теплоизоляционными сегментами (перлитоцементными, перлитовыми, вермикулитовыми, известково-кремнеземистыми)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штучными теплоизоляционными полуцилиндрами (перлитоцементными, перлитовыми, вермикулитовыми, известково-кремнеземистыми)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плоские и криволинейные. Изоляция плитами (перлитоцементными, перлитовыми, вермикулитовыми, известково-кремнеземистыми)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холстами стекловолокнистыми, полотном холстопрошивным стекловолокнистым марки ПХСТ, полотном иглопробивным стеклянным марки ИПСТ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шнурами асбестовыми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шнурами асбестовыми пуховыми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матами и холстами из супертонкого волокна (стеклянного и базальтового), матами звукопоглощающими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матами минераловатными марок 75, 100, плитами минераловатными марки 75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плитами из стеклянного штапельного волокна ППТ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матами минераловатными прошивными безобкладочными и в обкладках марки 125, изделиями минераловатными с гофрированной структурой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матами из стеклянного штапельного волокна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плоские и криволинейные. Изоляция матами минераловатными прошивными безобкладочными и в обкладках из стеклоткани или металлической сетки, плитами минераловатными на синтетическом связующем марки М-125, плитами полужесткими из стеклянного штапельного волокна на синтетическом связующем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фасонные. Изоляция матами минераловатными прошивными в обкладках из стеклоткани или металлической сетки, плитами минераловатными на синтетическом связующем марки М-125, плитами полужесткими из стеклянного штапельного волокна на синтетическом связующем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и соединения фланцевые, условный диаметр трубопроводов до 200 мм. Изоляция съемными полуфутлярами из матов минераловатных прошивных и листов из алюминиевых сплавов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арматуры и фланцевых соединений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и соединения фланцевые, условный диаметр трубопроводов до 200 мм. Изоляция съемными полуфутлярами из матов минераловатных прошивных и листов оцинкованной стали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арматуры и фланцевых соединений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конструкциями полносборными на основе матов из стеклянного штапельного волокна с покрытием из листов алюминиевых сплавов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Изоляция конструкциями полносборными на основе плит минераловатных марки 75 с покрытием сталью оцинкованной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до 160 мм. Изоляция трубками из вспененного каучука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диаметром до 180 мм. Изоляция пластинами (плитами) из вспененного каучука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плоские и криволинейные. Изоляция рулонным материалом из вспененного каучука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112601011901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арматурные и фланцевые. Изоляция рулонным материалом из вспененного каучука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 арматуры и фланцевых соединений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112601012101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плоские и криволинейные. Изоляция из пенополиуретана методом напыления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112601012201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трубопроводов. Изоляция штучными полуцилиндрами и сегментами из пенополиуретана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112601012202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плоские и криволинейные. Изоляция штучными плитами из пенополиуретана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112601012301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металлические опорные и устройства разгружающие, диаметр трубопровода до 200 мм. Установка с изготовлением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112601012401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паровых и газовых турбин. Изоляция асбоперлитовая методом напыления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112601012402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котлоагрегатов. Изоляция асбоперлитовая методом напыления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112601012403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вспомогательного оборудования. Изоляция асбоперлитовая методом напыления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стен и колонн прямоугольных, холодные. Изоляция изделиями из волокнистых и зернистых материалов на битуме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покрытий и перекрытий, холодные. Изоляция сверху изделиями из волокнистых и зернистых материалов на битуме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покрытий и перекрытий, холодные. Изоляция снизу изделиями из волокнистых и зернистых материалов на битуме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перегородок, холодные. Изоляция изделиями из волокнистых и зернистых материалов на битуме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Пояса противопожарные. Устройство из ячеистых материалов на растворе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 перекрытия. Изоляция изделиями из волокнистых и зернистых материалов насухо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Пояса противопожарные. Устройство из волокнистых и зернистых материалов на растворе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стен и колонн прямоугольных, холодные. Изоляция изделиями из пенопласта на битуме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покрытий и перекрытий, холодные. Изоляция сверху изделиями из пенопласта на битуме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перегородок холодные. Изоляция изделиями из пенопласта на битуме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покрытий и перекрытий, холодные. Изоляция изделиями из пенопласта насухо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с тепловой изоляцией. Установка в кирпичных перегородках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112602010602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с тепловой изоляцией. Установка в кирпичных стенах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проемов по наружному обводу коробок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Устройство каркаса изоляции из проволоки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Трубопроводы. Устройство каркаса изоляции из сетки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плоские и криволинейные. Устройство каркаса изоляции из проволоки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плоские и криволинейные. Устройство каркаса изоляции из сетки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изоляции трубопроводов. Покрытие листами алюминиевых сплавов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изоляции трубопроводов. Покрытие сталью оцинкованной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изоляции трубопроводов. Покрытие металлопластом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изоляции трубопроводов. Покрытие фольгой алюминиевой дублированной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изоляции трубопроводов. Покрытие стеклоцементом текстолитовым, стеклопластиком (кроме стеклопластика РСТ)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изоляции трубопроводов. Покрытие стеклопластиками РСТ, тканями стеклянными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изоляции трубопроводов. Покрытие пленками ПВХ, армопластами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поверхностей плоских (криволинейных). Покрытие листовым металлом с заготовкой покрытия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поверхностей фасонных. Покрытие листовым металлом с заготовкой покрытия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изоляции. Обертывание рулонными материалами насухо с проклейкой швов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изоляции. Оклеивание рулонными материалами на битумной мастике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изоляции. Оклеивание тканями стеклянными, хлопчатобумажными на клее ПВА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Слой пароизоляционный из пленки полиэтиленовой.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112603010802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Слой пароизоляционный из пленки полиэтиленовой (без стекловолокнистых материалов).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 покрытия изоляции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1127 Работы строительные по сооружению автомобильных дорог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однослойные толщиной до 20 см. Укрепление грунтов смешением с битумом (битумной эмульсией) фрезами навесными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толщиной 15 см. Устройство из готовой битумно-грунтовой смеси, при приготовлении ее из песчаных, супесчаных грунтов, с применением автогрейдера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толщиной 15 см. Устройство из готовой битумно-грунтовой смеси, при приготовлении ее из щебеночных, гравийных, гравийно (щебеночно)-песчаных и золошлаковых смесей, с применением автогрейдера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112701020101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однослойные толщиной до 20 см. Укрепление грунтов смешением с цементом фрезами навесными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112701020201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толщиной 15 см из готовой цементно-грунтовой смеси, приготовленной из песчаных, супесчаных грунтов. Устройство автогрейдером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112701020202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толщиной 15 см из готовой цементно-грунтовой смеси, приготовленной из щебеночных, гравийных, гравийно (щебеночно)-песчаных и золошлаковых смесей,. Устройство автогрейдером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112701020203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толщиной 15 см из готовой цементно-грунтовой смеси, приготовленной из песчаных, супесчаных грунтов. Устройство профилировщиком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112701020204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толщиной 15 см из готовой цементно-грунтовой смеси, приготовленной из щебеночных, гравийных, гравийно (щебеночно)-песчаных и золошлаковых смесей. Устройство профилировщиком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112702010104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Дренажи поперечные с выпуском двусторонним.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дренажа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112702010401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водосбросные с проезжей части из лотков. Устройство в откосах насыпи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лотка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112702010501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водосбросные с проезжей части из продольных лотков из сборного бетона.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лотка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112702010601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водосбросные с проезжей части из водоприемных бетонных колодцев.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112702010701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водосбросные с проезжей части из открытых лотков. Устройство на обочинах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водосброса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112702010801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водосбросные с проезжей части из гасителей.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112702011001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бортовые бетонные. Установка при цементно-бетонных покрытиях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бортового камня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112702011002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бортовые бетонные. Установка при других видах покрытий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бортового камня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112702011004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бортовые природные. Установка при других видах покрытий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бортового камня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щебеночные. Исправление профиля без добавления нового материала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толщиной слоя 8 см. Устройство из песчано-гравийных смесей, обрабатываемых смешением на месте автогрейдерами с применением битума, из новых материалов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 и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покрытия. Устройство из песчано-гравийных смесей, обрабатываемых смешением на месте автогрейдерами с применением битума, из новых материалов. Добавлять или исключать на каждый 1 см изменения толщины слоя к нормам 1127-0301-0201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 и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Слой выравнивающий из асфальтобетонной смеси. Устройство с применением укладчиков асфальтобетона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смеси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 основания щебеночные.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 основания черные щебеночные.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 основания асфальтобетонные.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бортовые на бетонном основании.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112703020402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асфальтобетонное, толщиной слоя до 10 см. Фрезерование самоходными дорожными фрезами шириной барабана 350-1000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оснований подстилающие и выравнивающие из песка.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материала основания в плотном теле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оснований подстилающие и выравнивающие из песчано-гравийной смеси, дресвы.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материала основания в плотном теле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 оснований подстилающие и выравнивающие из щебня шлакового.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материала основания в плотном теле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из песчано-гравийных или щебеночно-песчаных смесей однослойные толщиной 12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из песчано-гравийных или щебеночно-песчаных смесей двухслойные, нижний слой толщиной 12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 покрытия из песчано-гравийных или щебеночно-песчаных смесей двухслойные, верхний слой толщиной 10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или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щебня фракции 40-70 мм, однослойные, толщиной 15 см. Устройство при укатке каменных материалов с пределом прочности на сжатие свыше 98,1 МПа (1000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щебня фракции 40-70 мм двухслойные, верхний слой толщиной 15 см. Устройство при укатке каменных материалов с пределом прочности на сжатие свыше 98,1 МПа (1000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щебня фракции 40-70 мм двухслойные, нижний слой толщиной 15 см. Устройство при укатке каменных материалов с пределом прочности на сжатие свыше 98,1 МПа (1000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щебня фракции 40-70 мм. Устройство при укатке каменных материалов с пределом прочности на сжатие свыше 98,1 МПа (1000 кгс/сквадратный метр). Добавлять или исключать на каждый 1 см изменения толщины слоя к нормам 1127-0403-0101, 1127-0403-0102, 1127-0403-0103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щебня фракции 40-70 мм однослойные, толщиной 15 см. Устройство при укатке каменных материалов с пределом прочности на сжатие свыше 68,6 до 98,1 МПа (свыше 700 до 1000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щебня фракции 40-70 мм двухслойные, верхний слой толщиной 15 см. Устройство при укатке каменных материалов с пределом прочности на сжатие свыше 68,6 до 98,1 МПа (свыше 700 до 1000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щебня фракции 40-70 мм двухслойные, нижний слой толщиной 15 см. Устройство при укатке каменных материалов с пределом прочности на сжатие свыше 68,6 до 98,1 МПа (свыше 700 до 1000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щебня фракции 40-70 мм. Устройство при укатке каменных материалов с пределом прочности на сжатие свыше 68,6 до 98,1 МПа (свыше 700 до 1000 кгс/сквадратный метр). Добавлять или исключать на каждый 1 см изменения толщины слоя к нормам 1127-0403-0201, 1127-0403-0202, 1127-0403-0203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щебня фракции 40-70 мм однослойные, толщиной 15 см. Устройство при укатке каменных материалов с пределом прочности на сжатие до 68,6 МПа (700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щебня фракции 40-70 мм. Устройство при укатке каменных материалов с пределом прочности на сжатие до 68,6 МПа (700 кгс/сквадратный метр). Добавлять или исключать на каждый 1 см изменения толщины слоя к нормам 1127-0403-0301, 1127-0403-0302, 1127-0403-0303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щебня фракции 40-70 мм. Устройство. Добавлять к таблицам 1127-0403-0100, 1127-0403-0200, 1127-0403-0300 при использовании однослойных и верхнего слоя двухслойных оснований под движение транспорта до полного окончания работ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толщиной 12 см из щебня фракции свыше 70 мм, однослойные.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толщиной 12 см из щебня фракции свыше 70 мм, двухслойные, верхний слой.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толщиной 12 см из щебня фракции свыше 70 мм. Устройство. Добавлять или исключать на каждый 1 см изменения толщины слоя к нормам 1127-0403-0501, 1127-0403-0502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толщиной 12 см из щебня фракции свыше 70 мм, двухслойные, нижний слой.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отвальных доменных шлаков, двухслойные, толщиной 20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15 см, однослойные. Устройство при укатке щебня с пределом прочности на сжатие свыше 98,1 МПа (1000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15 см, двухслойные, верхний слой. Устройство при укатке щебня с пределом прочности на сжатие свыше 98,1 МПа (1000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15 см, двухслойные, нижний слой. Устройство при укатке щебня с пределом прочности на сжатие свыше 98,1 МПа (1000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112704030804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15 см. Устройство при укатке щебня с пределом прочности на сжатие свыше 98,1 МПа (1000 кгс/сквадратный метр). Добавлять или исключать на каждый 1 см изменения толщины слоя к нормам 1127-0403-0801, 1127-0403-0802, 1127-0403-0803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15 см, однослойные. Устройство при укатке щебня с пределом прочности на сжатие свыше 68,6 до 98,1 МПа (свыше 700 до 1000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15 см, однослойные. Устройство при при укатке щебня с пределом прочности на сжатие до 68,6 МПа (700 кгс/сквадратный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щебеночные, обработанные в верхней части пескоцементной смесью, толщиной слоя 18 см. Устройство с уплотнением катками на пневмомашинах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щебеночные, обработанные в верхней части пескоцементной смесью, толщиной слоя 18 см. Устройство с уплотнением виброкатками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щебеночные, обработанные в верхней части пескоцементной смесью, толщиной слоя 20 см. Устройство с уплотнением кулачковыми катками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Прослойка из нетканого синтетического материала (НСМ) полосами. Устройство под покрытием из сборных железобетонных плит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Прослойка из нетканого синтетического материала (НСМ) сплошная. Устройство под покрытием из сборных железобетонных плит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Прослойка из нетканого синтетического материала (НСМ) грунт в "обойме". Устройство под покрытием из сборных железобетонных плит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Прослойка из нетканого синтетического материала (НСМ) сплошная. Устройство в земляном полотне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Прослойка из нетканого синтетического материала (НСМ) в "обойме". Устройство в земляном полотне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Прослойка из нетканого синтетического материала (НСМ) неподтопляемая. Устройство при укрепление откосов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Прослойка из нетканого синтетического материала (НСМ) подтопляемая. Устройство при укрепление откосов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112704031301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Прослойка из геокомпозита. Устройство под монолитное бетонное покрытие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 дорожной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112705010201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Мостовые брусчатые, высота брусчатки 10 см. Устройство с заполнением швов битумной мастикой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мостовой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112705010202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Мостовые мозаиковые, высота мозаиковой шашки 10 см. Устройство с заполнением швов цементным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мостовой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112705020101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Подзоры и отмостки мощеные.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подзоров и отмосток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дорожные из сборных шестигранных железобетонных плит.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плит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дорожные из сборных прямоугольных железобетонных плит площадью до 3 квадратный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плит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дорожные из сборных прямоугольных железобетонных плит площадью до 10,5 квадратный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плит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дорожные из сборных прямоугольных железобетонных плит площадью свыше 10,5 квадратный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плит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или основания цементобетонные. Нарезка поперечных швов в бетоне затвердевшем с заполнением мастикой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или основания цементобетонные. Нарезка швов в бетоне свежеуложенном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цементобетонные. Укладка металлической сетки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однослойные цементобетонные, толщиной слоя 20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Монолитные бетонные покрытия, двухслойные, толщиной 25-27 см. Устройство высокопроизводительными бетоноукладочными комплексами со скользящими формами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Швы расширения.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слоя 20 см при примыкании к искусственным сооружениям. Устройство средствами малой механизации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112706010703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слоя 24 см при примыкании к искусственным сооружениям. Устройство средствами малой механизации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из черного щебня, плотность каменных материалов 2,5-2,9 т/куб. метр, толщина 6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из черного щебня, плотность каменных материалов 3 т/куб. метр и более, толщина 6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из черного щебня, плотность каменных материалов 2,5-2,9 т/куб. метр, толщина 6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из черного щебня, плотность каменных материалов 3 т/куб. метр и более, толщина 6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холодных асфальтобетонных смесей типа БХ толщиной 3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холодных асфальтобетонных смесей типа ВХ толщиной 3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холодных асфальтобетонных смесей типа БХ. Устройство. На каждый 0,5 см изменения толщины добавлять или исключать к нормам 1127-0602-0201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4 см из горячих асфальтобетонных смесей плотных мелкозернистых АБВ, плотность каменных материалов 2,5-2,9 т/куб.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4 см из горячих асфальтобетонных смесей плотных мелкозернистых АБВ, плотность каменных материалов 3 т/куб. метр и более.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4 см из горячих асфальтобетонных смесей плотных крупнозернистых АБ, плотность каменных материалов 2,5-2,9 т/куб.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4 см из горячих асфальтобетонных смесей плотных песчаных ГД, плотность каменных материалов 2,5-2,9 т/куб.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4 см из горячих асфальтобетонных смесей пористых крупнозернистых, плотность каменных материалов 2,5-2,9 т/куб.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4 см из горячих асфальтобетонных смесей пористых крупнозернистых, плотность каменных материалов 3 т/куб. метр и более.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4 см из горячих асфальтобетонных смесей пористых мелкозернистых, плотность каменных материалов 2,5-2,9 т/куб.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112706020309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4 см из горячих асфальтобетонных смесей пористых мелкозернистых, плотность каменных материалов 3 т/куб. метр и более.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112706020310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4 см из горячих асфальтобетонных смесей высокопористых крупнозернистых, плотность каменных материалов 2,5-2,9 т/куб.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112706020312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4 см из горячих асфальтобетонных смесей высокопористых мелкозернистых, плотность каменных материалов 2,5-2,9 т/куб.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112706020314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4 см из горячих асфальтобетонных смесей высокопористых песчаных, плотность каменных материалов 2,5-2,9 т/куб.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горячих асфальтобетонных смесей. Устройство. Добавлять или исключать на каждые 0,5 см изменения толщины покрытия к нормам 1127-0602-0301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горячих асфальтобетонных смесей. Устройство. Добавлять или исключать на каждые 0,5 см изменения толщины покрытия к нормам 1127-0602-0302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горячих асфальтобетонных смесей. Устройство. Добавлять или исключать на каждые 0,5 см изменения толщины покрытия к нормам 1127-0602-0303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горячих асфальтобетонных смесей. Устройство. Добавлять или исключать на каждые 0,5 см изменения толщины покрытия к нормам 1127-0602-0306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горячих асфальтобетонных смесей. Устройство. Добавлять или исключать на каждые 0,5 см изменения толщины покрытия к нормам 1127-0602-0307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горячих асфальтобетонных смесей. Устройство. Добавлять или исключать на каждые 0,5 см изменения толщины покрытия к нормам 1127-0602-0308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горячих асфальтобетонных смесей. Устройство. Добавлять или исключать на каждые 0,5 см изменения толщины покрытия к нормам 1127-0602-0309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112706020412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горячих асфальтобетонных смесей. Устройство. Добавлять или исключать на каждые 0,5 см изменения толщины покрытия к нормам 1127-0602-0312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112706020414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из горячих асфальтобетонных смесей. Устройство. Добавлять или исключать на каждые 0,5 см изменения толщины покрытия к нормам 1127-0602-0314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новые щебеночные (гравийные). Поверхностная обработка двойная битумом с применением щебня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112706020507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усовершенствованные. Поверхностная обработка одиночная битумом с применением щебня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112706020508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усовершенствованные. Поверхностная обработка одиночная битумом с применением черного щебня с плотностью каменных материалов 2,5-2,9 т/куб.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112706020511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усовершенствованные. Поверхностная обработка двойная битумом с применением черного щебня с плотностью каменных материалов 2,5-2,9 т/куб.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щебеночные толщиной 5 см. Укладка и полупропитка с применением битума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щебеночные толщиной 5 см. Укладка и полупропитка с применением битума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или основания щебеночные. Укладка и полупропитка с применением битума. На каждый 1 см изменения толщины добавлять или исключать к нормам 1127-0602-0701, 1127-0602-0702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 или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112706020704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щебеночные, толщиной 8 см. Укладка и пропитка с применением битума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112706020705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щебеночные. Укладка и пропитка с применением битума. На каждый 1 см изменения толщины добавлять или исключать к нормам 1127-0602-0704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112706020706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щебеночные толщиной 8 см. Укладка и пропитка с применением битума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112706020707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щебеночные. Укладка и пропитка с применением битума. Добавлять или исключать на каждый 1 см изменения толщины слоя к нормам 1127-0602-0706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112706020708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или основания щебеночные толщиной 5 см. Укладка и полупропитка с применением битумной эмульсии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 или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112706020710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или основания щебеночные толщиной 8 см. Укладка и пропитка с применением битумной эмульсии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 или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из готовой цементно-грунтовой смеси, приготовленной из песчаных, супесчаных грунтов, толщиной 16 см. Устройство с применением профилировщиков со скользящими формами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основания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Основания. Розлив вяжущих материалов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Основания. Добавка гравия, песка или песчано-гравийной смеси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добавок в рыхлом состоянии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112706021102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Основания. Распределение порошкообразных добавок автогрейдерами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сухих добавок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112706021201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из горячих асфальтобетонных смесей, ширина укладки до 6 м, толщина слоя 4 см. Устройство асфальтоукладчиками типа "VOGELE"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112706021202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из горячих асфальтобетонных смесей, ширина укладки более 6 м, толщина слоя 4 см. Устройство асфальтоукладчиками типа "VOGELE"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112706021203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из горячих асфальтобетонных смесей. Устройство асфальтоукладчиками типа "VOGELE". Добавлять или исключать на каждые 0,5 см изменения толщины покрытия к норме 1127-0602-1201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112706021204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из горячих асфальтобетонных смесей. Устройство асфальтоукладчиками типа "VOGELE". Добавлять или исключать на каждые 0,5 см изменения толщины покрытия к норме 1127-0602-1202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из горячих асфальтобетонных щебеночно-мастичных смесей, ширина укладки до 6 м, толщина слоя 6 см. Устройство асфальтоукладчиками типа "VOGELE"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112706021302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из горячих асфальтобетонных щебеночно-мастичных смесей, ширина укладки до 6 м, толщина слоя 6 см. Устройство асфальтоукладчиками типа "VOGELE". Добавлять или исключать на каждые 0,5 см изменения толщины покрытия к норме 1127-0602-1301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112707010101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дорожек и тротуаров асфальтобетонные однослойные из литой мелкозернистой асфальтобетонной смеси толщиной 3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112707010102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дорожек и тротуаров асфальтобетонные однослойные из литой мелкозернистой асфальтобетонной смеси. Устройство. На каждый 0,5 см изменения толщины добавлять или исключать к нормам 1127-0701-0101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112707010201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под тротуары из кирпичного или известнякового щебня, толщиной 12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112707010202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под тротуары из кирпичного или известнякового щебня. Устройство. Добавлять или исключать на каждый 1 см изменения толщины к нормам 1127-0701-0201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112707010301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 бетонные плитные. Устройство с заполнением швов цементным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тротуара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112707010302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 бетонные плитные. Устройство с заполнением швов песком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тротуара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112708010101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укрепительные шириной 0,5 и 0,75 м из асфальтобетона, толщиной 5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 полосы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112708010111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Обочины. Укрепление щебнем толщиной 10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 обочин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112708010114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Обочины. Укрепление втапливанием щебня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 обочин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Парапеты железобетонные.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Парапеты бетонные.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из сетки.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пешеходные металлические.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железобетонные парапетные. Установка на подходах к мостам и путепроводам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сигнальные железобетонные.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металлические барьерные типа 11ДО высотой 0,75 м. Устройство механизированным способом. Шаг стоек 1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металлические барьерные типа 11ДО высотой 0,75 м. Устройство механизированным способом. Шаг стоек 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112709010506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металлические барьерные типа 11ДД высотой 0,75 м. Устройство механизированным способом. Шаг стоек 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 дорожные на металлических стойках.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Щитки дополнительные. Установка. Добавлять к норме 1127-0902-0101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краской. Ширина линии 0,1 м, сплошная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краской. Ширина линии 0,2 м, сплошная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краской. Ширина линии 0,4 м, сплошная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краской. Ширина линии 0,1 м, пунктирная, шаг 1:1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краской. Ширина линии 0,1 м, пунктирная, шаг 1:3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краской. Ширина линии 0,1 м, пунктирная, шаг 3:1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краской стрел, островков безопасности, букв, цифр и прочих символов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разметки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Н-16 "Hofmann". Ширина линии 0,1 м, сплошная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Н-16 "Hofmann". Ширина линии 0,1 м, пунктирная, шаг 1:1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Н-16 "Hofmann". Ширина линии 0,1 м, пунктирная, шаг 1:3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Н-16 "Hofmann". Ширина линии 0,1 м, пунктирная, шаг 3:1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Н-16 "Hofmann". Ширина линии 0,15 м, сплошная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Н-16 "Hofmann". Ширина линии 0,15 м, пунктирная, шаг 1:1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Н-16 "Hofmann". Ширина линии 0,15 м, пунктирная, шаг 1:3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Н-16 "Hofmann". Ширина линии 0,15 м, пунктирная, шаг 3:1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Н-16 "Hofmann". Ширина линии 0,2 м, сплошная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Н-16 "Hofmann". Ширина линии 0,2 м, пунктирная, шаг 1:3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Н-16 "Hofmann". Ширина линии 0,2 м, пунктирная, шаг 3:1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Н-33 "Hofmann". Ширина линии 0,15 м, сплошная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Н-33 "Hofmann". Ширина линии 0,15 м, пунктирная, шаг 1:1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Н-33 "Hofmann". Ширина линии 0,15 м, пунктирная, шаг 1:3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112709030221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Н-33 "Hofmann". Ширина линии 0,2 м, сплошная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112709030223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Разметка термопластиком с применением стеклянных светоотражающих микрошариков дорожной разметочной машиной марки Н-33 "Hofmann". Ширина линии 0,2 м, пунктирная, шаг 1:3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Нанесение поперечной дорожной разметки пластиком холодного формирования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разметки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112709030501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часть. Нанесение шумовой дорожной разметки пластиком холодного формирования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разметки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112710010101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вязкий. Приготовление в котлах вместимостью 15000 л без введения добавок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битума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112710010102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жидкий. Приготовление в котлах вместимостью 15000 л без введения добавок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битума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112710010106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Битум. Разогревание в котлах вместимостью 400 л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битума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112710010501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цементно-грунтовая из несвязных грунтов. Приготовление в установке, установленной в карьере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смеси (в рыхлом состоянии)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112710010502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цементно-грунтовая из крупнообломочных (грунтогравийных) грунтов. Приготовление в установке, установленной в карьере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смеси (в рыхлом состоянии)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112710010505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из несвязанных грунтов, обрабатываемых битумной эмульсией с цементом. Приготовление в установке, установленной в карьере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смеси (в рыхлом состоянии)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с однорядным настилом из бревен с покрытием из дощатых щитов.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временные грунтовые профилированные с земляным полотном шириной 7,5 м. Устройство при работе в нулевых отметках. Категория грунтов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дороги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112712010401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временных дорог серповидного профиля толщиной слоя 15 см, шириной 7,5 м, щебеночные.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дороги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спортивные толщиной 12 мм. Устройство на бетонное основание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112713010301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спортивные. Нанесение игровой разметки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разметки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1128 Работы строительные по сооружению железных дорог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рельсошпальной решетки на деревянных шпалах при раздельном скреплении, тип рельсов Р65, длина 25 м, число шпал на 1 км 1840 шт. Сборка на базе с применением механизированного инструмента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рельсошпальной решетки на железобетонных шпалах, тип рельсов Р65, длина 25 м, число шпал на 1 км 1840 шт. Сборка на базе с применением механизированного инструмента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рельсошпальной решетки на железобетонных шпалах, тип рельсов Р65, длина 25 м, число шпал на 1 км 1600 шт. Сборка на базе с применением механизированного инструмента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деревянных шпалах. Укладка звеньями длиной 25 м кранами укладочными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железобетонных шпалах. Укладка звеньями длиной 25 м кранами укладочными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112801040104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железобетонных шпалах. Укладка звеньями длиной 12,5 м кранами укладочными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112801040302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деревянных шпалах, длина рельсов 25 м, тип рельсов Р65, число шпал на 1 км 1840 шт. Укладка отдельными элементами при нераздельном костыльном скреплении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112801040305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деревянных шпалах, длина рельсов 25 м, тип рельсов Р50, число шпал на 1 км 1840 шт. Укладка отдельными элементами при нераздельном костыльном скреплении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112801040306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деревянных шпалах, длина рельсов 25 м, тип рельсов Р50, число шпал на 1 км 1600 шт. Укладка отдельными элементами при нераздельном костыльном скреплении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112801040602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железобетонных шпалах, длина рельсов 25 м, тип рельсов Р65, число шпал на 1 км 1840 шт. Укладка отдельными элементами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112801040603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железобетонных шпалах, длина рельсов 25 м, тип рельсов Р65, число шпал на 1 км 1600 шт. Укладка отдельными элементами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112801060201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уравнительные. Укладка на мостах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Противоугоны, тип рельсов Р65.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шт. противоугонов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звеньями, шпалы деревянные. Разборка с расшивкой звеньев на базе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112801080102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звеньями, шпалы деревянные. Разборка без расшивки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112801080303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деревянных шпалах, тип рельсов Р50, число шпал на 1 км 1600 и 1440 шт. Разборка поэлементно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112801090203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стрелочные обыкновенные, тип рельсов Р65, марка перевода 1/11. Укладка поэлементно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112801090204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стрелочные обыкновенные, тип рельсов Р65, марка перевода 1/9. Укладка поэлементно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112801090303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стрелочные обыкновенные, тип рельсов Р50, марка перевода 1/9. Укладка поэлементно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деревянных шпалах, балласт щебеночный. Балластировка балластировочными машинами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 метр балласта в призме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деревянных шпалах, балласт гравийно-песчаный. Выправка перед сдачей в постоянную эксплуатацию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деревянных шпалах, балласт щебеночный. Выправка перед сдачей в постоянную эксплуатацию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стрелочные одиночные симметричные, балласт гравийный. Выправка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112801130202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стрелочные одиночные симметричные, балласт щебеночный. Выправка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112801130401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железобетонных шпалах. Выправка перед сдачей в постоянную эксплуатацию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 путевые. Установка на железобетонных столбах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Переезды с деревянным настилом через один путь при ширине переезда до 8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112801150104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Переезды с деревянным настилом. Устройство. На каждый следующий (сверх одного) путь с междупутьем при ширине переезда до 10 м и более добавлять к норме 1128-0115-0102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112801150208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Переезды с настилом из железобетонных плит через один путь, шпалы железобетонные, угол пересечения дорог 90°, ширина переезда 7,5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112801150308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Переезды с настилом из железобетонных плит через два пути, шпалы железобетонные, угол пересечения дорог 90°, ширина переезда 7,5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112801150408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участке переезда через один путь с настилом из железобетонных плит, шпалы железобетонные, угол пересечения дорог 90°, ширина переезда 7,5 м. Приведение в соответствие с техническими требованиями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112801150508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на участке переезда через два пути с настилом из железобетонных плит, шпалы железобетонные, угол пересечения дорог 90°, ширина переезда 7,5 м. Приведение в соответствие с техническими требованиями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 тупиковые рельсовые.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снеговые размером 2х2. Изготовление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щитов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112801180103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снеговые и колья.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щитов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112801200101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Путь. Передвижка до 2 м. Балласт щебеночный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112801220102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при числе шпал на 1 км 1840 шт. Транспортирование материалов для поэлементной укладки 1 км по строящимся путям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перемещения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112801220103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при числе шпал на 1 км 1600 шт. Транспортирование материалов для поэлементной укладки 1 км по строящимся путям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перемещения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112801220105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при числе шпал на 1 км 2000 шт. Транспортирование материалов для поэлементной укладки 1 км по эксплуатируемым путям МПС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перемещения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112801220202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Путь. Укладка. Затраты дополнительные при прикреплении рельсов на всех шпалах 10 костылями, число шпал на 1 км пути 1840 шт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112801220203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Путь. Укладка. Затраты дополнительные при прикреплении рельсов на всех шпалах 10 костылями, число шпал на 1 км пути 1600 шт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112801220302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Путь. Укладка. Затраты дополнительные при укладке удлиненных подкладок на деревянных шпалах на кривых участках пути, радиусы кривых участков 250-500 м, тип рельсов Р65, число шпал на 1 км пути 1840 шт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112801220303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Путь. Укладка. Затраты дополнительные при укладке удлиненных подкладок на деревянных шпалах на кривых участках пути, радиусы кривых участков 250-500 м, тип рельсов Р65, число шпал на 1 км пути 1600 шт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112801220306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Путь. Укладка. Затраты дополнительные при укладке удлиненных подкладок на деревянных шпалах на кривых участках пути, радиусы кривых участков 250-500 м, тип рельсов Р50, число шпал на 1 км пути 1600 шт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112801220309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Путь. Укладка. Затраты дополнительные при укладке удлиненных подкладок на деревянных шпалах на кривых участках пути, радиусы кривых участков 500-800 м, тип рельсов Р65, число шпал на 1 км пути 1600 шт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112802010111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одиночные раздельные. Установка в фундаменты стаканного типа, устанавливаемые закапыванием с опорными плитами "с поля" на перегоне или станции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112802010218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одиночные цельные с опорными плитами с двумя лежнями. Установка "с поля" на перегоне или станции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112802040102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Котлованы под опоры контактной сети. Разработка вручную в разборно-скальных грунтах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котлована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112802050101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фундаментов открытых распределительных устройств.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112802050102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открытых распределительных устройств.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112803010109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выносные силовые железобетонные.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в деле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112803040102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для установки сигнальных точек. Устройство на насыпях с укреплением железобетонными плитами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сигнальная точка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112803070102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Соединители рельсовые стрелочные гибкие штепсельные.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1129 Работы строительные по возведению тоннелей и метрополитенов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112901640902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монолитные бетонные.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112901641301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бетонные. Затирка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112901740102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Гильзы из стальных труб диаметром 150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гильза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112901740103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Гильзы из стальных труб диаметром 200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1130 Работы строительные по возведению мостов, путепроводов, водопропускных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Подушки под фундаменты, щебеночные.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подушки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Подушки под фундаменты песчаные, из гравия, дресвы или их смеси с песком.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подушки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Подушки под фундаменты песчано-щебеночные.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подушки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Подушки бетонные под фундаменты. Устройство при подводном бетонировании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сборные.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монолитные.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 в деле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Сетки арматурные. Установка в монолитных фундаментах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арматуры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мостов сборные железобетонные стоечные под железные дороги.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мостов сборные железобетонные стоечные под автомобильные дороги.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Опоры-стенки мостов сборные железобетонные.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из контурных блоков. Заполнение ядра опор бетоном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 в деле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113001030301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монолитные бетонные. Сооружение при подаче бетона на суше без облицовки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 в деле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подферменные и прокладные ряды из монолитного железобетона. Устройство на суше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в деле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Крылья устоев из монолитного железобетона.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в деле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113001040104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 тротуарные из монолитного железобетона.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в деле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подферменников и ригелей одноблочные, сборные железобетонные под автомобильные дороги. Установка на мостах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сборного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113001040203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подферменников и ригелей сборные железобетонные под железные дороги. Установка на мостах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сборного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мостов. Устройство облицовки массивной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мостов и труб. Разборка кладки бетонной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мостов и труб. Разборка кладки железобетонной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кладки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опорные тангенциальные стальные.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опорная часть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113001070102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опорные секторные стальные.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опорная часть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113001070201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опорные из полимерных материалов, резины и фторопласта.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опорная часть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длиной до 6 м. Установка на опоры мостов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пролетное строение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113001080102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длиной до 12 м. Установка на опоры мостов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пролетное строение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113001080202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длиной до 12 м. Установка на опоры мостов двумя спаренными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пролетное строение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113001080301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железобетонные. Поперечная передвижка на расстояние до 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пролетного строения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113001090201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плитные железобетонные длиной до 9 м. Установка на опоры автодорожных мостов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пролетного строения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113001090202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плитные железобетонные длиной до 15 м. Установка на опоры автодорожных мостов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пролетного строения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113001090203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плитные железобетонные длиной до 18 м. Установка на опоры автодорожных мостов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пролетного строения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113001090206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балочные железобетонные длиной до 18 м. Установка на опоры автодорожных мостов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пролетного строения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113001090207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балочные железобетонные длиной до 21 м. Установка на опоры автодорожных мостов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пролетного строения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113001090208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балочные железобетонные длиной до 24 м. Установка на опоры автодорожных мостов стреловыми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пролетного строения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113001090217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балочные железобетонные длиной до 33 м. Установка на опоры автодорожных мостов козловыми кранами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пролетного строения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113001100401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(ПРК). Натяжение арматуры на монтаже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арматуры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113001110101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переходные сборно-монолитные длиной до 5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113001110102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переходные сборно-монолитные длиной до 7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113001110103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переходные сборно-монолитные длиной свыше 7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113001110104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переходные сборные длиной до 5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113001110105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переходные сборные длиной до 7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113001110106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переходные сборные длиной свыше 7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113001120101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одностоечные.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сборного железобетона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113001120202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железобетонных пролетных строений длиной до 15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пролетного строения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113001140101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113001150202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железобетонные длиной до 15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пролетное строение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113002010202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стальные расчетным пролетом до 88 м. Сборка навесным и полунавесным способом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пролетного строения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113002020201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пролетные длиной до 88 м. Опускание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опускания пролетного строения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113002030101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 и плиты тротуарные сборные, объем блока до 0,2 куб. метр. Установка на стальные пролетные строения мостов под железную дорогу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в деле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113002030301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смотровые для пролетных строений, стальные.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смотровых приспособлений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лекальные под звенья труб, отверстие труб до 1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блоков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лекальные под звенья труб, отверстие труб до 2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блоков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водопропускных железобетонных круглых труб отверстием 0,5 м. Укладка под насыпями железных и автомобильных дорог. Высота насыпи до 0/0,9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водопропускных железобетонных круглых труб отверстием 1 м. Укладка под насыпями железных и автомобильных дорог. Высота насыпи до 3/4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водопропускных железобетонных круглых труб отверстием 1 м. Укладка под насыпями железных и автомобильных дорог. Высота насыпи до 6/7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водопропускных железобетонных круглых труб отверстием 1,25 м. Укладка под насыпями железных и автомобильных дорог. Высота насыпи до 6/7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водопропускных железобетонных круглых труб отверстием 1,25 м. Укладка под насыпями железных и автомобильных дорог. Высота насыпи до 7/8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водопропускных железобетонных круглых труб отверстием 1,5 м. Укладка под насыпями железных и автомобильных дорог. Высота насыпи до 3/3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водопропускных железобетонных круглых труб отверстием 1,5 м. Укладка под насыпями железных и автомобильных дорог. Высота насыпи до 8/9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водопропускных железобетонных круглых труб отверстием 1,5 м. Укладка под насыпями железных и автомобильных дорог. Высота насыпи до 19/20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водопропускных железобетонных круглых труб отверстием 2 м. Укладка под насыпями железных и автомобильных дорог. Высота насыпи до 3/5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водопропускных железобетонных круглых труб отверстием 2 м. Укладка под насыпями железных и автомобильных дорог. Высота насыпи до 8/8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113004010213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водопропускных железобетонных круглых труб отверстием 2 м. Укладка под насыпями железных и автомобильных дорог. Высота насыпи до 19/20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двухочковых водопропускных железобетонных круглых труб отверстием 2х1 м. Укладка под насыпями железных и автомобильных дорог. Высота насыпи до 3/4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двухочковых водопропускных железобетонных круглых труб отверстием 2х1 м. Укладка под насыпями железных и автомобильных дорог. Высота насыпи до 6/7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двухочковых водопропускных железобетонных круглых труб отверстием 2х1,25 м. Укладка под насыпями железных и автомобильных дорог. Высота насыпи до 3/3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двухочковых водопропускных железобетонных круглых труб отверстием 2х1,25 м. Укладка под насыпями железных и автомобильных дорог. Высота насыпи до 7/8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двухочковых водопропускных железобетонных круглых труб отверстием 2х1,5 м. Укладка под насыпями железных и автомобильных дорог. Высота насыпи до 3/3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113004010408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двухочковых водопропускных железобетонных круглых труб отверстием 2х1,5 м. Укладка под насыпями железных и автомобильных дорог. Высота насыпи до 8/9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113004010409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двухочковых водопропускных железобетонных круглых труб отверстием 2х1,5 м. Укладка под насыпями железных и автомобильных дорог. Высота насыпи до 19/20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113004010410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двухочковых водопропускных железобетонных круглых труб отверстием 2х2 м. Укладка под насыпями железных и автомобильных дорог. Высота насыпи до 8/9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113004010411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двухочковых водопропускных железобетонных круглых труб отверстием 2х2 м. Укладка под насыпями железных и автомобильных дорог. Высота насыпи до 19/20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трехочковых водопропускных железобетонных круглых труб отверстием 3х1 м. Укладка под насыпями железных и автомобильных дорог. Высота насыпи до 3/4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трехочковых водопропускных железобетонных круглых труб отверстием 3х1 м. Укладка под насыпями железных и автомобильных дорог. Высота насыпи до 6/7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трехочковых водопропускных железобетонных круглых труб отверстием 3х1,25 м. Укладка под насыпями железных и автомобильных дорог. Высота насыпи до 3/3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113004010607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трехочковых водопропускных железобетонных круглых труб отверстием 3х1,5 м. Укладка. Высота насыпи (на железных дорогах; на автомобильных дорогах) до 3/3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113004010608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трехочковых водопропускных железобетонных круглых труб отверстием 3х1,5 м. Укладка под насыпями железных и автомобильных дорог. Высота насыпи до 8/9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113004010609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трехочковых водопропускных железобетонных круглых труб отверстием 3х1,5 м. Укладка под насыпями железных и автомобильных дорог. Высота насыпи до 19/20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113004010610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трехочковых водопропускных железобетонных круглых труб отверстием 3х2 м. Укладка под насыпями железных и автомобильных дорог. Высота насыпи до 3/5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113004010611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трехочковых водопропускных железобетонных круглых труб отверстием 3х2 м. Укладка под насыпями железных и автомобильных дорог. Высота насыпи до 8/8 м"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113004010612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трехочковых водопропускных железобетонных круглых труб отверстием 3х2 м. Укладка под насыпями железных и автомобильных дорог. Высота насыпи до 19/20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водопропускные из гофрированного металла. Устройство гравийно-песчаной подготовки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подготовки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одноочковые из гофрированного металла, диаметр 1,5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одноочковой трубы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круглых труб одноочковых, отверстие 0,5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круглых труб одноочковых, отверстие 1-2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круглых труб двухочковых, отверстие 2х1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113004030106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круглых труб двухочковых, отверстие 2х(1,25-2)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113004030108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круглых труб трехочковых, отверстие 3х1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113004030109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круглых труб трехочковых, отверстие 3х1,25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113004030110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круглых труб трехочковых, отверстие 3х(1,5-2)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Плиты. Укладка на фундаменты под звенья прямоугольных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железобетона плит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1 м. Укладка под насыпями железных и автомобильных дорог. Высота насыпи до 7/7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1,5 м. Укладка под насыпями железных и автомобильных дорог. Высота насыпи до 3,5/3,5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2 м. Укладка под насыпями железных и автомобильных дорог. Высота насыпи до 3,5/5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2 м. Укладка под насыпями железных и автомобильных дорог. Высота насыпи до 9/10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2 м. Укладка под насыпями железных и автомобильных дорог. Высота насыпи до 19/20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2,5 м. Укладка под насыпями железных и автомобильных дорог. Высота насыпи до 3,5/5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2,5 м. Укладка под насыпями железных и автомобильных дорог. Высота насыпи до 9/10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2,5 м. Укладка под насыпями железных и автомобильных дорог. Высота насыпи до 19/20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3 м. Укладка под насыпями железных и автомобильных дорог. Высота насыпи до 9/10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3 м. Укладка под насыпями железных и автомобильных дорог. Высота насыпи до 19/20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4 м. Укладка под насыпями железных и автомобильных дорог. Высота насыпи до 9/10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113004040118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одноочковых и двухочковых водопропускных железобетонных прямоугольных труб отверстием 4 м. Укладка под насыпями железных и автомобильных дорог. Высота насыпи до 19/20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звеньев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одноочковых и двухочковых труб входные, отверстие труб до 1,25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одноочковых и двухочковых труб входные, отверстие труб до 2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одноочковых и двухочковых труб входные, отверстие труб до 2,5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одноочковых и двухочковых труб выходные, отверстие труб до 2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одноочковых и двухочковых труб выходные, отверстие труб до 2,5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одноочковых и двухочковых труб, входные и выходные, отверстие труб до 3-4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удлиняемых одноочковых и двухочковых труб, входные, отверстие труб до 2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удлиняемых одноочковых и двухочковых труб, выходные, отверстие труб до 2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113004040407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удлиняемых одноочковых и двухочковых труб, входные и выходные, отверстие труб до 3-4 м. Сооружение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стенок труб и оголовков, одноочковых, отверстие труб до 3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113004050301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перекрытия труб, отверстие до 3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113004050302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перекрытия труб, отверстие до 6 м. Укладка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113004060103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междушпальные, глубина до 0,7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лотка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Перила сварные стальные.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перил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Перила деревянные. Установка с укладкой дополнительных поперечин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перил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Сходы лестничные железобетонные, ширина лестничных маршей до 1 м. Устройство на откосах. Высота насыпи или глубина выемки до 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Сходы лестничные железобетонные, ширина лестничных маршей до 1,5 м. Устройство на откосах. Высота насыпи или глубина выемки до 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Сходы лестничные железобетонные, ширина лестничных маршей до 1 м. Устройство на откосах. Высота насыпи или глубина выемки до 7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113005020107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Сходы лестничные железобетонные, ширина лестничных маршей до 1 м. Устройство на откосах. Высота насыпи или глубина выемки до 9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113005020110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Сходы лестничные железобетонные, ширина лестничных маршей до 1 м. Устройство на откосах. Высота насыпи или глубина выемки до 12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подпорные из сборных блоков бетонных. Устройство. Высота насыпи до 6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113005030106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подпорные монолитные железобетонные.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битумная проезжей части мостов.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оклеечная опор мостов и труб. Устройство в 2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обмазочная двухслойная битумной мастикой опор мостов и труб.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113005040105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Гидроизоляция обмазочная двухслойная эпоксидной мастикой опор мостов и труб.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под автомобильные дороги. Устройство водоотвода и гидроизоляция проезжей части стеклотканью на битумной мастике с устройством защитного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113005040202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под автомобильные дороги. Устройство водоотвода и гидроизоляция проезжей части стеклотканью на битумной мастике без устройства защитного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113005040203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под автомобильные дороги. Устройство водоотвода и гидроизоляция проезжей части гидростеклоизолом с устройством защитного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113005040204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под автомобильные дороги. Устройство водоотвода и гидроизоляция проезжей части гидростеклоизолом без устройства защитного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изолируемой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113005040301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 заполненный деформационный сопряжения пролетных строений мостов на автомобильных дорогах без окаймления.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113005040302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 заполненный деформационный сопряжения пролетных строений мостов на автомобильных дорогах с окаймлением.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113005040401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 деформационный перекрытый со скользящим листом сопряжения пролетных строений мостов на автомобильных дорогах.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металла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за устоями мостов.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дренажа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 мостов пролетные ж/б. Окраска перхлорвиниловыми красками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Подмости для окраски.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окрашиваемой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Подмости деревянные для монолитной кладки опор, крыльев устоев, облицовки опор и ледорезов.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лесоматериалов подмостей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Подмости и пирсы стальные из инвентарных конструкций, высота до 12 м. Сборка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стальных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Подмости и пирсы стальные из инвентарных конструкций, высота свыше 12 м. Сборка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стальных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Подмости и пирсы стальные из инвентарных конструкций.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стальных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из шпальных клеток.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из шпальных клеток.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направляющие металлические для погружения свай и свай-оболочек береговых опор. Установка и снятие (без стоимости каркаса)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стальных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1131 Работы строительные по возведению аэродромов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113106010501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толщиной 20 см. Заполнение швов битумной мастикой при реконструкции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113107010601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(подземная колонка сжатого воздуха).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1133 Работы строительные по возведению линий электропередач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113301010110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анкерные сборные железобетонные объемом до 0,5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113301010113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 сборные железобетонные к железобетонным опорам объемом до 0,1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113301010114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 сборные железобетонные к железобетонным опорам объемом до 0,3 куб. метр.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Подножники стальные.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Котлованы. Бурение на глубину до 3 м. Группа грунтов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стальные для опор.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ВЛ 35-500 кВ промежуточные свободностоящие одностоечные массой до 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113301040401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массой до 10 т. Окраска лаком за один раз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113301050103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напряжением 35 кВ (3 провода) сечением до 120 мквадратный метр. Подвеска. Длина анкерного пролета до 1 км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113301051001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Заземление лучевое. Устройство. Длина луча до 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заземления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113301051003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Заземление лучевое. Устройство. Длина луча до 100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заземления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113301051004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Заземление контурное без забивки заземлителей. Устройство в грунтах 1-4 групп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заземления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113301051101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Заземлители. Забивка механизированная на глубину до 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заземлитель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113301051102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Заземлители. Забивка вручную на глубину до 3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заземлитель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Изоляторы. Погрузка и выгрузка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арматура. Погрузка и выгрузка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сборные железобетонные грибовидные массой до 1,5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113301070105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фундаментные сборные железобетонные массой до 0,5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113301070106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сборные железобетонные стаканного типа массой до 0,5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113301070109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анкерные сборные железобетонные массой до 2,5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113301070110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 сборные железобетонные массой до 0,2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порталов сборные железобетонные вибрированные массой до 3,5 т. Установка в отрытые котлованы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113301080110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порталов сборные железобетонные центрифугированные без оттяжек массой до 5 т. Установка в пробуренные котлованы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113301080115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под оборудование сборные железобетонные массой до 0,4 т. Установка в пробуренные котлованы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113301080121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прожекторные сборные железобетонные высотой стоек до 30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порталов ошиновки стальные сварные массой до 0,7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113301090106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Траверсы порталов ошиновки стальные сварные массой до 0,2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113301090107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Траверсы порталов ошиновки стальные сварные массой до 0,3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113301090111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стальные под оборудование массой до 0,01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113301090112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стальные под оборудование массой до 0,2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113301090115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Молниеотводы стальные и тросостойки сварные массой до 0,2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113301090116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Молниеотводы стальные и тросостойки сварные массой до 0,5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113301090117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Шпили стальные массой до 0,2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113301090118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Ростверки стальные массой до 0,2 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113301090119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 прожекторные стальные с площадками и лестницей.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113301090120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Молниеотводы со шпилем стальные отдельностоящие.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113301100201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поперечные рельсовые на сборных железобетонных плитах. Укладка. Размер колеи 2000 мм, масса плит 2,2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пути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железобетонные ВЛ 0,4-10 кВ (с траверсами) одностоечные.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железобетонные ВЛ 0,4-10 кВ (с траверсами) одностоечные с одним подкосом.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железобетонные ВЛ 0,4-10 кВ (с траверсами) одностоечные с двумя подкосами.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 железобетонные для опор ВЛ 0,38-10 кВ.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анкерные объемом до 0,2 куб. метр для опор ВЛ 35 кВ.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113302030205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анкерные объемом до 0,35 куб. метр для опор ВЛ 35 кВ.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ВЛ 0,38 кВ неизолированные (1 провод при 20 опорах на 1 км линии). Подвеска с помощью механизмов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ВЛ 0,38 кВ изолированные (1 провод при 20 опорах на 1 км линии). Подвеска с помощью механизмов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113302040202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ВЛ 6-10 кВ сечением проводов свыше 35 мквадратный метр в ненаселенной местности (3 провода при 10 опорах на 1 км линии). Подвеска с помощью механизмов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113302040203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ВЛ 6-10 кВ сечением проводов до 35 мквадратный метр в ненаселенной местности (3 провода при 10 опорах на 1 км линии). Подвеска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113302040205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ВЛ 6-10 кВ сечением проводов до 35 мквадратный метр в населенной местности (3 провода при 10 опорах на 1 км линии). Подвеска с помощью механизмов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113302040206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ВЛ 6-10 кВ сечением проводов свыше 35 мквадратный метр в населенной местности (3 провода при 10 опорах на 1 км линии). Подвеска с помощью механизмов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113302040207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ВЛ 6-10 кВ сечением проводов до 35 мквадратный метр в населенной местности (3 провода при 10 опорах на 1 км линии). Подвеска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113302040208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ВЛ 6-10 кВ сечением проводов свыше 35 мквадратный метр в населенной местности (3 провода при 10 опорах на 1 км линии). Подвеска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линии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113302050106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Переходы ВЛ 6-10 кВ через автодороги 1 и 2 категорий. Подвеска проводов длиной до 250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Ответвления от ВЛ 0,38 кВ к зданиям. Устройство с помощью механизмов. Количество проводов в ответвлении 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ответвление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Ответвления от ВЛ 0,38 кВ к зданиям. Устройство с помощью механизмов. Количество проводов в ответвлении 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ответвление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с лампами накаливания.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113302070102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с лампами люминесцентными.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Разрядники. Установка с помощью механизмов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113302080102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Разрядники. Установка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113302080103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Разъединители. Установка с помощью механизмов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113302080104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Разъединители. Установка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113302080201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 комплектные трансформаторные, мощность до 250 кВА. Установка. Строительные работы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113302080202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 комплектные трансформаторные, мощность до 250 кВА. Установка. Монтажные работы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113302080203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 комплектные трансформаторные, мощность до 630 кВА. Установка. Строительные работы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113302080204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 комплектные трансформаторные с кабельными вводами, мощность до 630 кВА. Установка. Монтажные работы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113302090101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ВЛ 0,38-10 кВ. Монтаж контура заземления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шин заземления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стальные массой до 0,5 т с количеством анкерных болтов до 8. Установка на наружных фундаментах с поля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стальные массой до 1 т с количеством анкерных болтов до 12. Установка на наружных фундаментах с поля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113303010405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стальные, связанные с рельсами. Установка на наружных фундаментах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контактной сети железобетонные массой до 1,5 т. Установка с бурением котлованов под монолитные фундаменты. Группа грунта 1, глубина бурения 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113303030109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контактной сети стальные массой до 1 т. Установка с бурением котлованов под монолитные фундаменты. Группа грунта 1, глубина бурения 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113303030111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контактной сети стальные массой до 1 т. Установка с бурением котлованов под монолитные фундаменты. Группа грунта 2, глубина бурения 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113303030209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контактной сети стальные массой до 1 т. Земляные работы при установке с бурением котлованов. Группа грунта 1, глубина бурения 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113303030211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контактной сети стальные массой до 1 т. Земляные работы при установке с бурением котлованов. Группа грунта 2, глубина бурения 2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113303030401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стальные трубчатые. Окраска масляной краской с очисткой поверхности ветошью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113303030403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стальные решетчатые. Окраска масляной краской с очисткой поверхности ветошью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113303030404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стальные решетчатые. Окраска масляной краской с очисткой поверхности металлической щеткой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113303030501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монолитные бетонные заглубленные на одной отметке с опорой.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113303030502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монолитные бетонные заглубленные на разных отметках с опорой.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железобетонные монолитные.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железобетонные одностоечные с кабельным вводом. Сборка и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113303040301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железобетонные одностоечные с кабельным и воздушными вводами. Земляные работы при сборке и установке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1134 Работы строительные по возведению сооружений связи, радиовещания и телевидения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Стволы телевизионных мачт из унифицированных секций полной заводской готовности квадратного сечения, база до 2,5 м, высота до 250 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конструкции ствола мачты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Радиомачты. Установка на опорный изолятор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мачта (опорный изолятор)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 телевизионных мачт 4 диапазона из электросварных труб.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металлоконструкций антенны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113401011101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Оттяжки стальных радиомачт с втулками, стяжными муфтами, звеньями радиомачт.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оттяжек в сборе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113401011501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Радиомачты стальные, установленные из труб. Окраска в два слоя эмалью и лаком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металлоконструкций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113401011502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Радиомачты стальные, установленные из прокатных профилей. Окраска в два слоя эмалью и лаком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металлоконструкций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113401011508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Радиобашни стальные, установленные из прокатных профилей. Окраска в три слоя эмалью и лаком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металлоконструкций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железобетонные промежуточные одностоечные с траверсами для фидерных линий.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стальные антенных устройств на крышах зданий для радиосвязи высотой до 5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стальные антенных устройств на крышах зданий для радиосвязи высотой до 6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стальные антенных устройств на крышах зданий для радиосвязи высотой до 8,6 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 из рифленой стали для подпольных каналов.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настила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акустические глухие площадью проема до 3 квадратный метр.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проема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акустических конструкций стен металлических с деревянными брусками.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акустических конструкций стен из деревянных брусков. Устройство при относе от стен на 5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акустических конструкций стен из деревянных брусков. Устройство при относе от стен на 10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акустических конструкций потолков металлических с деревянными брусками.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акустических конструкций потолков металлических.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акустических конструкций потолков из деревянных брусков. Устройство при относе от потолков на 5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113401080309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акустических конструкций потолков из деревянных брусков. Устройство при относе от потолков на 10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Заполнение минераловатными плитами. Толщина заполнения 50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Заполнение минераловатными плитами. Толщина заполнения 100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потолков. Заполнение минераловатными плитами. Толщина заполнения 50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потолков. Заполнение минераловатными плитами. Толщина заполнения 100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Оклейка стеклотканью на каждый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потолков. Оклейка стеклотканью на каждый слой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Облицовка неперфорированными плитами из дюралюминия толщиной 1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Облицовка неперфорированными плитами из фанеры марки ДФ-2 толщиной 4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Облицовка неперфорированными плитами из бумажно-слоистого декоративного пластика толщиной 2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Облицовка неперфорированными плитами древесностружечными с декоративной отделкой толщиной 19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Облицовка неперфорированными плитами акустическими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Облицовка перфорированными плитами из дюралюминия толщиной 1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Облицовка перфорированными плитами из фанеры марки ДФ-2 толщиной 4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Облицовка перфорированными плитами из бумажно-слоистого декоративного пластика толщиной 2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Облицовка перфорированными плитами древесностружечными с декоративной отделкой толщиной 19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стен. Облицовка перфорированными плитами акустическими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потолков. Облицовка неперфорированными плитами из дюралюминия толщиной 1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потолков. Облицовка неперфорированными плитами из бумажно-слоистого декоративного пластика толщиной 2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потолков. Облицовка неперфорированными плитами древесностружечными с декоративной отделкой толщиной 19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потолков. Облицовка неперфорированными плитами акустическими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потолков. Облицовка перфорированными плитами из дюралюминия толщиной 1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113401080720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Каркасы потолков. Облицовка перфорированными плитами акустическими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 подвесного потолка из прессованных алюминиевых конструкций.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113401081001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подвесные из алюминиевых реек.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113401081002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подвесные из алюминиевых панелей.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Облицовка стен акустическими звукопоглощающими алюминиевыми рейками 300х3000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113401081103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Облицовка стен акустическими звукопоглощающими алюминиевыми панелями 499х499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полов листами медными толщиной 0,5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стен листами медными толщиной 0,5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потолков листами медными толщиной 0,5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дверных проемов листами медными толщиной 0,5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каналов и приямков листами медными толщиной 0,5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крышек каналов и приямков листами медными толщиной 0,5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полов листами стальными толщиной 0,7-0,8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стен листами стальными толщиной 0,7-0,8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потолков листами стальными толщиной 0,7-0,8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стен сеткой стальной из оцинкованной проволоки, диаметр 1,2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оконных проемов сеткой стальной из оцинкованной проволоки, диаметр 1,2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113401090205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Экранирование вентиляционных отверстий сеткой стальной из оцинкованной проволоки, диаметр 1,2 мм.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экранирования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асбестоцементных труб. Устройство с соединением манжетами стальными. До 2-х отверстий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канало-километр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асбестоцементных труб. Устройство с соединением манжетами стальными. Более 2-х отверстий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канало-километр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асбестоцементных труб. Устройство с соединением манжетами полиэтиленовыми. До 2-х отверстий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канало-километр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асбестоцементных труб. Устройство с соединением манжетами полиэтиленовыми. Более 2-х отверстий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канало-километр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труб. Устройство. До 2-х отверстий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канало-километр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из полиэтиленовых труб. Устройство. Более 2-х отверстий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канало-километр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из труб вторичного полиэтилена. Устройство. До 2-х отверстий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канало-километр трубопровода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железобетонные сборные типовые ККС-5, собранные на трассе, устанавливаемые на пешеходной части.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железобетонные сборные типовые ККС-3, собранные на трассе, устанавливаемые на пешеходной части.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железобетонные сборные типовые ККС-2, собранные на трассе, устанавливаемые на пешеходной части.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железобетонные сборные типовые ККС-5, собранные на трассе, устанавливаемые на проезжей части.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113402010507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железобетонные сборные типовые ККС-3, собранные на трассе, устанавливаемые на проезжей части.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113402010508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железобетонные сборные типовые ККС-2, собранные на трассе, устанавливаемые на проезжей части.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железобетонные сборные типовые ККС-3, собранные в заводских условиях.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железобетонные сборные типовые ККС-2, собранные в заводских условиях.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113402010704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кирпичные типовые ККС-2, устанавливаемые на проезжей части.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113402010705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кирпичные типовые ККС-5, устанавливаемые на пешеходной части.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Колодцы. Установка люка на проезжей части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Колодцы. Установка люка на пешеходной части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Колодцы. Установка кронштейна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113402010804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Колодцы. Установка указателя на стене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113402010903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Вставки для угловых и разветвительных колодцев ККС-3.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113402011201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Колодцы. Устройство ввода труб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Переходы. Устройство методом горизонтального бурения первой трубой до 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Переходы. Устройство методом горизонтального бурения первой трубой. Добавлять на каждые последующие 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Переходы. Устройство методом горизонтального бурения последующими трубами до 10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Переходы. Устройство методом горизонтального бурения последующими трубами. Добавлять на каждые последующие 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асбестоцементные. Укладка в металлический футляр. Диаметр футляра 820-920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канало-метр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деревянные одинарные высотой до 6,5 м. Установка средствами малой механизации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деревянные одинарные высотой до 8,5 м. Установка средствами малой механизации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деревянные одинарные высотой свыше 8,5 м. Установка средствами малой механизации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деревянные полуанкерные высотой до 8,5 м. Установка средствами малой механизации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113402030106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деревянные одинарные высотой до 8,5 м. Установка бурильно-крановой машиной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железобетонные одинарные высотой до 6,5 м. Установка средствами малой механизации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113402030202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железобетонные одинарные высотой до 8,5 м. Установка средствами малой механизации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113402030401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и подпоры высотой до 8,5 м. Установка приставок железобетонных одинарных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113402030402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и подпоры высотой до 8,5 м. Установка приставок железобетонных двойных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113402030501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высотой до 8,5 м. Установка подпоры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подпора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113402040207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Траверсы стальные 4-штырные одинарные на установленных деревянных опорах линий связи. Крепление на одностоечных опорах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траверса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диаметром до 3 мм. Подвеска на крюках. Число опор на 1 км 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113402050103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диаметром до 3 мм. Подвеска на крюках. Число опор на 1 км 20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113402050105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диаметром до 5 мм. Подвеска на крюках. Число опор на 1 км 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113402050106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диаметром до 5 мм. Подвеска на крюках. Число опор на 1 км 20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113402050108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диаметром до 5 мм. Подвеска на крюках. Число опор на 1 км 28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провода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113402060401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Молниеотвод. Устройство к опорам высотой до 8,5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молниеотвод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113402060402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Молниеотвод. Устройство к опорам высотой свыше 8,5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молниеотвод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одинарные для радиотрансляционных сетей на напряжение до 240 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113402070201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Траверсы дополнительные сверх одной на напряжение до 240 В.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траверса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113402070401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телефонные однопарные.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113402070402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телефонные двухпарные.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Люки на крышах.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113402080102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Канаты предохранительные.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113402100105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железобетонные НУП, колодцы. Развозка на тракторе за 1-й км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1136 Работы строительные по возведению земляных конструкций гидротехнических сооружений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Плотины, дамбы, насыпи и нижняя часть экранов и ядер. Возведение насухо из грунтов связных катками массой до 16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113602010106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Пазухи объемом до 200 куб. метр. Засыпка из грунтов связных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грунта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113602010203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насыпей земляных сооружений. Планировка автогрейдерами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спланированной поверхности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1137 Работы строительные по возведению бетонных и железобетонных конструкций гидротехнических сооружений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113701030101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бетонная под сооружения. Устройство при подаче бетонной смеси автосамосвалами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бетона, гравия или песка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113701030103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гравийная под сооружения.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бетона, гравия или песка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113704010101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плитные из монолитного бетона на оросительных и осушительных системах.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из монолитного бетона на оросительных и осушительных системах.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113704010104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входные и выходные из монолитного бетона на оросительных и осушительных системах.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113704010201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фундаментные, опорные плиты из сборного железобетона на оросительных и осушительных системах. Устройство с постелью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113704010203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из сборного железобетона на оросительных и осушительных системах. Устройство с заделкой стыков цементным раствором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113704010212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перекрытий из сборного железобетона на оросительных и осушительных системах.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113704010301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Армосетки и армокаркасы для сооружений на оросительных и осушительных каналах.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арматуры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113704010303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Выпуски и анкера для сооружений на оросительных и осушительных каналах.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арматуры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1139 Работы строительные по монтажу металлических конструкций гидротехнических сооружений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113901010105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части разного назначения массой до 15 т. Установка бесштрабным способом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113901010201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части механического оборудования и металлических конструкций для плоских затворов и решеток при массе комплекта закладных частей на 1 затвор, 1 решетку до 1,5 т. Установка в штрабах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113904010105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металлические лестниц и площадок. Монтаж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1141 Работы строительные по устройству гидроизоляции в гидротехнических сооружениях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горизонтальные. Изоляция штукатурная литым асфальтом в два слоя по 10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горизонтальные. Изоляция штукатурная литым асфальтом в два слоя по 20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вертикальные. Изоляция штукатурная мастикой асфальтовой в два слоя по 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вертикальные. Изоляция штукатурная мастикой асфальтовой в три слоя по 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горизонтальные. Изоляция оклеечная рулонным материалом в два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горизонтальные. Изоляция окрасочная разжиженным битумом в три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горизонтальные. Изоляция окрасочная горячим битумом в два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вертикальные. Изоляция окрасочная разжиженным битумом в два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114101030106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вертикальные. Изоляция окрасочная разжиженным битумом в три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114101030108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бетонные вертикальные. Изоляция окрасочная битумной эмульсией в два слоя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114101040203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 деформационный. Уплотнение прочими вертикальными уплотнениями из стальной диафрагмы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114101040204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 деформационный. Уплотнение прочими вертикальными уплотнениями из просмоленного каната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114101040205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 деформационный. Уплотнение прочими вертикальными уплотнениями из досок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разжиженный РБ-1.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114101050103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разжиженный РБ-2.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114101050109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Мастика асфальтовая холодная.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114101050110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литой. Приготовление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114102010201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Шпунт стальной. Покрытие каменноугольным лаком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1142 Работы строительные берегоукрепительные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114201010404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Откосы. Крепление камнем насухо из каменной наброски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114201010601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Слой подстилающий из щебня (гравия, песка) толщиной 20 см. Устройство насухо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подстилающего слоя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114201020602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Каналы. Укладка бетона вручную при увлажнении поверхности водой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 или железобетона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114201020604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Каналы. Укладка железобетона вручную при увлажнении поверхности водой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бетона или железобетона в конструкции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114201020702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из отдельных стержней диаметром до 14 мм.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арматуры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114201030102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 и откосы каналов. Крепление сборными железобетонными плитами. Масса плит до 1,5 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сборных конструкций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114201030205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 каналов. Заделка швов цементным раствором при креплении сборными железобетонными плитами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1145 Работы строительные по возведению промышленных печей и труб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114506010402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Обмуровка жаростойким бетоном. Прокладка пергамина между слоями обмуровки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поверхности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114517010201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Кладка печей, котлы, трубопроводы. Изоляция асбестовым шнуром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114520010601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промышленные монолитные железобетонные высотой до 90 м. Футеровка кислотоупорным кирпичом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футеровки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114521010202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Скобы ходовые.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деталей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114521010203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ходовых скоб. Установка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1146 Работы строительные по реконструкции зданий и сооружений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114601010402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конструктивные стен кирпичных. Усиление стальными обоймами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114601010403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конструктивные стен кирпичных. Усиление стальными тяжами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114601010801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Колонны. Обетонирование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114601010803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места в перекрытиях. Заполнение бетоном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114601010901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верхний металлический стропильных и подстропильных ферм, решетчатых ригелей пролетом до 48 м. Усиление профильной сталью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усиления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114601011203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Решетка. Усиление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усиления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114602010601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кирпичные. Кладка отдельных участков и заделка проемов. Объем кладки в одном месте до 5 куб.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114602010802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потолки. Отбивка штукатурки с кирпичных поверхностей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вертикальных отверстий глубиной 200 мм диаметром 20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вертикальных отверстий глубиной 200 мм диаметром 32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вертикальных отверстий глубиной 200 мм диаметром 40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вертикальных отверстий глубиной 200 мм диаметром 50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вертикальных отверстий глубиной 200 мм диаметром 60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вертикальных отверстий глубиной 200 мм диаметром 100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114603010117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вертикальных отверстий глубиной 200 мм. Добавлять или исключать к норме 1146-0301-0101 на каждые 10 мм изменения глубины отверстия диаметром 20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114603010119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вертикальных отверстий глубиной 200 мм. Добавлять или исключать к норме 1146-0301-0103 на каждые 10 мм изменения глубины отверстия диаметром 32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114603010120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вертикальных отверстий глубиной 200 мм. Добавлять или исключать к норме 1146-0301-0104 на каждые 10 мм изменения глубины отверстия диаметром 40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114603010122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вертикальных отверстий глубиной 200 мм. Добавлять или исключать к норме 1146-0301-0106 на каждые 10 мм изменения глубины отверстия диаметром 50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114603010128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вертикальных отверстий глубиной 200 мм. Добавлять или исключать к норме 1146-0301-0112 на каждые 10 мм изменения глубины отверстия диаметром 100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горизонтальных отверстий глубиной 200 мм диаметром 20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горизонтальных отверстий глубиной 200 мм диаметром 32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горизонтальных отверстий глубиной 200 мм диаметром 100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114603010214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горизонтальных отверстий глубиной 200 мм диаметром 125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114603010216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горизонтальных отверстий глубиной 200 мм диаметром 160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114603010217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горизонтальных отверстий глубиной 200 мм. Добавлять или исключать к норме 1146-0301-0201 на каждые 10 мм изменения глубины отверстия диаметром 20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114603010228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горизонтальных отверстий глубиной 200 мм. Добавлять или исключать к норме 1146-0301-0212 на каждые 10 мм изменения глубины отверстия диаметром 100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114603010232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Сверление кольцевыми алмазными сверлами с применением охлаждающей жидкости (воды) горизонтальных отверстий глубиной 200 мм. Добавлять или исключать к норме 1146-0301-0216 на каждые 10 мм изменения глубины отверстия диаметром 160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в конструкциях из бетона. Пробивка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 в конструкциях из кирпича. Пробивка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Ниши в кирпичных стенах глубиной до 12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ниш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Ниши в кирпичных стенах глубиной до 25 см.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ниш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кирпичные. Пробивка гнезд размером до 130х130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кирпичные. Пробивка гнезд размером до 260х260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 толщиной до 25 см. Пробивка отверстий диаметром до 25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114603020304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 толщиной до 38 см. Пробивка отверстий диаметром до 25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 толщиной до 51 см. Пробивка отверстий диаметром до 25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114603020307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 толщиной до 38 см. Пробивка отверстий диаметром до 50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114603020308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 толщиной до 51 см. Пробивка отверстий диаметром до 50 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полы бетонные толщиной 100 мм. Пробивка отверстий площадью до 20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полы бетонные толщиной 100 мм. Пробивка отверстий площадью до 100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полы бетонные толщиной 100 мм. Пробивка отверстий площадью до 500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114603020404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бетонные толщиной 100 мм. Пробивка отверстий площадью до 20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114603020405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бетонные толщиной 100 мм. Пробивка отверстий площадью до 100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бетонные толщиной 100 мм. Пробивка отверстий площадью до 500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кирпичные. Пробивка борозд площадью сечения до 20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борозд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кирпичные. Пробивка борозд площадью сечения до 50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борозд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114603020503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кирпичные. Пробивка борозд площадью сечения до 100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борозд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114603020601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полы бетонные. Пробивка борозд площадью сечения до 20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борозд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полы бетонные. Пробивка борозд площадью сечения до 50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борозд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Стены, полы бетонные. Пробивка борозд площадью сечения до 100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борозд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114603020604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бетонные. Пробивка борозд площадью сечения до 20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борозд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114603020605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Потолки бетонные. Пробивка борозд площадью сечения до 50 сквадратный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борозд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железобетонные. Заделка отверстий, гнезд и борозд площадью до 0,1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заделки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 железобетонные. Заделка отверстий, гнезд и борозд площадью до 0,2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заделки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железобетонные. Заделка отверстий, гнезд и борозд площадью до 0,1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заделки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железобетонные. Заделка отверстий, гнезд и борозд площадью до 0,2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заделки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бетонные. Заделка отверстий, гнезд и борозд площадью до 0,1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заделки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114603030106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 бетонные. Заделка отверстий, гнезд и борозд площадью до 0,2 квадратный метр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заделки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114603030107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Гнезда, борозды и концы балок. Заделка кирпичом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заделки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бетонные.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железобетонные.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кирпичные.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бетонные, объем более 1 куб. метр, бетон класса В7,5. Разборка при помощи отбойных молотков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железобетонные, объем более 1 куб. метр, бетон класса В7,5. Разборка при помощи отбойных молотков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114604010504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деревянные из гипсовых, шлакобетонных и фибролитовых плит.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114604010701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кровель из рулонных материалов.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114604010801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бетонные под полы на гравии.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114604011002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полов из плиток, уложенных на растворе, в зданиях и сооружения с агрессивными средами.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114604011012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полов цементных и бетонных толщиной 25 мм (кислото- и жароупорных бетонов) в зданиях и сооружения с агрессивными средами.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114604011014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полов из поливинилхлоридных листовых рулонных материалов в зданиях и сооружения с агрессивными средами.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покрытия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114604011101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оконных проемов деревянное с подоконными досками.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114604011103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дверных и воротных проемов деревянное.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114604011201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Марши лестничные на одном косоуре.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горизонтальной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114604011401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Облицовка из тесаного камня.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облицовки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114606010104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деревянные любой этажности. Разборка надземной части без сохранения годных материалов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строительного объема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114606010105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кирпичные 1, 2-х этажных. Разборка надземной части без сохранения годных материалов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строительного объема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114606010501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подземной части жилых зданий.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горизонтальной проекции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114606010902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кирпичные неотапливаемые. Разборка методом обрушения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строительного объема, включая подвал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114606010903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жилые деревянные и прочие отапливаемые здания. Разборка методом обрушения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строительного объема, включая подвал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114608010104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подкрановые для башенных кранов из инвентарных звеньев на деревянных полушпалах длиной 12,5 м в две нити, тип рельсов Р50, ширина колеи до 6000 мм, балласт щебеночный. Устройство и разборка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 длиной 12,5 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114608010401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Подкрановые пути для башенных кранов. Установка тупиковых упоров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1147 Озеленение, благоустройство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для озеленения. Планировка участка механизированным способом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для озеленения. Планировка участка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114701010103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для озеленения. Разбивка участка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114701010104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для озеленения. Очистка участка от мусора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0,3х0,3 м. Подготовка 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0,3х0,3 м. Подготовка стандартных посадочных мест механизированным способом.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0,5х0,4 м. Подготовка 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0,5х0,4 м. Подготовка стандартных посадочных мест механизированным способом.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0,5х0,4 м. Подготовка стандартных посадочных мест механизированным способом.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114701020116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0,8х0,6 м. Подготовка 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114701020117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0,8х0,6 м. Подготовка стандартных посадочных мест механизированным способом.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114701020120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0,8х0,6 м. Подготовка стандартных посадочных мест механизированным способом.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0,5х0,5х0,4 м. Подготовка 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0,5х0,5х0,4 м. Подготовка стандартных посадочных мест механизированным способом.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0,5х0,5х0,4 м. Подготовка стандартных посадочных мест механизированным способом.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0,8х0,8х0,5 м. Подготовка 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0,8х0,8х0,5 м. Подготовка стандартных посадочных мест механизированным способом.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0,8х0,8х0,5 м. Подготовка стандартных посадочных мест механизированным способом. Добавление растительной земли до 50%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0,8х0,8х0,5 м. Подготовка стандартных посадочных мест механизированным способом. Добавление растительной земли до 75%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0,8х0,8х0,5 м. Подготовка стандартных посадочных мест механизированным способом.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1,0х1,0х0,6 м. Подготовка 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1,0х1,0х0,6 м. Подготовка стандартных посадочных мест механизированным способом.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1,0х1,0х0,6 м. Подготовка стандартных посадочных мест механизированным способом.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114701020217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1,3х1,3х0,6 м. Подготовка стандартных посадочных мест механизированным способом.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0,2х0,15 м и 0,25х0,2 м.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0,3х0,3 м.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114701020310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0,3х0,3 м. Подготовка стандартных посадочных мест вручную.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114701020311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0,5х0,4 м.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114701020312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0,5х0,4 м. Подготовка стандартных посадочных мест вручную.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114701020313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0,5х0,4 м. Подготовка стандартных посадочных мест вручную. Добавление растительной земли до 50%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114701020314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0,5х0,4 м. Подготовка стандартных посадочных мест вручную. Добавление растительной земли до 75%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114701020315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0,5х0,4 м. Подготовка стандартных посадочных мест вручную.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114701020316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0,8х0,6 м.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114701020319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0,8х0,6 м. Подготовка стандартных посадочных мест вручную. Добавление растительной земли до 75%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114701020320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круглым комом земли, размеры 0,8х0,6 м. Подготовка стандартных посадочных мест вручную.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0,5х0,5х0,4 м.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0,5х0,5х0,4 м. Подготовка стандартных посадочных мест вручную. Добавление растительной земли до 50%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114701020406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0,8х0,8х0,5 м.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114701020411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1,0х1,0х0,6 м.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114701020415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1,0х1,0х0,6 м. Подготовка стандартных посадочных мест вручную.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114701020416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1,3х1,3х0,6 м.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114701020419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земли, размеры 1,3х1,3х0,6 м. Подготовка стандартных посадочных мест вручную. Добавление растительной земли до 75%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земли. Подготовка нестандартных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ям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114701020505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земли. Подготовка нестандартных посадочных мест механизированным способом.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ям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114701020506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земли. Подготовка нестандартных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ям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114701020510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квадратным комом земли. Подготовка нестандартных посадочных мест вручную. Добавлениен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ям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комом земли, размеры кома 0,2х0,15 и 0,25х0,2 м. Посадка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комом земли, размеры кома 0,3х0,3 м. Посадка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комом земли, размеры кома 0,5х0,4 м. Посадка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комом земли, размеры кома 0,8х0,6 м. Посадка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комом земли, размеры кома 0,5х0,5х0,4 м. Посадка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114701030106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комом земли, размеры кома 0,8х0,8х0,5 м. Посадка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114701030107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комом земли, размеры кома 1,0х1,0х0,6 м. Посадка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114701030108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комом земли, размеры кома 1,3х1,3х0,6 м. Посадка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комом земли. Посадка. Добавлять на каждый 1 куб. метр изменения объема земли к нормам 1147-0103-0101 по 1147-0103-0110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Деревья-саженцы. Подготовка 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Деревья-саженцы. Подготовка стандартных посадочных мест механизированным способом.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Деревья-саженцы. Подготовка стандартных посадочных мест механизированным способом. Добавление растительной земли до 50%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114701040104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Деревья-саженцы. Подготовка стандартных посадочных мест механизированным способом. Добавление растительной земли до 75%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114701040105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Деревья-саженцы. Подготовка стандартных посадочных мест механизированным способом.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114701040106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114701040107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Деревья-саженцы. Подготовка стандартных посадочных мест вручную.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114701040108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Деревья-саженцы. Подготовка стандартных посадочных мест вручную. Добавление растительной земли до 50%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114701040110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Деревья-саженцы. Подготовка стандартных посадочных мест вручную.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114701040201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Деревья-саженцы. Подготовка нестандартных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ям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114701040210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Деревья-саженцы. Подготовка нестандартных посадочных мест вручную.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ям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 с оголенной корневой системой. Посадка в ямы. Размер ям 0,7х0,7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Деревья-саженцы с оголенной корневой системой. Посадка в ямы. Размер ям 1,0х0,8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с оголенной корневой системой в группы. Подготовка 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114701060102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с оголенной корневой системой в группы. Подготовка стандартных посадочных мест механизированным способом.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114701060103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с оголенной корневой системой в группы. Подготовка стандартных посадочных мест механизированным способом. Добавление растительной земли до 50%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114701060104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с оголенной корневой системой в группы. Подготовка стандартных посадочных мест механизированным способом. Добавление растительной земли до 75%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114701060105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с оголенной корневой системой в группы. Подготовка стандартных посадочных мест механизированным способом.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114701060106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с оголенной корневой системой в группы.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114701060107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с оголенной корневой системой в группы. Подготовка стандартных посадочных мест вручную.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114701060108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с оголенной корневой системой в группы. Подготовка стандартных посадочных мест вручную. Добавление растительной земли до 50%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114701060110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с оголенной корневой системой в группы. Подготовка стандартных посадочных мест вручную.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114701060201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с оголенной корневой системой в группы. Подготовка нестандартных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ям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в группах. Посадка в ямы. Размер ям 0,5х0,5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114701070102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в группах. Посадка в ямы. Размер ям 0,7х0,5 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однорядной живой изгороди. Подготовка 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однорядной живой изгороди. Подготовка стандартных посадочных мест механизированным способом.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однорядной живой изгороди. Подготовка стандартных посадочных мест механизированным способом. Добавление растительной земли до 50%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однорядной живой изгороди. Подготовка стандартных посадочных мест механизированным способом. Добавление растительной земли до 75%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однорядной живой изгороди. Подготовка стандартных посадочных мест механизированным способом.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двухрядной живой изгороди. Подготовка стандартных посадочных мест механизированным способом.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двухрядной живой изгороди. Подготовка стандартных посадочных мест механизированным способом.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двухрядной живой изгороди. Подготовка стандартных посадочных мест механизированным способом.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однорядной живой изгороди.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однорядной живой изгороди. Подготовка стандартных посадочных мест вручную.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114701080113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однорядной живой изгороди. Подготовка стандартных посадочных мест вручную. Добавление растительной земли до 50%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однорядной живой изгороди. Подготовка стандартных посадочных мест вручную.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двухрядной живой изгороди. Подготовка стандартных посадочных мест вручную. В естественном грунте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двухрядной живой изгороди. Подготовка стандартных посадочных мест вручную. Добавление растительной земли до 25%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114701080120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двухрядной живой изгороди. Подготовка стандартных посадочных мест вручную. Добавление растительной земли до 100%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114701080208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для живой изгороди. Подготовка нестандартных посадочных мест вручную. Добавление растительной земли до 50%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траншеи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в живой изгороди однорядной и вьющиеся растения. Посадка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изгороди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114701090102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Кустарники-саженцы в живой изгороди двухрядной. Посадка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изгороди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114701100102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комом. Внесение удобрений органических при посадке в естественный грунт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ям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114701100103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стандартные с оголенной корневой системой. Внесение удобрений минеральных при посадке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ям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114701100104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 кустарники с комом. Внесение удобрений минеральных при посадке в естественный грунт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 ям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партерные и обыкновенные. Подготовка почвы механизированным способом. Без внесения растительной земли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партерные и обыкновенные. Подготовка почвы вручную. Без внесения растительной земли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114701120103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партерные и обыкновенные. Подготовка почвы механизированным способом. С внесением растительной земли слоем 15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партерные и обыкновенные. Подготовка почвы вручную. С внесением растительной земли слоем 15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114701120105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партерные и обыкновенные. Подготовка почвы. На каждый 5 см изменения толщины слоя: добавлять или исключать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114701120106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партерные, мавританские и обыкновенные. Посев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114701120107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из готовых рулонных заготовок. Устройство. Горизонтальные поверхности и откосы с уклоном 1:2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114701120201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луговые. Посев тракторной сеялкой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Цветники. Устройство корыта механизированным способом глубиной 40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Цветники. Устройство корыта вручную глубиной 40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114701130103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Цветники. Устройство механизированным способом. Добавлять или исключать на каждые 10 см изменения глубины корыта к норме 1147-0113-0101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114701130104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Цветники. Устройство вручную. Добавлять или исключать на каждые 10 см изменения глубины корыта к норме 1147-0113-0102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114701130201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Цветники. Подготовка почвы. С внесением растительной земли 20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114701130202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Цветники. Подготовка почвы. Добавлять или исключать на каждые 5 см изменения толщины слоя к норме 1147-0113-0201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114701130301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 многолетние при густоте посадки 16 шт. на квадратный метр. Посадка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114701130302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 многолетние. Посадка. Добавлять или исключать на каждые 10 шт. высаживаемых цветов к норме 1147-0113-0301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Цветники, дорожки и площадки. Одерновка в ленту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Альпинарии и рокарии. Устройство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114701170101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 растительная. Заготовка механизированным способом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114701170201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Дерн. Заготовка вручную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или кустарники с комом земли, размеры 0,3х0,3 м.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или кустарники с комом земли, размеры 0,5х0,4 м.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или кустарники с комом земли, размеры 0,8х0,6 м.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или кустарники с комом земли, размеры 0,5х0,5х0,4 м.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или кустарники с комом земли, размеры 0,8х0,8х0,5 м.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или кустарники с комом земли, размеры 1,0х1,0х0,6 м.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или кустарники с комом земли, размеры 1,3х1,3х0,6 м.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деревьев с оголенной корневой системой.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кустарников в групповых посадках с оголенной корневой системой.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кустарников с оголенной корневой системой в живой изгороди однорядной и с вьющимися растениями.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кустарников с оголенной корневой системой в живой изгороди двухрядной.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114701180401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 из многолетников.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114701180402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партерные.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114701180403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обыкновенные. Уход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114701190101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Газоны. Прополка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114701190107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партерные и обыкновенные. Выкашивание моторной косилкой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114701190201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луговые. Выкашивание тракторной косилкой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114701190501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зеленые. Полив из шланга поливомоечной машины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114701190502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зеленые. Полив из шланга поливочного водопровода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114702020101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старопахотные. Вспашка с одновременным боронованием на глубину до 30 см. Почвы легкие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114702020102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старопахотные. Вспашка с одновременным боронованием на глубину до 30 см. Почвы средние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старопахотные. Вспашка с одновременным боронованием с доуглублением до 40 см. Почвы легкие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114702020202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целинные и залежные. Вспашка на глубину до 30 см. Почвы средние и тяжелые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114702020302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Пар. Перепашка отвальная на глубину до 30 см. Почвы средние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114702020303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Пар. Перепашка отвальная на глубину до 30 см. Почвы тяжелые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114702020305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Пар. Перепашка безотвальная на глубину до 40 см. Почвы средние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114702020306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Пар. Перепашка безотвальная на глубину до 40 см. Почвы тяжелые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114702030101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 средние. Вспашка плантажная на глубину 40-45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114702030102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 тяжелые. Вспашка плантажная на глубину 40-45 см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старопахотные. Дискование. Почвы легкие и средние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старопахотные. Дискование. Почвы тяжелые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114702040104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целинные и залежные. Дискование. Почвы легкие и средние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114702040105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целинные и залежные. Дискование. Почвы тяжелые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114702040106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Почвы. Боронование в один след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114702040107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Почвы. Культивация с одновременным боронованием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114702040108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Почвы. Культивация без боронования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Сеянцы. Прикопка кратковременная и подготовка к посадке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114702060301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Сеянцы. Обозначение направления ряда посадки провешиванием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114702060302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Сеянцы. Посадка одной лесопосадочной машиной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114702080103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Вырубки с количеством пней на 1 га до 300 шт. Нарезка борозд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114702110302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 размером 0,3х0,3 м. Копка вручную. Почвы средние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114702120104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предварительно обработанные. Рыхление почвы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114702130105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Сеянцы. Посадка вручную при дополнении. Почвы средние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114702140101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Внесение с механизированной загрузкой с разбрасыванием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114702150101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Междурядья. Культивация почвы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114702150102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Междурядья. Культивация почвы в рядах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114702150104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Междурядья. Дискование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114702150202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Междурядья. Перепашка. Почвы средние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114702150203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Междурядья. Перепашка. Почвы тяжелые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114702150302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защитные. Рыхление почвы вокруг сеянцев. Почвы средние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114702150303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защитные. Рыхление почвы вокруг сеянцев. Почвы тяжелые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114702150602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Деревья. Обрезка нижних сучьев на 2-3-й год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114702150603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Деревья. Обрезка нижних сучьев на 4-5-й год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114702210101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Почвы. Обработка противоэрозионная плоскорезами. Почвы легкие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114702210102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Почвы. Обработка противоэрозионная плоскорезами. Почвы средние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114702240102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многолетние. Посев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114702240103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Посевы трав. Прикатывание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114702260101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Снегозадержание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114703010101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Дорожки и площадки из брусчатки. Устройство с подготовкой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