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97f2" w14:textId="39d9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w:t>
      </w:r>
    </w:p>
    <w:p>
      <w:pPr>
        <w:spacing w:after="0"/>
        <w:ind w:left="0"/>
        <w:jc w:val="both"/>
      </w:pPr>
      <w:r>
        <w:rPr>
          <w:rFonts w:ascii="Times New Roman"/>
          <w:b w:val="false"/>
          <w:i w:val="false"/>
          <w:color w:val="000000"/>
          <w:sz w:val="28"/>
        </w:rPr>
        <w:t>Приказ Министра внутренних дел Республики Казахстан от 5 марта 2021 года № 135. Зарегистрирован в Министерстве юстиции Республики Казахстан 5 марта 2021 года № 22307.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(зарегистрирован в Реестре государственной регистрации нормативных правовых актов за № 13911, опубликован 2 августа 2016 года в Информационно-правовой системе "Әділет")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удостоверения беженца и проездного документа, утвержденных постановлением Правительства Республики Казахстан от 26 августа 2013 года № 852, приказываю:";</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Правил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удостоверения беженца и проездного документа, утвержденных постановлением Правительства Республики Казахстан от 26 августа 2013 года № 852 (далее - Постановление) и определяют порядок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
    <w:bookmarkStart w:name="z13" w:id="6"/>
    <w:p>
      <w:pPr>
        <w:spacing w:after="0"/>
        <w:ind w:left="0"/>
        <w:jc w:val="both"/>
      </w:pPr>
      <w:r>
        <w:rPr>
          <w:rFonts w:ascii="Times New Roman"/>
          <w:b w:val="false"/>
          <w:i w:val="false"/>
          <w:color w:val="000000"/>
          <w:sz w:val="28"/>
        </w:rPr>
        <w:t>
      1) формуляр – типографский бланк строгой отчетности с номером и штриховым кодом, являющийся носителем информации, которая вносится в централизованную информационную базу данных документированного населения Республики Казахстан (далее – база данных) и в дальнейшем используется в целях идентификации личности с выданными документами.</w:t>
      </w:r>
    </w:p>
    <w:bookmarkEnd w:id="6"/>
    <w:bookmarkStart w:name="z14" w:id="7"/>
    <w:p>
      <w:pPr>
        <w:spacing w:after="0"/>
        <w:ind w:left="0"/>
        <w:jc w:val="both"/>
      </w:pPr>
      <w:r>
        <w:rPr>
          <w:rFonts w:ascii="Times New Roman"/>
          <w:b w:val="false"/>
          <w:i w:val="false"/>
          <w:color w:val="000000"/>
          <w:sz w:val="28"/>
        </w:rPr>
        <w:t>
      2) электронный формуляр – бланк с номером и штриховым кодом для изготовления документов, удостоверяющих личность (кроме удостоверения беженца), оформляется и заполняется посредством информационных систем "Регистрационный пункт "Документирование и регистрация населения" (далее – РП ДРН) и "Регистрационный пункт "Документирование и регистрация иностранцев" (далее - РП ДРИ);</w:t>
      </w:r>
    </w:p>
    <w:bookmarkEnd w:id="7"/>
    <w:bookmarkStart w:name="z15" w:id="8"/>
    <w:p>
      <w:pPr>
        <w:spacing w:after="0"/>
        <w:ind w:left="0"/>
        <w:jc w:val="both"/>
      </w:pPr>
      <w:r>
        <w:rPr>
          <w:rFonts w:ascii="Times New Roman"/>
          <w:b w:val="false"/>
          <w:i w:val="false"/>
          <w:color w:val="000000"/>
          <w:sz w:val="28"/>
        </w:rPr>
        <w:t>
      3)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"8. Подпись документируемого лица в формуляре выполняется им собственноручно шариковой ручкой пастой черного, синего или фиолетового цвета. Не допускается использование чернил и капиллярных (гелевых) ручек.</w:t>
      </w:r>
    </w:p>
    <w:bookmarkEnd w:id="9"/>
    <w:bookmarkStart w:name="z18" w:id="10"/>
    <w:p>
      <w:pPr>
        <w:spacing w:after="0"/>
        <w:ind w:left="0"/>
        <w:jc w:val="both"/>
      </w:pPr>
      <w:r>
        <w:rPr>
          <w:rFonts w:ascii="Times New Roman"/>
          <w:b w:val="false"/>
          <w:i w:val="false"/>
          <w:color w:val="000000"/>
          <w:sz w:val="28"/>
        </w:rPr>
        <w:t>
      При заполнении формуляров подпись документируемого лица может не учиняться:</w:t>
      </w:r>
    </w:p>
    <w:bookmarkEnd w:id="10"/>
    <w:bookmarkStart w:name="z19" w:id="11"/>
    <w:p>
      <w:pPr>
        <w:spacing w:after="0"/>
        <w:ind w:left="0"/>
        <w:jc w:val="both"/>
      </w:pPr>
      <w:r>
        <w:rPr>
          <w:rFonts w:ascii="Times New Roman"/>
          <w:b w:val="false"/>
          <w:i w:val="false"/>
          <w:color w:val="000000"/>
          <w:sz w:val="28"/>
        </w:rPr>
        <w:t>
      лицами, не достигшими 16-летнего возраста;</w:t>
      </w:r>
    </w:p>
    <w:bookmarkEnd w:id="11"/>
    <w:bookmarkStart w:name="z20" w:id="12"/>
    <w:p>
      <w:pPr>
        <w:spacing w:after="0"/>
        <w:ind w:left="0"/>
        <w:jc w:val="both"/>
      </w:pPr>
      <w:r>
        <w:rPr>
          <w:rFonts w:ascii="Times New Roman"/>
          <w:b w:val="false"/>
          <w:i w:val="false"/>
          <w:color w:val="000000"/>
          <w:sz w:val="28"/>
        </w:rPr>
        <w:t>
      недееспособными, по инвалидности, безграмотности;</w:t>
      </w:r>
    </w:p>
    <w:bookmarkEnd w:id="12"/>
    <w:bookmarkStart w:name="z21" w:id="13"/>
    <w:p>
      <w:pPr>
        <w:spacing w:after="0"/>
        <w:ind w:left="0"/>
        <w:jc w:val="both"/>
      </w:pPr>
      <w:r>
        <w:rPr>
          <w:rFonts w:ascii="Times New Roman"/>
          <w:b w:val="false"/>
          <w:i w:val="false"/>
          <w:color w:val="000000"/>
          <w:sz w:val="28"/>
        </w:rPr>
        <w:t>
      в исключительных случаях, когда документируемое лицо отказывается от проставления личной подписи (следственно-арестованные, подследственные лица).</w:t>
      </w:r>
    </w:p>
    <w:bookmarkEnd w:id="13"/>
    <w:bookmarkStart w:name="z22" w:id="14"/>
    <w:p>
      <w:pPr>
        <w:spacing w:after="0"/>
        <w:ind w:left="0"/>
        <w:jc w:val="both"/>
      </w:pPr>
      <w:r>
        <w:rPr>
          <w:rFonts w:ascii="Times New Roman"/>
          <w:b w:val="false"/>
          <w:i w:val="false"/>
          <w:color w:val="000000"/>
          <w:sz w:val="28"/>
        </w:rPr>
        <w:t xml:space="preserve">
      В указанных случаях графа для подписи остается свободной, принимается копия подтверждающего документа (документ по инвалидности, протокол правоохранительного органа, документ органа здравоохранения), выданного в соответствии с формами учетной документации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(зарегистрированный в Реестре государственной регистрации нормативных правовых актов № 21579). На свободном месте оборотной стороны формуляра указывается причина отсутствия подписи, заверяемая подписью уполномоченного сотрудника и гербовой печатью.";</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xml:space="preserve">
      "11. Все коды, а также адреса регистрации и принятые в них сокращения указываются в соответствии со справочником сокращений и кодов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справочник).</w:t>
      </w:r>
    </w:p>
    <w:bookmarkEnd w:id="15"/>
    <w:bookmarkStart w:name="z25" w:id="16"/>
    <w:p>
      <w:pPr>
        <w:spacing w:after="0"/>
        <w:ind w:left="0"/>
        <w:jc w:val="both"/>
      </w:pPr>
      <w:r>
        <w:rPr>
          <w:rFonts w:ascii="Times New Roman"/>
          <w:b w:val="false"/>
          <w:i w:val="false"/>
          <w:color w:val="000000"/>
          <w:sz w:val="28"/>
        </w:rPr>
        <w:t>
      Даты в полях 6, 10, 13, 14, 15, 16, 17, 18, 19 проставляются цифрами в следующей последовательности: год, месяц, число.</w:t>
      </w:r>
    </w:p>
    <w:bookmarkEnd w:id="16"/>
    <w:bookmarkStart w:name="z26" w:id="17"/>
    <w:p>
      <w:pPr>
        <w:spacing w:after="0"/>
        <w:ind w:left="0"/>
        <w:jc w:val="both"/>
      </w:pPr>
      <w:r>
        <w:rPr>
          <w:rFonts w:ascii="Times New Roman"/>
          <w:b w:val="false"/>
          <w:i w:val="false"/>
          <w:color w:val="000000"/>
          <w:sz w:val="28"/>
        </w:rPr>
        <w:t>
      При заполнении формуляра:</w:t>
      </w:r>
    </w:p>
    <w:bookmarkEnd w:id="17"/>
    <w:bookmarkStart w:name="z27" w:id="18"/>
    <w:p>
      <w:pPr>
        <w:spacing w:after="0"/>
        <w:ind w:left="0"/>
        <w:jc w:val="both"/>
      </w:pPr>
      <w:r>
        <w:rPr>
          <w:rFonts w:ascii="Times New Roman"/>
          <w:b w:val="false"/>
          <w:i w:val="false"/>
          <w:color w:val="000000"/>
          <w:sz w:val="28"/>
        </w:rPr>
        <w:t>
      Поле без номера "ПАСПОРТ, УДОСТОВЕРЕНИЕ ЛИЧНОСТИ" заполняется в соответствии с видом заказываемого документа путем проставления заглавной латинской буквы для удостоверения личности и паспорта гражданина Республики Казахстан – "N", для удостоверения лица без гражданства – "А", для вида на жительство иностранца в Республике Казахстан – "I". В случае, если гражданин Республики Казахстан получает только удостоверение личности или только паспорт, во втором поле проставляется прочерк.</w:t>
      </w:r>
    </w:p>
    <w:bookmarkEnd w:id="18"/>
    <w:bookmarkStart w:name="z28" w:id="19"/>
    <w:p>
      <w:pPr>
        <w:spacing w:after="0"/>
        <w:ind w:left="0"/>
        <w:jc w:val="both"/>
      </w:pPr>
      <w:r>
        <w:rPr>
          <w:rFonts w:ascii="Times New Roman"/>
          <w:b w:val="false"/>
          <w:i w:val="false"/>
          <w:color w:val="000000"/>
          <w:sz w:val="28"/>
        </w:rPr>
        <w:t>
      В поле 1 "ПАСПОРТ, УДОСТОВЕРЕНИЕ ЛИЧНОСТИ ВЫДАЕТСЯ" указывается код одной или нескольких причин (до 7 кодов) заполнения формуляра, например, перемена фамилии – "04", утрата документа, удостоверяющего личность – "09", смена юридического адреса – "10" либо другие коды.";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"26. Для заполнения электронного формуляра необходимо предъявление квитанции об оплате государственной пошлины за документы и один из ниже перечисленных документов в зависимости от причины оформления документов, удостоверяющих личность:</w:t>
      </w:r>
    </w:p>
    <w:bookmarkEnd w:id="20"/>
    <w:bookmarkStart w:name="z31" w:id="21"/>
    <w:p>
      <w:pPr>
        <w:spacing w:after="0"/>
        <w:ind w:left="0"/>
        <w:jc w:val="both"/>
      </w:pPr>
      <w:r>
        <w:rPr>
          <w:rFonts w:ascii="Times New Roman"/>
          <w:b w:val="false"/>
          <w:i w:val="false"/>
          <w:color w:val="000000"/>
          <w:sz w:val="28"/>
        </w:rPr>
        <w:t>
      1) При оформлении электронного формуляра на получение паспорта и (или) удостоверения личности гражданина Республики Казахстан:</w:t>
      </w:r>
    </w:p>
    <w:bookmarkEnd w:id="21"/>
    <w:bookmarkStart w:name="z32" w:id="22"/>
    <w:p>
      <w:pPr>
        <w:spacing w:after="0"/>
        <w:ind w:left="0"/>
        <w:jc w:val="both"/>
      </w:pPr>
      <w:r>
        <w:rPr>
          <w:rFonts w:ascii="Times New Roman"/>
          <w:b w:val="false"/>
          <w:i w:val="false"/>
          <w:color w:val="000000"/>
          <w:sz w:val="28"/>
        </w:rPr>
        <w:t>
      свидетельство о рождении;</w:t>
      </w:r>
    </w:p>
    <w:bookmarkEnd w:id="22"/>
    <w:bookmarkStart w:name="z33" w:id="23"/>
    <w:p>
      <w:pPr>
        <w:spacing w:after="0"/>
        <w:ind w:left="0"/>
        <w:jc w:val="both"/>
      </w:pPr>
      <w:r>
        <w:rPr>
          <w:rFonts w:ascii="Times New Roman"/>
          <w:b w:val="false"/>
          <w:i w:val="false"/>
          <w:color w:val="000000"/>
          <w:sz w:val="28"/>
        </w:rPr>
        <w:t>
      удостоверение личности гражданина Республики Казахстан;</w:t>
      </w:r>
    </w:p>
    <w:bookmarkEnd w:id="23"/>
    <w:bookmarkStart w:name="z34" w:id="24"/>
    <w:p>
      <w:pPr>
        <w:spacing w:after="0"/>
        <w:ind w:left="0"/>
        <w:jc w:val="both"/>
      </w:pPr>
      <w:r>
        <w:rPr>
          <w:rFonts w:ascii="Times New Roman"/>
          <w:b w:val="false"/>
          <w:i w:val="false"/>
          <w:color w:val="000000"/>
          <w:sz w:val="28"/>
        </w:rPr>
        <w:t>
      паспорт гражданина Республики Казахстан;</w:t>
      </w:r>
    </w:p>
    <w:bookmarkEnd w:id="24"/>
    <w:bookmarkStart w:name="z35" w:id="25"/>
    <w:p>
      <w:pPr>
        <w:spacing w:after="0"/>
        <w:ind w:left="0"/>
        <w:jc w:val="both"/>
      </w:pPr>
      <w:r>
        <w:rPr>
          <w:rFonts w:ascii="Times New Roman"/>
          <w:b w:val="false"/>
          <w:i w:val="false"/>
          <w:color w:val="000000"/>
          <w:sz w:val="28"/>
        </w:rPr>
        <w:t>
      справку формы – 7;</w:t>
      </w:r>
    </w:p>
    <w:bookmarkEnd w:id="25"/>
    <w:bookmarkStart w:name="z36" w:id="26"/>
    <w:p>
      <w:pPr>
        <w:spacing w:after="0"/>
        <w:ind w:left="0"/>
        <w:jc w:val="both"/>
      </w:pPr>
      <w:r>
        <w:rPr>
          <w:rFonts w:ascii="Times New Roman"/>
          <w:b w:val="false"/>
          <w:i w:val="false"/>
          <w:color w:val="000000"/>
          <w:sz w:val="28"/>
        </w:rPr>
        <w:t>
      удостоверение лица без гражданства.</w:t>
      </w:r>
    </w:p>
    <w:bookmarkEnd w:id="26"/>
    <w:bookmarkStart w:name="z37" w:id="27"/>
    <w:p>
      <w:pPr>
        <w:spacing w:after="0"/>
        <w:ind w:left="0"/>
        <w:jc w:val="both"/>
      </w:pPr>
      <w:r>
        <w:rPr>
          <w:rFonts w:ascii="Times New Roman"/>
          <w:b w:val="false"/>
          <w:i w:val="false"/>
          <w:color w:val="000000"/>
          <w:sz w:val="28"/>
        </w:rPr>
        <w:t>
      2) при оформлении электронного формуляра на получение вида на жительство иностранца в Республике Казахстан:</w:t>
      </w:r>
    </w:p>
    <w:bookmarkEnd w:id="27"/>
    <w:bookmarkStart w:name="z38" w:id="28"/>
    <w:p>
      <w:pPr>
        <w:spacing w:after="0"/>
        <w:ind w:left="0"/>
        <w:jc w:val="both"/>
      </w:pPr>
      <w:r>
        <w:rPr>
          <w:rFonts w:ascii="Times New Roman"/>
          <w:b w:val="false"/>
          <w:i w:val="false"/>
          <w:color w:val="000000"/>
          <w:sz w:val="28"/>
        </w:rPr>
        <w:t>
      действительный национальный паспорт;</w:t>
      </w:r>
    </w:p>
    <w:bookmarkEnd w:id="28"/>
    <w:bookmarkStart w:name="z39" w:id="29"/>
    <w:p>
      <w:pPr>
        <w:spacing w:after="0"/>
        <w:ind w:left="0"/>
        <w:jc w:val="both"/>
      </w:pPr>
      <w:r>
        <w:rPr>
          <w:rFonts w:ascii="Times New Roman"/>
          <w:b w:val="false"/>
          <w:i w:val="false"/>
          <w:color w:val="000000"/>
          <w:sz w:val="28"/>
        </w:rPr>
        <w:t>
      вид на жительство иностранца.</w:t>
      </w:r>
    </w:p>
    <w:bookmarkEnd w:id="29"/>
    <w:bookmarkStart w:name="z40" w:id="30"/>
    <w:p>
      <w:pPr>
        <w:spacing w:after="0"/>
        <w:ind w:left="0"/>
        <w:jc w:val="both"/>
      </w:pPr>
      <w:r>
        <w:rPr>
          <w:rFonts w:ascii="Times New Roman"/>
          <w:b w:val="false"/>
          <w:i w:val="false"/>
          <w:color w:val="000000"/>
          <w:sz w:val="28"/>
        </w:rPr>
        <w:t>
      3) при оформлении электронного формуляра на получение удостоверения лица без гражданства:</w:t>
      </w:r>
    </w:p>
    <w:bookmarkEnd w:id="30"/>
    <w:bookmarkStart w:name="z41" w:id="31"/>
    <w:p>
      <w:pPr>
        <w:spacing w:after="0"/>
        <w:ind w:left="0"/>
        <w:jc w:val="both"/>
      </w:pPr>
      <w:r>
        <w:rPr>
          <w:rFonts w:ascii="Times New Roman"/>
          <w:b w:val="false"/>
          <w:i w:val="false"/>
          <w:color w:val="000000"/>
          <w:sz w:val="28"/>
        </w:rPr>
        <w:t>
      заграничный паспорт с истекшим сроком действия;</w:t>
      </w:r>
    </w:p>
    <w:bookmarkEnd w:id="31"/>
    <w:bookmarkStart w:name="z42" w:id="32"/>
    <w:p>
      <w:pPr>
        <w:spacing w:after="0"/>
        <w:ind w:left="0"/>
        <w:jc w:val="both"/>
      </w:pPr>
      <w:r>
        <w:rPr>
          <w:rFonts w:ascii="Times New Roman"/>
          <w:b w:val="false"/>
          <w:i w:val="false"/>
          <w:color w:val="000000"/>
          <w:sz w:val="28"/>
        </w:rPr>
        <w:t>
      удостоверение лица без гражданства;</w:t>
      </w:r>
    </w:p>
    <w:bookmarkEnd w:id="32"/>
    <w:bookmarkStart w:name="z43" w:id="33"/>
    <w:p>
      <w:pPr>
        <w:spacing w:after="0"/>
        <w:ind w:left="0"/>
        <w:jc w:val="both"/>
      </w:pPr>
      <w:r>
        <w:rPr>
          <w:rFonts w:ascii="Times New Roman"/>
          <w:b w:val="false"/>
          <w:i w:val="false"/>
          <w:color w:val="000000"/>
          <w:sz w:val="28"/>
        </w:rPr>
        <w:t>
      паспорт образца 1974 года (бывшего Союза Советских Социалистических Республик);</w:t>
      </w:r>
    </w:p>
    <w:bookmarkEnd w:id="33"/>
    <w:bookmarkStart w:name="z44" w:id="34"/>
    <w:p>
      <w:pPr>
        <w:spacing w:after="0"/>
        <w:ind w:left="0"/>
        <w:jc w:val="both"/>
      </w:pPr>
      <w:r>
        <w:rPr>
          <w:rFonts w:ascii="Times New Roman"/>
          <w:b w:val="false"/>
          <w:i w:val="false"/>
          <w:color w:val="000000"/>
          <w:sz w:val="28"/>
        </w:rPr>
        <w:t>
      военный билет;</w:t>
      </w:r>
    </w:p>
    <w:bookmarkEnd w:id="34"/>
    <w:bookmarkStart w:name="z45" w:id="35"/>
    <w:p>
      <w:pPr>
        <w:spacing w:after="0"/>
        <w:ind w:left="0"/>
        <w:jc w:val="both"/>
      </w:pPr>
      <w:r>
        <w:rPr>
          <w:rFonts w:ascii="Times New Roman"/>
          <w:b w:val="false"/>
          <w:i w:val="false"/>
          <w:color w:val="000000"/>
          <w:sz w:val="28"/>
        </w:rPr>
        <w:t>
      справка об освобождении из мест лишения свободы;</w:t>
      </w:r>
    </w:p>
    <w:bookmarkEnd w:id="35"/>
    <w:bookmarkStart w:name="z46" w:id="36"/>
    <w:p>
      <w:pPr>
        <w:spacing w:after="0"/>
        <w:ind w:left="0"/>
        <w:jc w:val="both"/>
      </w:pPr>
      <w:r>
        <w:rPr>
          <w:rFonts w:ascii="Times New Roman"/>
          <w:b w:val="false"/>
          <w:i w:val="false"/>
          <w:color w:val="000000"/>
          <w:sz w:val="28"/>
        </w:rPr>
        <w:t>
      справка о прекращении гражданства страны исхода выданная компетентным органом страны исхода;</w:t>
      </w:r>
    </w:p>
    <w:bookmarkEnd w:id="36"/>
    <w:bookmarkStart w:name="z47" w:id="37"/>
    <w:p>
      <w:pPr>
        <w:spacing w:after="0"/>
        <w:ind w:left="0"/>
        <w:jc w:val="both"/>
      </w:pPr>
      <w:r>
        <w:rPr>
          <w:rFonts w:ascii="Times New Roman"/>
          <w:b w:val="false"/>
          <w:i w:val="false"/>
          <w:color w:val="000000"/>
          <w:sz w:val="28"/>
        </w:rPr>
        <w:t>
      свидетельство о рождении (при оформлении лицам до шестнадцати лет);</w:t>
      </w:r>
    </w:p>
    <w:bookmarkEnd w:id="37"/>
    <w:bookmarkStart w:name="z48" w:id="38"/>
    <w:p>
      <w:pPr>
        <w:spacing w:after="0"/>
        <w:ind w:left="0"/>
        <w:jc w:val="both"/>
      </w:pPr>
      <w:r>
        <w:rPr>
          <w:rFonts w:ascii="Times New Roman"/>
          <w:b w:val="false"/>
          <w:i w:val="false"/>
          <w:color w:val="000000"/>
          <w:sz w:val="28"/>
        </w:rPr>
        <w:t>
      свидетельство на возвращение, выдаваемое загранучреждениями Республики Казахстан (при утрате удостоверения лица без гражданства временно находившимся за рубежом).</w:t>
      </w:r>
    </w:p>
    <w:bookmarkEnd w:id="38"/>
    <w:bookmarkStart w:name="z49" w:id="39"/>
    <w:p>
      <w:pPr>
        <w:spacing w:after="0"/>
        <w:ind w:left="0"/>
        <w:jc w:val="both"/>
      </w:pPr>
      <w:r>
        <w:rPr>
          <w:rFonts w:ascii="Times New Roman"/>
          <w:b w:val="false"/>
          <w:i w:val="false"/>
          <w:color w:val="000000"/>
          <w:sz w:val="28"/>
        </w:rPr>
        <w:t>
      4) при оформлении электронного формуляра на получение проездного документа:</w:t>
      </w:r>
    </w:p>
    <w:bookmarkEnd w:id="39"/>
    <w:bookmarkStart w:name="z50" w:id="40"/>
    <w:p>
      <w:pPr>
        <w:spacing w:after="0"/>
        <w:ind w:left="0"/>
        <w:jc w:val="both"/>
      </w:pPr>
      <w:r>
        <w:rPr>
          <w:rFonts w:ascii="Times New Roman"/>
          <w:b w:val="false"/>
          <w:i w:val="false"/>
          <w:color w:val="000000"/>
          <w:sz w:val="28"/>
        </w:rPr>
        <w:t>
      беженцами:</w:t>
      </w:r>
    </w:p>
    <w:bookmarkEnd w:id="40"/>
    <w:bookmarkStart w:name="z51" w:id="41"/>
    <w:p>
      <w:pPr>
        <w:spacing w:after="0"/>
        <w:ind w:left="0"/>
        <w:jc w:val="both"/>
      </w:pPr>
      <w:r>
        <w:rPr>
          <w:rFonts w:ascii="Times New Roman"/>
          <w:b w:val="false"/>
          <w:i w:val="false"/>
          <w:color w:val="000000"/>
          <w:sz w:val="28"/>
        </w:rPr>
        <w:t>
      свидетельство о рождении (при получении проездного документа беженцами, не достигшими 16 лет);</w:t>
      </w:r>
    </w:p>
    <w:bookmarkEnd w:id="41"/>
    <w:bookmarkStart w:name="z52" w:id="42"/>
    <w:p>
      <w:pPr>
        <w:spacing w:after="0"/>
        <w:ind w:left="0"/>
        <w:jc w:val="both"/>
      </w:pPr>
      <w:r>
        <w:rPr>
          <w:rFonts w:ascii="Times New Roman"/>
          <w:b w:val="false"/>
          <w:i w:val="false"/>
          <w:color w:val="000000"/>
          <w:sz w:val="28"/>
        </w:rPr>
        <w:t>
      удостоверение лица без гражданства;</w:t>
      </w:r>
    </w:p>
    <w:bookmarkEnd w:id="42"/>
    <w:bookmarkStart w:name="z53" w:id="43"/>
    <w:p>
      <w:pPr>
        <w:spacing w:after="0"/>
        <w:ind w:left="0"/>
        <w:jc w:val="both"/>
      </w:pPr>
      <w:r>
        <w:rPr>
          <w:rFonts w:ascii="Times New Roman"/>
          <w:b w:val="false"/>
          <w:i w:val="false"/>
          <w:color w:val="000000"/>
          <w:sz w:val="28"/>
        </w:rPr>
        <w:t>
      заграничный паспорт;</w:t>
      </w:r>
    </w:p>
    <w:bookmarkEnd w:id="43"/>
    <w:bookmarkStart w:name="z54" w:id="44"/>
    <w:p>
      <w:pPr>
        <w:spacing w:after="0"/>
        <w:ind w:left="0"/>
        <w:jc w:val="both"/>
      </w:pPr>
      <w:r>
        <w:rPr>
          <w:rFonts w:ascii="Times New Roman"/>
          <w:b w:val="false"/>
          <w:i w:val="false"/>
          <w:color w:val="000000"/>
          <w:sz w:val="28"/>
        </w:rPr>
        <w:t>
      удостоверение беженца со сроком действия статуса беженца не менее 3 месяцев на день подачи заявки;</w:t>
      </w:r>
    </w:p>
    <w:bookmarkEnd w:id="44"/>
    <w:bookmarkStart w:name="z55" w:id="45"/>
    <w:p>
      <w:pPr>
        <w:spacing w:after="0"/>
        <w:ind w:left="0"/>
        <w:jc w:val="both"/>
      </w:pPr>
      <w:r>
        <w:rPr>
          <w:rFonts w:ascii="Times New Roman"/>
          <w:b w:val="false"/>
          <w:i w:val="false"/>
          <w:color w:val="000000"/>
          <w:sz w:val="28"/>
        </w:rPr>
        <w:t>
      выдворяемыми лицами:</w:t>
      </w:r>
    </w:p>
    <w:bookmarkEnd w:id="45"/>
    <w:bookmarkStart w:name="z56" w:id="46"/>
    <w:p>
      <w:pPr>
        <w:spacing w:after="0"/>
        <w:ind w:left="0"/>
        <w:jc w:val="both"/>
      </w:pPr>
      <w:r>
        <w:rPr>
          <w:rFonts w:ascii="Times New Roman"/>
          <w:b w:val="false"/>
          <w:i w:val="false"/>
          <w:color w:val="000000"/>
          <w:sz w:val="28"/>
        </w:rPr>
        <w:t>
      удостоверение лица без гражданства;</w:t>
      </w:r>
    </w:p>
    <w:bookmarkEnd w:id="46"/>
    <w:bookmarkStart w:name="z57" w:id="47"/>
    <w:p>
      <w:pPr>
        <w:spacing w:after="0"/>
        <w:ind w:left="0"/>
        <w:jc w:val="both"/>
      </w:pPr>
      <w:r>
        <w:rPr>
          <w:rFonts w:ascii="Times New Roman"/>
          <w:b w:val="false"/>
          <w:i w:val="false"/>
          <w:color w:val="000000"/>
          <w:sz w:val="28"/>
        </w:rPr>
        <w:t>
      заграничный паспорт;</w:t>
      </w:r>
    </w:p>
    <w:bookmarkEnd w:id="47"/>
    <w:bookmarkStart w:name="z58" w:id="48"/>
    <w:p>
      <w:pPr>
        <w:spacing w:after="0"/>
        <w:ind w:left="0"/>
        <w:jc w:val="both"/>
      </w:pPr>
      <w:r>
        <w:rPr>
          <w:rFonts w:ascii="Times New Roman"/>
          <w:b w:val="false"/>
          <w:i w:val="false"/>
          <w:color w:val="000000"/>
          <w:sz w:val="28"/>
        </w:rPr>
        <w:t>
      реадмиссируемыми лицами:</w:t>
      </w:r>
    </w:p>
    <w:bookmarkEnd w:id="48"/>
    <w:bookmarkStart w:name="z59" w:id="49"/>
    <w:p>
      <w:pPr>
        <w:spacing w:after="0"/>
        <w:ind w:left="0"/>
        <w:jc w:val="both"/>
      </w:pPr>
      <w:r>
        <w:rPr>
          <w:rFonts w:ascii="Times New Roman"/>
          <w:b w:val="false"/>
          <w:i w:val="false"/>
          <w:color w:val="000000"/>
          <w:sz w:val="28"/>
        </w:rPr>
        <w:t>
      актовая запись о рождении;</w:t>
      </w:r>
    </w:p>
    <w:bookmarkEnd w:id="49"/>
    <w:bookmarkStart w:name="z60" w:id="50"/>
    <w:p>
      <w:pPr>
        <w:spacing w:after="0"/>
        <w:ind w:left="0"/>
        <w:jc w:val="both"/>
      </w:pPr>
      <w:r>
        <w:rPr>
          <w:rFonts w:ascii="Times New Roman"/>
          <w:b w:val="false"/>
          <w:i w:val="false"/>
          <w:color w:val="000000"/>
          <w:sz w:val="28"/>
        </w:rPr>
        <w:t>
      свидетельство о рождении;</w:t>
      </w:r>
    </w:p>
    <w:bookmarkEnd w:id="50"/>
    <w:bookmarkStart w:name="z61" w:id="51"/>
    <w:p>
      <w:pPr>
        <w:spacing w:after="0"/>
        <w:ind w:left="0"/>
        <w:jc w:val="both"/>
      </w:pPr>
      <w:r>
        <w:rPr>
          <w:rFonts w:ascii="Times New Roman"/>
          <w:b w:val="false"/>
          <w:i w:val="false"/>
          <w:color w:val="000000"/>
          <w:sz w:val="28"/>
        </w:rPr>
        <w:t>
      удостоверение лица без гражданства;</w:t>
      </w:r>
    </w:p>
    <w:bookmarkEnd w:id="51"/>
    <w:bookmarkStart w:name="z62" w:id="52"/>
    <w:p>
      <w:pPr>
        <w:spacing w:after="0"/>
        <w:ind w:left="0"/>
        <w:jc w:val="both"/>
      </w:pPr>
      <w:r>
        <w:rPr>
          <w:rFonts w:ascii="Times New Roman"/>
          <w:b w:val="false"/>
          <w:i w:val="false"/>
          <w:color w:val="000000"/>
          <w:sz w:val="28"/>
        </w:rPr>
        <w:t>
      заграничный паспорт.";</w:t>
      </w:r>
    </w:p>
    <w:bookmarkEnd w:id="52"/>
    <w:bookmarkStart w:name="z63" w:id="53"/>
    <w:p>
      <w:pPr>
        <w:spacing w:after="0"/>
        <w:ind w:left="0"/>
        <w:jc w:val="both"/>
      </w:pPr>
      <w:r>
        <w:rPr>
          <w:rFonts w:ascii="Times New Roman"/>
          <w:b w:val="false"/>
          <w:i w:val="false"/>
          <w:color w:val="000000"/>
          <w:sz w:val="28"/>
        </w:rPr>
        <w:t>
      дополнить пунктом 28-1 следующего содержания:</w:t>
      </w:r>
    </w:p>
    <w:bookmarkEnd w:id="53"/>
    <w:bookmarkStart w:name="z64" w:id="54"/>
    <w:p>
      <w:pPr>
        <w:spacing w:after="0"/>
        <w:ind w:left="0"/>
        <w:jc w:val="both"/>
      </w:pPr>
      <w:r>
        <w:rPr>
          <w:rFonts w:ascii="Times New Roman"/>
          <w:b w:val="false"/>
          <w:i w:val="false"/>
          <w:color w:val="000000"/>
          <w:sz w:val="28"/>
        </w:rPr>
        <w:t>
      "28-1. При оформлении электронного формуляра на выдачу проездного документа в поле "вид заказываемого документа" автоматически проставляется заглавная латинская буква "В".</w:t>
      </w:r>
    </w:p>
    <w:bookmarkEnd w:id="54"/>
    <w:bookmarkStart w:name="z65" w:id="55"/>
    <w:p>
      <w:pPr>
        <w:spacing w:after="0"/>
        <w:ind w:left="0"/>
        <w:jc w:val="both"/>
      </w:pPr>
      <w:r>
        <w:rPr>
          <w:rFonts w:ascii="Times New Roman"/>
          <w:b w:val="false"/>
          <w:i w:val="false"/>
          <w:color w:val="000000"/>
          <w:sz w:val="28"/>
        </w:rPr>
        <w:t>
      При документировании беженцев в поле "гражданство" указывается код "991 беженец" в соответствии со справочником.";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67" w:id="56"/>
    <w:p>
      <w:pPr>
        <w:spacing w:after="0"/>
        <w:ind w:left="0"/>
        <w:jc w:val="both"/>
      </w:pPr>
      <w:r>
        <w:rPr>
          <w:rFonts w:ascii="Times New Roman"/>
          <w:b w:val="false"/>
          <w:i w:val="false"/>
          <w:color w:val="000000"/>
          <w:sz w:val="28"/>
        </w:rPr>
        <w:t>
      "31. Заполнение электронного формуляра в РП ДРН, РП ДРИ производится по следующим кодам:</w:t>
      </w:r>
    </w:p>
    <w:bookmarkEnd w:id="56"/>
    <w:bookmarkStart w:name="z68" w:id="57"/>
    <w:p>
      <w:pPr>
        <w:spacing w:after="0"/>
        <w:ind w:left="0"/>
        <w:jc w:val="both"/>
      </w:pPr>
      <w:r>
        <w:rPr>
          <w:rFonts w:ascii="Times New Roman"/>
          <w:b w:val="false"/>
          <w:i w:val="false"/>
          <w:color w:val="000000"/>
          <w:sz w:val="28"/>
        </w:rPr>
        <w:t>
      "00" выдача документов, удостоверяющих личность, детям до 16 лет;</w:t>
      </w:r>
    </w:p>
    <w:bookmarkEnd w:id="57"/>
    <w:bookmarkStart w:name="z69" w:id="58"/>
    <w:p>
      <w:pPr>
        <w:spacing w:after="0"/>
        <w:ind w:left="0"/>
        <w:jc w:val="both"/>
      </w:pPr>
      <w:r>
        <w:rPr>
          <w:rFonts w:ascii="Times New Roman"/>
          <w:b w:val="false"/>
          <w:i w:val="false"/>
          <w:color w:val="000000"/>
          <w:sz w:val="28"/>
        </w:rPr>
        <w:t>
      "01" достижение 16-летнего возраста;</w:t>
      </w:r>
    </w:p>
    <w:bookmarkEnd w:id="58"/>
    <w:bookmarkStart w:name="z70" w:id="59"/>
    <w:p>
      <w:pPr>
        <w:spacing w:after="0"/>
        <w:ind w:left="0"/>
        <w:jc w:val="both"/>
      </w:pPr>
      <w:r>
        <w:rPr>
          <w:rFonts w:ascii="Times New Roman"/>
          <w:b w:val="false"/>
          <w:i w:val="false"/>
          <w:color w:val="000000"/>
          <w:sz w:val="28"/>
        </w:rPr>
        <w:t>
      "03" перемена постоянно проживающим в Республике Казахстан иностранцем, страны гражданства;</w:t>
      </w:r>
    </w:p>
    <w:bookmarkEnd w:id="59"/>
    <w:bookmarkStart w:name="z71" w:id="60"/>
    <w:p>
      <w:pPr>
        <w:spacing w:after="0"/>
        <w:ind w:left="0"/>
        <w:jc w:val="both"/>
      </w:pPr>
      <w:r>
        <w:rPr>
          <w:rFonts w:ascii="Times New Roman"/>
          <w:b w:val="false"/>
          <w:i w:val="false"/>
          <w:color w:val="000000"/>
          <w:sz w:val="28"/>
        </w:rPr>
        <w:t>
      "04" перемена фамилии, имени, отчества (при его наличии);</w:t>
      </w:r>
    </w:p>
    <w:bookmarkEnd w:id="60"/>
    <w:bookmarkStart w:name="z72" w:id="61"/>
    <w:p>
      <w:pPr>
        <w:spacing w:after="0"/>
        <w:ind w:left="0"/>
        <w:jc w:val="both"/>
      </w:pPr>
      <w:r>
        <w:rPr>
          <w:rFonts w:ascii="Times New Roman"/>
          <w:b w:val="false"/>
          <w:i w:val="false"/>
          <w:color w:val="000000"/>
          <w:sz w:val="28"/>
        </w:rPr>
        <w:t>
      "05" перемена даты рождения;</w:t>
      </w:r>
    </w:p>
    <w:bookmarkEnd w:id="61"/>
    <w:bookmarkStart w:name="z73" w:id="62"/>
    <w:p>
      <w:pPr>
        <w:spacing w:after="0"/>
        <w:ind w:left="0"/>
        <w:jc w:val="both"/>
      </w:pPr>
      <w:r>
        <w:rPr>
          <w:rFonts w:ascii="Times New Roman"/>
          <w:b w:val="false"/>
          <w:i w:val="false"/>
          <w:color w:val="000000"/>
          <w:sz w:val="28"/>
        </w:rPr>
        <w:t>
      "06" неточность записи;</w:t>
      </w:r>
    </w:p>
    <w:bookmarkEnd w:id="62"/>
    <w:bookmarkStart w:name="z74" w:id="63"/>
    <w:p>
      <w:pPr>
        <w:spacing w:after="0"/>
        <w:ind w:left="0"/>
        <w:jc w:val="both"/>
      </w:pPr>
      <w:r>
        <w:rPr>
          <w:rFonts w:ascii="Times New Roman"/>
          <w:b w:val="false"/>
          <w:i w:val="false"/>
          <w:color w:val="000000"/>
          <w:sz w:val="28"/>
        </w:rPr>
        <w:t>
      "07" непригодность документа для дальнейшего использования;</w:t>
      </w:r>
    </w:p>
    <w:bookmarkEnd w:id="63"/>
    <w:bookmarkStart w:name="z75" w:id="64"/>
    <w:p>
      <w:pPr>
        <w:spacing w:after="0"/>
        <w:ind w:left="0"/>
        <w:jc w:val="both"/>
      </w:pPr>
      <w:r>
        <w:rPr>
          <w:rFonts w:ascii="Times New Roman"/>
          <w:b w:val="false"/>
          <w:i w:val="false"/>
          <w:color w:val="000000"/>
          <w:sz w:val="28"/>
        </w:rPr>
        <w:t>
      "08" изменение гражданином Республики Казахстан своей национальности;</w:t>
      </w:r>
    </w:p>
    <w:bookmarkEnd w:id="64"/>
    <w:bookmarkStart w:name="z76" w:id="65"/>
    <w:p>
      <w:pPr>
        <w:spacing w:after="0"/>
        <w:ind w:left="0"/>
        <w:jc w:val="both"/>
      </w:pPr>
      <w:r>
        <w:rPr>
          <w:rFonts w:ascii="Times New Roman"/>
          <w:b w:val="false"/>
          <w:i w:val="false"/>
          <w:color w:val="000000"/>
          <w:sz w:val="28"/>
        </w:rPr>
        <w:t>
      "09" утрата документов, удостоверяющих личность (кроме паспорта гражданина Республики Казахстан);</w:t>
      </w:r>
    </w:p>
    <w:bookmarkEnd w:id="65"/>
    <w:bookmarkStart w:name="z77" w:id="66"/>
    <w:p>
      <w:pPr>
        <w:spacing w:after="0"/>
        <w:ind w:left="0"/>
        <w:jc w:val="both"/>
      </w:pPr>
      <w:r>
        <w:rPr>
          <w:rFonts w:ascii="Times New Roman"/>
          <w:b w:val="false"/>
          <w:i w:val="false"/>
          <w:color w:val="000000"/>
          <w:sz w:val="28"/>
        </w:rPr>
        <w:t>
      "10" смена адреса регистрации;</w:t>
      </w:r>
    </w:p>
    <w:bookmarkEnd w:id="66"/>
    <w:bookmarkStart w:name="z78" w:id="67"/>
    <w:p>
      <w:pPr>
        <w:spacing w:after="0"/>
        <w:ind w:left="0"/>
        <w:jc w:val="both"/>
      </w:pPr>
      <w:r>
        <w:rPr>
          <w:rFonts w:ascii="Times New Roman"/>
          <w:b w:val="false"/>
          <w:i w:val="false"/>
          <w:color w:val="000000"/>
          <w:sz w:val="28"/>
        </w:rPr>
        <w:t>
      "11" при первичном документировании иностранцев, либо лиц без гражданства, а также при документировании граждан Республики Казахстан предъявивших паспорт бывшего СССР образца 1974 года или его восстановления по утрате либо свидетельства о рождении лицам старше 18 лет, ходатайствующим впервые о выдаче им документов, удостоверяющих личность.</w:t>
      </w:r>
    </w:p>
    <w:bookmarkEnd w:id="67"/>
    <w:bookmarkStart w:name="z79" w:id="68"/>
    <w:p>
      <w:pPr>
        <w:spacing w:after="0"/>
        <w:ind w:left="0"/>
        <w:jc w:val="both"/>
      </w:pPr>
      <w:r>
        <w:rPr>
          <w:rFonts w:ascii="Times New Roman"/>
          <w:b w:val="false"/>
          <w:i w:val="false"/>
          <w:color w:val="000000"/>
          <w:sz w:val="28"/>
        </w:rPr>
        <w:t>
      выдача паспорта, удостоверения личности на основании удостоверения лица без гражданства, выданного уполномоченными органами Республики Казахстан либо иностранного государства (в случаях признания лица гражданином Республики Казахстан), а также при первичном документировании видом на жительство иностранца в Республике Казахстан, удостоверением лица без гражданства или проездным документом;</w:t>
      </w:r>
    </w:p>
    <w:bookmarkEnd w:id="68"/>
    <w:bookmarkStart w:name="z80" w:id="69"/>
    <w:p>
      <w:pPr>
        <w:spacing w:after="0"/>
        <w:ind w:left="0"/>
        <w:jc w:val="both"/>
      </w:pPr>
      <w:r>
        <w:rPr>
          <w:rFonts w:ascii="Times New Roman"/>
          <w:b w:val="false"/>
          <w:i w:val="false"/>
          <w:color w:val="000000"/>
          <w:sz w:val="28"/>
        </w:rPr>
        <w:t>
      "12" принятие гражданства Республики Казахстан;</w:t>
      </w:r>
    </w:p>
    <w:bookmarkEnd w:id="69"/>
    <w:bookmarkStart w:name="z81" w:id="70"/>
    <w:p>
      <w:pPr>
        <w:spacing w:after="0"/>
        <w:ind w:left="0"/>
        <w:jc w:val="both"/>
      </w:pPr>
      <w:r>
        <w:rPr>
          <w:rFonts w:ascii="Times New Roman"/>
          <w:b w:val="false"/>
          <w:i w:val="false"/>
          <w:color w:val="000000"/>
          <w:sz w:val="28"/>
        </w:rPr>
        <w:t>
      "13" утрата паспорта гражданином Республики Казахстан;</w:t>
      </w:r>
    </w:p>
    <w:bookmarkEnd w:id="70"/>
    <w:bookmarkStart w:name="z82" w:id="71"/>
    <w:p>
      <w:pPr>
        <w:spacing w:after="0"/>
        <w:ind w:left="0"/>
        <w:jc w:val="both"/>
      </w:pPr>
      <w:r>
        <w:rPr>
          <w:rFonts w:ascii="Times New Roman"/>
          <w:b w:val="false"/>
          <w:i w:val="false"/>
          <w:color w:val="000000"/>
          <w:sz w:val="28"/>
        </w:rPr>
        <w:t>
      "14" переименование местностей в связи с действующим административно-территориальным делением;</w:t>
      </w:r>
    </w:p>
    <w:bookmarkEnd w:id="71"/>
    <w:bookmarkStart w:name="z83" w:id="72"/>
    <w:p>
      <w:pPr>
        <w:spacing w:after="0"/>
        <w:ind w:left="0"/>
        <w:jc w:val="both"/>
      </w:pPr>
      <w:r>
        <w:rPr>
          <w:rFonts w:ascii="Times New Roman"/>
          <w:b w:val="false"/>
          <w:i w:val="false"/>
          <w:color w:val="000000"/>
          <w:sz w:val="28"/>
        </w:rPr>
        <w:t>
      "15" получение удостоверения личности гражданина Республики Казахстан, в связи с возвращением на постоянное местожительство в Республику Казахстан;</w:t>
      </w:r>
    </w:p>
    <w:bookmarkEnd w:id="72"/>
    <w:bookmarkStart w:name="z84" w:id="73"/>
    <w:p>
      <w:pPr>
        <w:spacing w:after="0"/>
        <w:ind w:left="0"/>
        <w:jc w:val="both"/>
      </w:pPr>
      <w:r>
        <w:rPr>
          <w:rFonts w:ascii="Times New Roman"/>
          <w:b w:val="false"/>
          <w:i w:val="false"/>
          <w:color w:val="000000"/>
          <w:sz w:val="28"/>
        </w:rPr>
        <w:t>
      "16" по желанию владельца, в связи с видоизменением документов;</w:t>
      </w:r>
    </w:p>
    <w:bookmarkEnd w:id="73"/>
    <w:bookmarkStart w:name="z85" w:id="74"/>
    <w:p>
      <w:pPr>
        <w:spacing w:after="0"/>
        <w:ind w:left="0"/>
        <w:jc w:val="both"/>
      </w:pPr>
      <w:r>
        <w:rPr>
          <w:rFonts w:ascii="Times New Roman"/>
          <w:b w:val="false"/>
          <w:i w:val="false"/>
          <w:color w:val="000000"/>
          <w:sz w:val="28"/>
        </w:rPr>
        <w:t>
      "17" получение документов, удостоверяющих личность впервые, на основании имеющегося удостоверения личности или паспорта гражданина Республики Казахстан;</w:t>
      </w:r>
    </w:p>
    <w:bookmarkEnd w:id="74"/>
    <w:bookmarkStart w:name="z86" w:id="75"/>
    <w:p>
      <w:pPr>
        <w:spacing w:after="0"/>
        <w:ind w:left="0"/>
        <w:jc w:val="both"/>
      </w:pPr>
      <w:r>
        <w:rPr>
          <w:rFonts w:ascii="Times New Roman"/>
          <w:b w:val="false"/>
          <w:i w:val="false"/>
          <w:color w:val="000000"/>
          <w:sz w:val="28"/>
        </w:rPr>
        <w:t>
      "18" истечение срока действия документов, удостоверяющих личность.";</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88" w:id="76"/>
    <w:p>
      <w:pPr>
        <w:spacing w:after="0"/>
        <w:ind w:left="0"/>
        <w:jc w:val="both"/>
      </w:pPr>
      <w:r>
        <w:rPr>
          <w:rFonts w:ascii="Times New Roman"/>
          <w:b w:val="false"/>
          <w:i w:val="false"/>
          <w:color w:val="000000"/>
          <w:sz w:val="28"/>
        </w:rPr>
        <w:t>
      "33. При заполнении электронного формуляра следует руководствоваться следующим:</w:t>
      </w:r>
    </w:p>
    <w:bookmarkEnd w:id="76"/>
    <w:bookmarkStart w:name="z89" w:id="77"/>
    <w:p>
      <w:pPr>
        <w:spacing w:after="0"/>
        <w:ind w:left="0"/>
        <w:jc w:val="both"/>
      </w:pPr>
      <w:r>
        <w:rPr>
          <w:rFonts w:ascii="Times New Roman"/>
          <w:b w:val="false"/>
          <w:i w:val="false"/>
          <w:color w:val="000000"/>
          <w:sz w:val="28"/>
        </w:rPr>
        <w:t>
      коды "00", "01" - по предъявленному свидетельству о рождении, имеющему ИИН, либо свидетельству о рождении с вкладышем к нему с присвоенным ИИН, производится идентификация личности по ИИН в базе данных.</w:t>
      </w:r>
    </w:p>
    <w:bookmarkEnd w:id="77"/>
    <w:bookmarkStart w:name="z90" w:id="78"/>
    <w:p>
      <w:pPr>
        <w:spacing w:after="0"/>
        <w:ind w:left="0"/>
        <w:jc w:val="both"/>
      </w:pPr>
      <w:r>
        <w:rPr>
          <w:rFonts w:ascii="Times New Roman"/>
          <w:b w:val="false"/>
          <w:i w:val="false"/>
          <w:color w:val="000000"/>
          <w:sz w:val="28"/>
        </w:rPr>
        <w:t>
      В случае, если документируемое лицо до достижения им 16-летнего возраста получало документ, удостоверяющий личность, то при заполнении электронного формуляра по достижению 16-летнего возраста в основании указываются данные ранее выданного документа.</w:t>
      </w:r>
    </w:p>
    <w:bookmarkEnd w:id="78"/>
    <w:bookmarkStart w:name="z91" w:id="79"/>
    <w:p>
      <w:pPr>
        <w:spacing w:after="0"/>
        <w:ind w:left="0"/>
        <w:jc w:val="both"/>
      </w:pPr>
      <w:r>
        <w:rPr>
          <w:rFonts w:ascii="Times New Roman"/>
          <w:b w:val="false"/>
          <w:i w:val="false"/>
          <w:color w:val="000000"/>
          <w:sz w:val="28"/>
        </w:rPr>
        <w:t>
      При заполнении электронного формуляра на основании свидетельства о рождении номер, дата и орган выдачи документа, удостоверяющего личность, одного из родителей вносятся в поле "дополнительное основание";</w:t>
      </w:r>
    </w:p>
    <w:bookmarkEnd w:id="79"/>
    <w:bookmarkStart w:name="z92" w:id="80"/>
    <w:p>
      <w:pPr>
        <w:spacing w:after="0"/>
        <w:ind w:left="0"/>
        <w:jc w:val="both"/>
      </w:pPr>
      <w:r>
        <w:rPr>
          <w:rFonts w:ascii="Times New Roman"/>
          <w:b w:val="false"/>
          <w:i w:val="false"/>
          <w:color w:val="000000"/>
          <w:sz w:val="28"/>
        </w:rPr>
        <w:t>
      код "03" - при перемене постоянно проживающим в Республике Казахстан иностранцем, страны гражданства. При этом в полях 9, 10, 11 записываются данные прежнего вида на жительство иностранца, в поле "дополнительное основание" указывается номер, дата выдачи и орган выдачи национального паспорта;</w:t>
      </w:r>
    </w:p>
    <w:bookmarkEnd w:id="80"/>
    <w:bookmarkStart w:name="z93" w:id="81"/>
    <w:p>
      <w:pPr>
        <w:spacing w:after="0"/>
        <w:ind w:left="0"/>
        <w:jc w:val="both"/>
      </w:pPr>
      <w:r>
        <w:rPr>
          <w:rFonts w:ascii="Times New Roman"/>
          <w:b w:val="false"/>
          <w:i w:val="false"/>
          <w:color w:val="000000"/>
          <w:sz w:val="28"/>
        </w:rPr>
        <w:t>
      код "04" - указывается при перемене Ф.И.О. (при его наличии). Номер, дата и орган выдачи свидетельства о заключении, расторжении брака, перемене установочных данных, повторного свидетельства о рождении, решения суда, вступившего в законную силу (при их наличии), номер и дата выдачи национального паспорта иностранца вводятся уполномоченным сотрудником в поле "дополнительное основание" электронного формуляра;</w:t>
      </w:r>
    </w:p>
    <w:bookmarkEnd w:id="81"/>
    <w:bookmarkStart w:name="z94" w:id="82"/>
    <w:p>
      <w:pPr>
        <w:spacing w:after="0"/>
        <w:ind w:left="0"/>
        <w:jc w:val="both"/>
      </w:pPr>
      <w:r>
        <w:rPr>
          <w:rFonts w:ascii="Times New Roman"/>
          <w:b w:val="false"/>
          <w:i w:val="false"/>
          <w:color w:val="000000"/>
          <w:sz w:val="28"/>
        </w:rPr>
        <w:t>
      код "05" - указывается при перемене даты рождения. Номер, дата и орган выдачи свидетельства о перемене установочных данных, повторного свидетельства о рождении (при их наличии), номер и дата заключения органа внутренних дел о перемене даты рождения вводятся уполномоченным сотрудником в поле "дополнительное основание".</w:t>
      </w:r>
    </w:p>
    <w:bookmarkEnd w:id="82"/>
    <w:bookmarkStart w:name="z95" w:id="83"/>
    <w:p>
      <w:pPr>
        <w:spacing w:after="0"/>
        <w:ind w:left="0"/>
        <w:jc w:val="both"/>
      </w:pPr>
      <w:r>
        <w:rPr>
          <w:rFonts w:ascii="Times New Roman"/>
          <w:b w:val="false"/>
          <w:i w:val="false"/>
          <w:color w:val="000000"/>
          <w:sz w:val="28"/>
        </w:rPr>
        <w:t>
      Оформление заявки для документирования иностранцев по кодам "04" и "05" осуществляется в соответствии с национальным паспортом иностранца, номер, дата и орган выдачи национального паспорта иностранца вводятся уполномоченным сотрудником в поле "дополнительное основание" электронного формуляра, при этом проводится проверка личности по учетам органов внутренних дел и Комитета по правовой статистике и специальным учетам Генеральной Прокуратуры Республики Казахстан (далее - КПСиСУ);</w:t>
      </w:r>
    </w:p>
    <w:bookmarkEnd w:id="83"/>
    <w:bookmarkStart w:name="z96" w:id="84"/>
    <w:p>
      <w:pPr>
        <w:spacing w:after="0"/>
        <w:ind w:left="0"/>
        <w:jc w:val="both"/>
      </w:pPr>
      <w:r>
        <w:rPr>
          <w:rFonts w:ascii="Times New Roman"/>
          <w:b w:val="false"/>
          <w:i w:val="false"/>
          <w:color w:val="000000"/>
          <w:sz w:val="28"/>
        </w:rPr>
        <w:t>
      код "06" - указывается в случае выявления расхождений сведений в установочных данных, месте рождения. По завершению проверки, в поле "дополнительное основание" вводятся данные документа, подтверждающего вносимые в электронный формуляр изменения.</w:t>
      </w:r>
    </w:p>
    <w:bookmarkEnd w:id="84"/>
    <w:bookmarkStart w:name="z97" w:id="85"/>
    <w:p>
      <w:pPr>
        <w:spacing w:after="0"/>
        <w:ind w:left="0"/>
        <w:jc w:val="both"/>
      </w:pPr>
      <w:r>
        <w:rPr>
          <w:rFonts w:ascii="Times New Roman"/>
          <w:b w:val="false"/>
          <w:i w:val="false"/>
          <w:color w:val="000000"/>
          <w:sz w:val="28"/>
        </w:rPr>
        <w:t>
      При выявлении несоответствия фотографии документируемого, в информационной базе данных с фотоизображением в документе, удостоверяющим личность, уполномоченным сотрудником производится проверка личности документируемого и причин несоответствия в документах.</w:t>
      </w:r>
    </w:p>
    <w:bookmarkEnd w:id="85"/>
    <w:bookmarkStart w:name="z98" w:id="86"/>
    <w:p>
      <w:pPr>
        <w:spacing w:after="0"/>
        <w:ind w:left="0"/>
        <w:jc w:val="both"/>
      </w:pPr>
      <w:r>
        <w:rPr>
          <w:rFonts w:ascii="Times New Roman"/>
          <w:b w:val="false"/>
          <w:i w:val="false"/>
          <w:color w:val="000000"/>
          <w:sz w:val="28"/>
        </w:rPr>
        <w:t xml:space="preserve">
      По результатам проверки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после чего в течение двух рабочих дней выносится заключение и направляется в КМС МВД вместе с формуляром и актом об уничтожении. Регистрация заключения производится в журнале регистрации заключений. В поле "дополнительное основание" указывается номер и дата заключения по установлению личности, а в поле "дополнительная информация" указывается причина несоответствия фотографий.</w:t>
      </w:r>
    </w:p>
    <w:bookmarkEnd w:id="86"/>
    <w:bookmarkStart w:name="z99" w:id="87"/>
    <w:p>
      <w:pPr>
        <w:spacing w:after="0"/>
        <w:ind w:left="0"/>
        <w:jc w:val="both"/>
      </w:pPr>
      <w:r>
        <w:rPr>
          <w:rFonts w:ascii="Times New Roman"/>
          <w:b w:val="false"/>
          <w:i w:val="false"/>
          <w:color w:val="000000"/>
          <w:sz w:val="28"/>
        </w:rPr>
        <w:t>
      В случае подтверждения тождественности фотографий документируемого лица в поле "дополнительная информация" указывается "тождественность фотографий Ф.И.О. (при его наличии) в документе № и в электронной заявке № подтверждается протоколом опознания личности Управления (отдела) внутренних дел от (дата составления протокола)", а в поле "дополнительное основание" указывается номер и дата заключения по установлению личности;</w:t>
      </w:r>
    </w:p>
    <w:bookmarkEnd w:id="87"/>
    <w:bookmarkStart w:name="z100" w:id="88"/>
    <w:p>
      <w:pPr>
        <w:spacing w:after="0"/>
        <w:ind w:left="0"/>
        <w:jc w:val="both"/>
      </w:pPr>
      <w:r>
        <w:rPr>
          <w:rFonts w:ascii="Times New Roman"/>
          <w:b w:val="false"/>
          <w:i w:val="false"/>
          <w:color w:val="000000"/>
          <w:sz w:val="28"/>
        </w:rPr>
        <w:t>
      код "07" - указывается в случаях непригодности документа к использованию (порча, ветхость, технические дефекты, использование всех страниц паспорта гражданина Республики Казахстан, отсутствие ИИН в документе, удостоверяющем личность и т.д.). Основанием оформления электронного формуляра записываются данные непригодного документа, а в поле "дополнительная информация" указывается конкретная причина недействительности документа. Непригодный к использованию документ в связи с порчей, невозможностью идентификации личности изымается при заполнении формуляра;</w:t>
      </w:r>
    </w:p>
    <w:bookmarkEnd w:id="88"/>
    <w:bookmarkStart w:name="z101" w:id="89"/>
    <w:p>
      <w:pPr>
        <w:spacing w:after="0"/>
        <w:ind w:left="0"/>
        <w:jc w:val="both"/>
      </w:pPr>
      <w:r>
        <w:rPr>
          <w:rFonts w:ascii="Times New Roman"/>
          <w:b w:val="false"/>
          <w:i w:val="false"/>
          <w:color w:val="000000"/>
          <w:sz w:val="28"/>
        </w:rPr>
        <w:t>
      код "08" - указывается при изменении гражданином Республики Казахстан своей национальности. Номер и дата заключения об изменении национальности вводятся в поле "дополнительное основание" электронного формуляра;</w:t>
      </w:r>
    </w:p>
    <w:bookmarkEnd w:id="89"/>
    <w:bookmarkStart w:name="z102" w:id="90"/>
    <w:p>
      <w:pPr>
        <w:spacing w:after="0"/>
        <w:ind w:left="0"/>
        <w:jc w:val="both"/>
      </w:pPr>
      <w:r>
        <w:rPr>
          <w:rFonts w:ascii="Times New Roman"/>
          <w:b w:val="false"/>
          <w:i w:val="false"/>
          <w:color w:val="000000"/>
          <w:sz w:val="28"/>
        </w:rPr>
        <w:t>
      код "09" - указывается при утрате документов, удостоверяющих личность, регистрационный номер и дата заявления документируемого лица вводятся в поле "дополнительное основание";</w:t>
      </w:r>
    </w:p>
    <w:bookmarkEnd w:id="90"/>
    <w:bookmarkStart w:name="z103" w:id="91"/>
    <w:p>
      <w:pPr>
        <w:spacing w:after="0"/>
        <w:ind w:left="0"/>
        <w:jc w:val="both"/>
      </w:pPr>
      <w:r>
        <w:rPr>
          <w:rFonts w:ascii="Times New Roman"/>
          <w:b w:val="false"/>
          <w:i w:val="false"/>
          <w:color w:val="000000"/>
          <w:sz w:val="28"/>
        </w:rPr>
        <w:t>
      код "10" - указывается при перемене адреса регистрации, если в документе, удостоверяющем личность, указан полный юридический адрес (область, город, район, улица, дом, квартира), который не соответствует новому адресу регистрации, требуется его замена.</w:t>
      </w:r>
    </w:p>
    <w:bookmarkEnd w:id="91"/>
    <w:bookmarkStart w:name="z104" w:id="92"/>
    <w:p>
      <w:pPr>
        <w:spacing w:after="0"/>
        <w:ind w:left="0"/>
        <w:jc w:val="both"/>
      </w:pPr>
      <w:r>
        <w:rPr>
          <w:rFonts w:ascii="Times New Roman"/>
          <w:b w:val="false"/>
          <w:i w:val="false"/>
          <w:color w:val="000000"/>
          <w:sz w:val="28"/>
        </w:rPr>
        <w:t>
      До оформления электронного формуляра производится регистрация посредством информационной системы РП ДРН и РП ДРИ;</w:t>
      </w:r>
    </w:p>
    <w:bookmarkEnd w:id="92"/>
    <w:bookmarkStart w:name="z105" w:id="93"/>
    <w:p>
      <w:pPr>
        <w:spacing w:after="0"/>
        <w:ind w:left="0"/>
        <w:jc w:val="both"/>
      </w:pPr>
      <w:r>
        <w:rPr>
          <w:rFonts w:ascii="Times New Roman"/>
          <w:b w:val="false"/>
          <w:i w:val="false"/>
          <w:color w:val="000000"/>
          <w:sz w:val="28"/>
        </w:rPr>
        <w:t>
      "11" - указывается при первичном документировании иностранцев, либо лиц без гражданства, а также при документировании граждан Республики Казахстан предъявивших паспорт бывшего СССР образца 1974 года или его восстановления по утрате либо свидетельства о рождении лицам старше 18 лет, ходатайствующим впервые о выдаче им документов, удостоверяющих личность;</w:t>
      </w:r>
    </w:p>
    <w:bookmarkEnd w:id="93"/>
    <w:bookmarkStart w:name="z106" w:id="94"/>
    <w:p>
      <w:pPr>
        <w:spacing w:after="0"/>
        <w:ind w:left="0"/>
        <w:jc w:val="both"/>
      </w:pPr>
      <w:r>
        <w:rPr>
          <w:rFonts w:ascii="Times New Roman"/>
          <w:b w:val="false"/>
          <w:i w:val="false"/>
          <w:color w:val="000000"/>
          <w:sz w:val="28"/>
        </w:rPr>
        <w:t>
      код "12" - указывается при приеме в гражданство Республики Казахстан, основанием для заполнения электронного формуляра является справка о приеме гражданства Республики Казахстан. Номер Указа либо заключения органов внутренних дел о принятии гражданства Республики Казахстан в упрощенном порядке указывается в поле "дополнительное основание";</w:t>
      </w:r>
    </w:p>
    <w:bookmarkEnd w:id="94"/>
    <w:bookmarkStart w:name="z107" w:id="95"/>
    <w:p>
      <w:pPr>
        <w:spacing w:after="0"/>
        <w:ind w:left="0"/>
        <w:jc w:val="both"/>
      </w:pPr>
      <w:r>
        <w:rPr>
          <w:rFonts w:ascii="Times New Roman"/>
          <w:b w:val="false"/>
          <w:i w:val="false"/>
          <w:color w:val="000000"/>
          <w:sz w:val="28"/>
        </w:rPr>
        <w:t>
      код "13" - указывается при утрате паспорта гражданина Республики Казахстан, регистрационный номер и дата заявления гражданина о восстановлении утраченного паспорта, вводятся в поле "дополнительное основание".</w:t>
      </w:r>
    </w:p>
    <w:bookmarkEnd w:id="95"/>
    <w:bookmarkStart w:name="z108" w:id="96"/>
    <w:p>
      <w:pPr>
        <w:spacing w:after="0"/>
        <w:ind w:left="0"/>
        <w:jc w:val="both"/>
      </w:pPr>
      <w:r>
        <w:rPr>
          <w:rFonts w:ascii="Times New Roman"/>
          <w:b w:val="false"/>
          <w:i w:val="false"/>
          <w:color w:val="000000"/>
          <w:sz w:val="28"/>
        </w:rPr>
        <w:t>
      Не осуществляется документирование проездным документом по кодам:</w:t>
      </w:r>
    </w:p>
    <w:bookmarkEnd w:id="96"/>
    <w:bookmarkStart w:name="z109" w:id="97"/>
    <w:p>
      <w:pPr>
        <w:spacing w:after="0"/>
        <w:ind w:left="0"/>
        <w:jc w:val="both"/>
      </w:pPr>
      <w:r>
        <w:rPr>
          <w:rFonts w:ascii="Times New Roman"/>
          <w:b w:val="false"/>
          <w:i w:val="false"/>
          <w:color w:val="000000"/>
          <w:sz w:val="28"/>
        </w:rPr>
        <w:t>
      беженцев - "00-03", "08", "10", "12-17";</w:t>
      </w:r>
    </w:p>
    <w:bookmarkEnd w:id="97"/>
    <w:bookmarkStart w:name="z110" w:id="98"/>
    <w:p>
      <w:pPr>
        <w:spacing w:after="0"/>
        <w:ind w:left="0"/>
        <w:jc w:val="both"/>
      </w:pPr>
      <w:r>
        <w:rPr>
          <w:rFonts w:ascii="Times New Roman"/>
          <w:b w:val="false"/>
          <w:i w:val="false"/>
          <w:color w:val="000000"/>
          <w:sz w:val="28"/>
        </w:rPr>
        <w:t>
      лиц, подлежащих реадмиссии и выдворению за пределы Республики Казахстан - "00-10", "12-18".";</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13" w:id="99"/>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обеспечить:</w:t>
      </w:r>
    </w:p>
    <w:bookmarkEnd w:id="99"/>
    <w:bookmarkStart w:name="z114" w:id="10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0"/>
    <w:bookmarkStart w:name="z115" w:id="101"/>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101"/>
    <w:bookmarkStart w:name="z116" w:id="10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02"/>
    <w:bookmarkStart w:name="z117" w:id="10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(Кабденов М.Т.).</w:t>
      </w:r>
    </w:p>
    <w:bookmarkEnd w:id="103"/>
    <w:bookmarkStart w:name="z118" w:id="104"/>
    <w:p>
      <w:pPr>
        <w:spacing w:after="0"/>
        <w:ind w:left="0"/>
        <w:jc w:val="both"/>
      </w:pPr>
      <w:r>
        <w:rPr>
          <w:rFonts w:ascii="Times New Roman"/>
          <w:b w:val="false"/>
          <w:i w:val="false"/>
          <w:color w:val="000000"/>
          <w:sz w:val="28"/>
        </w:rPr>
        <w:t>
      4. Настоящий приказ вводится в действие с 1 января 2022 года и подлежит официальному опубликованию.</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марта 2021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оформления,</w:t>
            </w:r>
            <w:r>
              <w:br/>
            </w:r>
            <w:r>
              <w:rPr>
                <w:rFonts w:ascii="Times New Roman"/>
                <w:b w:val="false"/>
                <w:i w:val="false"/>
                <w:color w:val="000000"/>
                <w:sz w:val="20"/>
              </w:rPr>
              <w:t>заполнения, учета, хранения,</w:t>
            </w:r>
            <w:r>
              <w:br/>
            </w:r>
            <w:r>
              <w:rPr>
                <w:rFonts w:ascii="Times New Roman"/>
                <w:b w:val="false"/>
                <w:i w:val="false"/>
                <w:color w:val="000000"/>
                <w:sz w:val="20"/>
              </w:rPr>
              <w:t>передачи, расходования,</w:t>
            </w:r>
            <w:r>
              <w:br/>
            </w:r>
            <w:r>
              <w:rPr>
                <w:rFonts w:ascii="Times New Roman"/>
                <w:b w:val="false"/>
                <w:i w:val="false"/>
                <w:color w:val="000000"/>
                <w:sz w:val="20"/>
              </w:rPr>
              <w:t>уничтожения формуляра</w:t>
            </w:r>
            <w:r>
              <w:br/>
            </w:r>
            <w:r>
              <w:rPr>
                <w:rFonts w:ascii="Times New Roman"/>
                <w:b w:val="false"/>
                <w:i w:val="false"/>
                <w:color w:val="000000"/>
                <w:sz w:val="20"/>
              </w:rPr>
              <w:t>для изготовления документов,</w:t>
            </w:r>
            <w:r>
              <w:br/>
            </w:r>
            <w:r>
              <w:rPr>
                <w:rFonts w:ascii="Times New Roman"/>
                <w:b w:val="false"/>
                <w:i w:val="false"/>
                <w:color w:val="000000"/>
                <w:sz w:val="20"/>
              </w:rPr>
              <w:t>удостоверяющих личность</w:t>
            </w:r>
            <w:r>
              <w:br/>
            </w:r>
            <w:r>
              <w:rPr>
                <w:rFonts w:ascii="Times New Roman"/>
                <w:b w:val="false"/>
                <w:i w:val="false"/>
                <w:color w:val="000000"/>
                <w:sz w:val="20"/>
              </w:rPr>
              <w:t>(кроме удостоверения беженца).</w:t>
            </w:r>
          </w:p>
        </w:tc>
      </w:tr>
    </w:tbl>
    <w:bookmarkStart w:name="z122" w:id="105"/>
    <w:p>
      <w:pPr>
        <w:spacing w:after="0"/>
        <w:ind w:left="0"/>
        <w:jc w:val="left"/>
      </w:pPr>
      <w:r>
        <w:rPr>
          <w:rFonts w:ascii="Times New Roman"/>
          <w:b/>
          <w:i w:val="false"/>
          <w:color w:val="000000"/>
        </w:rPr>
        <w:t xml:space="preserve"> СПРАВОЧНИК сокращений и кодов</w:t>
      </w:r>
    </w:p>
    <w:bookmarkEnd w:id="105"/>
    <w:bookmarkStart w:name="z123" w:id="106"/>
    <w:p>
      <w:pPr>
        <w:spacing w:after="0"/>
        <w:ind w:left="0"/>
        <w:jc w:val="both"/>
      </w:pPr>
      <w:r>
        <w:rPr>
          <w:rFonts w:ascii="Times New Roman"/>
          <w:b w:val="false"/>
          <w:i w:val="false"/>
          <w:color w:val="000000"/>
          <w:sz w:val="28"/>
        </w:rPr>
        <w:t>
      1. Сокращение названий административно-территориальных объектов;</w:t>
      </w:r>
    </w:p>
    <w:bookmarkEnd w:id="106"/>
    <w:bookmarkStart w:name="z124" w:id="107"/>
    <w:p>
      <w:pPr>
        <w:spacing w:after="0"/>
        <w:ind w:left="0"/>
        <w:jc w:val="both"/>
      </w:pPr>
      <w:r>
        <w:rPr>
          <w:rFonts w:ascii="Times New Roman"/>
          <w:b w:val="false"/>
          <w:i w:val="false"/>
          <w:color w:val="000000"/>
          <w:sz w:val="28"/>
        </w:rPr>
        <w:t>
      2. Справочник кодов стран мира и гражданства;</w:t>
      </w:r>
    </w:p>
    <w:bookmarkEnd w:id="107"/>
    <w:bookmarkStart w:name="z125" w:id="108"/>
    <w:p>
      <w:pPr>
        <w:spacing w:after="0"/>
        <w:ind w:left="0"/>
        <w:jc w:val="both"/>
      </w:pPr>
      <w:r>
        <w:rPr>
          <w:rFonts w:ascii="Times New Roman"/>
          <w:b w:val="false"/>
          <w:i w:val="false"/>
          <w:color w:val="000000"/>
          <w:sz w:val="28"/>
        </w:rPr>
        <w:t>
      3. Справочник кодов национальностей;</w:t>
      </w:r>
    </w:p>
    <w:bookmarkEnd w:id="108"/>
    <w:bookmarkStart w:name="z126" w:id="109"/>
    <w:p>
      <w:pPr>
        <w:spacing w:after="0"/>
        <w:ind w:left="0"/>
        <w:jc w:val="both"/>
      </w:pPr>
      <w:r>
        <w:rPr>
          <w:rFonts w:ascii="Times New Roman"/>
          <w:b w:val="false"/>
          <w:i w:val="false"/>
          <w:color w:val="000000"/>
          <w:sz w:val="28"/>
        </w:rPr>
        <w:t>
      4. Справочник кодов областей, районов Республики Казахстан.</w:t>
      </w:r>
    </w:p>
    <w:bookmarkEnd w:id="109"/>
    <w:bookmarkStart w:name="z127" w:id="110"/>
    <w:p>
      <w:pPr>
        <w:spacing w:after="0"/>
        <w:ind w:left="0"/>
        <w:jc w:val="both"/>
      </w:pPr>
      <w:r>
        <w:rPr>
          <w:rFonts w:ascii="Times New Roman"/>
          <w:b w:val="false"/>
          <w:i w:val="false"/>
          <w:color w:val="000000"/>
          <w:sz w:val="28"/>
        </w:rPr>
        <w:t>
      СПРАВОЧНИК СОКРАЩЕНИЙ АДМИНИСТРАТИВНО-ТЕРРИТОРИАЛЬНЫХ ОБЪЕКТОВ</w:t>
      </w:r>
    </w:p>
    <w:bookmarkEnd w:id="110"/>
    <w:bookmarkStart w:name="z128" w:id="111"/>
    <w:p>
      <w:pPr>
        <w:spacing w:after="0"/>
        <w:ind w:left="0"/>
        <w:jc w:val="both"/>
      </w:pPr>
      <w:r>
        <w:rPr>
          <w:rFonts w:ascii="Times New Roman"/>
          <w:b w:val="false"/>
          <w:i w:val="false"/>
          <w:color w:val="000000"/>
          <w:sz w:val="28"/>
        </w:rPr>
        <w:t>
      Все адреса заполняются в соответствии с существующим административно-территориальным делением.</w:t>
      </w:r>
    </w:p>
    <w:bookmarkEnd w:id="111"/>
    <w:bookmarkStart w:name="z129" w:id="112"/>
    <w:p>
      <w:pPr>
        <w:spacing w:after="0"/>
        <w:ind w:left="0"/>
        <w:jc w:val="both"/>
      </w:pPr>
      <w:r>
        <w:rPr>
          <w:rFonts w:ascii="Times New Roman"/>
          <w:b w:val="false"/>
          <w:i w:val="false"/>
          <w:color w:val="000000"/>
          <w:sz w:val="28"/>
        </w:rPr>
        <w:t>
      Объекты, которые имеют временное значение или служебное назначение (полевые станы, зимовки, отгоны, егерские кордоны, которые также могут иметь свои назначения, дома лесников, бакенщиков, дорожных мастеров, метеостанции и т.п.) и не являющиеся самостоятельными населенными пунктами, записываются по наименованию населенных пунктов, с которыми они связаны в административном и территориальном отношении.</w:t>
      </w:r>
    </w:p>
    <w:bookmarkEnd w:id="112"/>
    <w:bookmarkStart w:name="z130" w:id="113"/>
    <w:p>
      <w:pPr>
        <w:spacing w:after="0"/>
        <w:ind w:left="0"/>
        <w:jc w:val="both"/>
      </w:pPr>
      <w:r>
        <w:rPr>
          <w:rFonts w:ascii="Times New Roman"/>
          <w:b w:val="false"/>
          <w:i w:val="false"/>
          <w:color w:val="000000"/>
          <w:sz w:val="28"/>
        </w:rPr>
        <w:t>
      Для населенных пунктов применяются следующие сокращения:</w:t>
      </w:r>
    </w:p>
    <w:bookmarkEnd w:id="113"/>
    <w:bookmarkStart w:name="z131" w:id="114"/>
    <w:p>
      <w:pPr>
        <w:spacing w:after="0"/>
        <w:ind w:left="0"/>
        <w:jc w:val="both"/>
      </w:pPr>
      <w:r>
        <w:rPr>
          <w:rFonts w:ascii="Times New Roman"/>
          <w:b w:val="false"/>
          <w:i w:val="false"/>
          <w:color w:val="000000"/>
          <w:sz w:val="28"/>
        </w:rPr>
        <w:t>
      с. - село;</w:t>
      </w:r>
    </w:p>
    <w:bookmarkEnd w:id="114"/>
    <w:bookmarkStart w:name="z132" w:id="115"/>
    <w:p>
      <w:pPr>
        <w:spacing w:after="0"/>
        <w:ind w:left="0"/>
        <w:jc w:val="both"/>
      </w:pPr>
      <w:r>
        <w:rPr>
          <w:rFonts w:ascii="Times New Roman"/>
          <w:b w:val="false"/>
          <w:i w:val="false"/>
          <w:color w:val="000000"/>
          <w:sz w:val="28"/>
        </w:rPr>
        <w:t>
      пос. - поселок;</w:t>
      </w:r>
    </w:p>
    <w:bookmarkEnd w:id="115"/>
    <w:bookmarkStart w:name="z133" w:id="116"/>
    <w:p>
      <w:pPr>
        <w:spacing w:after="0"/>
        <w:ind w:left="0"/>
        <w:jc w:val="both"/>
      </w:pPr>
      <w:r>
        <w:rPr>
          <w:rFonts w:ascii="Times New Roman"/>
          <w:b w:val="false"/>
          <w:i w:val="false"/>
          <w:color w:val="000000"/>
          <w:sz w:val="28"/>
        </w:rPr>
        <w:t>
      пгт. - поселок городского типа;</w:t>
      </w:r>
    </w:p>
    <w:bookmarkEnd w:id="116"/>
    <w:bookmarkStart w:name="z134" w:id="117"/>
    <w:p>
      <w:pPr>
        <w:spacing w:after="0"/>
        <w:ind w:left="0"/>
        <w:jc w:val="both"/>
      </w:pPr>
      <w:r>
        <w:rPr>
          <w:rFonts w:ascii="Times New Roman"/>
          <w:b w:val="false"/>
          <w:i w:val="false"/>
          <w:color w:val="000000"/>
          <w:sz w:val="28"/>
        </w:rPr>
        <w:t>
      рп. - рабочий поселок;</w:t>
      </w:r>
    </w:p>
    <w:bookmarkEnd w:id="117"/>
    <w:bookmarkStart w:name="z135" w:id="118"/>
    <w:p>
      <w:pPr>
        <w:spacing w:after="0"/>
        <w:ind w:left="0"/>
        <w:jc w:val="both"/>
      </w:pPr>
      <w:r>
        <w:rPr>
          <w:rFonts w:ascii="Times New Roman"/>
          <w:b w:val="false"/>
          <w:i w:val="false"/>
          <w:color w:val="000000"/>
          <w:sz w:val="28"/>
        </w:rPr>
        <w:t>
      ж.д.ст. - железнодорожная станция;</w:t>
      </w:r>
    </w:p>
    <w:bookmarkEnd w:id="118"/>
    <w:bookmarkStart w:name="z136" w:id="119"/>
    <w:p>
      <w:pPr>
        <w:spacing w:after="0"/>
        <w:ind w:left="0"/>
        <w:jc w:val="both"/>
      </w:pPr>
      <w:r>
        <w:rPr>
          <w:rFonts w:ascii="Times New Roman"/>
          <w:b w:val="false"/>
          <w:i w:val="false"/>
          <w:color w:val="000000"/>
          <w:sz w:val="28"/>
        </w:rPr>
        <w:t>
      разъезд - без сокращений;</w:t>
      </w:r>
    </w:p>
    <w:bookmarkEnd w:id="119"/>
    <w:bookmarkStart w:name="z137" w:id="120"/>
    <w:p>
      <w:pPr>
        <w:spacing w:after="0"/>
        <w:ind w:left="0"/>
        <w:jc w:val="both"/>
      </w:pPr>
      <w:r>
        <w:rPr>
          <w:rFonts w:ascii="Times New Roman"/>
          <w:b w:val="false"/>
          <w:i w:val="false"/>
          <w:color w:val="000000"/>
          <w:sz w:val="28"/>
        </w:rPr>
        <w:t>
      аул - без сокращений.</w:t>
      </w:r>
    </w:p>
    <w:bookmarkEnd w:id="120"/>
    <w:bookmarkStart w:name="z138" w:id="121"/>
    <w:p>
      <w:pPr>
        <w:spacing w:after="0"/>
        <w:ind w:left="0"/>
        <w:jc w:val="both"/>
      </w:pPr>
      <w:r>
        <w:rPr>
          <w:rFonts w:ascii="Times New Roman"/>
          <w:b w:val="false"/>
          <w:i w:val="false"/>
          <w:color w:val="000000"/>
          <w:sz w:val="28"/>
        </w:rPr>
        <w:t>
      В наименовании городов слово "город" и сокращения типа "г", "гор." не употребляются, записываются их наименования в соответствующей строке.</w:t>
      </w:r>
    </w:p>
    <w:bookmarkEnd w:id="121"/>
    <w:bookmarkStart w:name="z139" w:id="122"/>
    <w:p>
      <w:pPr>
        <w:spacing w:after="0"/>
        <w:ind w:left="0"/>
        <w:jc w:val="both"/>
      </w:pPr>
      <w:r>
        <w:rPr>
          <w:rFonts w:ascii="Times New Roman"/>
          <w:b w:val="false"/>
          <w:i w:val="false"/>
          <w:color w:val="000000"/>
          <w:sz w:val="28"/>
        </w:rPr>
        <w:t>
      В наименовании улиц слово "улица" и сокращение типа "ул." не употребляются, записываются их наименования в соответствующей строке.</w:t>
      </w:r>
    </w:p>
    <w:bookmarkEnd w:id="122"/>
    <w:bookmarkStart w:name="z140" w:id="123"/>
    <w:p>
      <w:pPr>
        <w:spacing w:after="0"/>
        <w:ind w:left="0"/>
        <w:jc w:val="both"/>
      </w:pPr>
      <w:r>
        <w:rPr>
          <w:rFonts w:ascii="Times New Roman"/>
          <w:b w:val="false"/>
          <w:i w:val="false"/>
          <w:color w:val="000000"/>
          <w:sz w:val="28"/>
        </w:rPr>
        <w:t>
      Для проспектов, переулков, площадей и т.п. применяются (или нет) следующие сокращения:</w:t>
      </w:r>
    </w:p>
    <w:bookmarkEnd w:id="123"/>
    <w:bookmarkStart w:name="z141" w:id="124"/>
    <w:p>
      <w:pPr>
        <w:spacing w:after="0"/>
        <w:ind w:left="0"/>
        <w:jc w:val="both"/>
      </w:pPr>
      <w:r>
        <w:rPr>
          <w:rFonts w:ascii="Times New Roman"/>
          <w:b w:val="false"/>
          <w:i w:val="false"/>
          <w:color w:val="000000"/>
          <w:sz w:val="28"/>
        </w:rPr>
        <w:t>
      пр. - проспект;</w:t>
      </w:r>
    </w:p>
    <w:bookmarkEnd w:id="124"/>
    <w:bookmarkStart w:name="z142" w:id="125"/>
    <w:p>
      <w:pPr>
        <w:spacing w:after="0"/>
        <w:ind w:left="0"/>
        <w:jc w:val="both"/>
      </w:pPr>
      <w:r>
        <w:rPr>
          <w:rFonts w:ascii="Times New Roman"/>
          <w:b w:val="false"/>
          <w:i w:val="false"/>
          <w:color w:val="000000"/>
          <w:sz w:val="28"/>
        </w:rPr>
        <w:t>
      пер. - переулок;</w:t>
      </w:r>
    </w:p>
    <w:bookmarkEnd w:id="125"/>
    <w:bookmarkStart w:name="z143" w:id="126"/>
    <w:p>
      <w:pPr>
        <w:spacing w:after="0"/>
        <w:ind w:left="0"/>
        <w:jc w:val="both"/>
      </w:pPr>
      <w:r>
        <w:rPr>
          <w:rFonts w:ascii="Times New Roman"/>
          <w:b w:val="false"/>
          <w:i w:val="false"/>
          <w:color w:val="000000"/>
          <w:sz w:val="28"/>
        </w:rPr>
        <w:t>
      мкр. - микрорайон;</w:t>
      </w:r>
    </w:p>
    <w:bookmarkEnd w:id="126"/>
    <w:bookmarkStart w:name="z144" w:id="127"/>
    <w:p>
      <w:pPr>
        <w:spacing w:after="0"/>
        <w:ind w:left="0"/>
        <w:jc w:val="both"/>
      </w:pPr>
      <w:r>
        <w:rPr>
          <w:rFonts w:ascii="Times New Roman"/>
          <w:b w:val="false"/>
          <w:i w:val="false"/>
          <w:color w:val="000000"/>
          <w:sz w:val="28"/>
        </w:rPr>
        <w:t>
      проезд - без сокращений;</w:t>
      </w:r>
    </w:p>
    <w:bookmarkEnd w:id="127"/>
    <w:bookmarkStart w:name="z145" w:id="128"/>
    <w:p>
      <w:pPr>
        <w:spacing w:after="0"/>
        <w:ind w:left="0"/>
        <w:jc w:val="both"/>
      </w:pPr>
      <w:r>
        <w:rPr>
          <w:rFonts w:ascii="Times New Roman"/>
          <w:b w:val="false"/>
          <w:i w:val="false"/>
          <w:color w:val="000000"/>
          <w:sz w:val="28"/>
        </w:rPr>
        <w:t>
      шоссе - без сокращений;</w:t>
      </w:r>
    </w:p>
    <w:bookmarkEnd w:id="128"/>
    <w:bookmarkStart w:name="z146" w:id="129"/>
    <w:p>
      <w:pPr>
        <w:spacing w:after="0"/>
        <w:ind w:left="0"/>
        <w:jc w:val="both"/>
      </w:pPr>
      <w:r>
        <w:rPr>
          <w:rFonts w:ascii="Times New Roman"/>
          <w:b w:val="false"/>
          <w:i w:val="false"/>
          <w:color w:val="000000"/>
          <w:sz w:val="28"/>
        </w:rPr>
        <w:t>
      бул. - бульвар;</w:t>
      </w:r>
    </w:p>
    <w:bookmarkEnd w:id="129"/>
    <w:bookmarkStart w:name="z147" w:id="130"/>
    <w:p>
      <w:pPr>
        <w:spacing w:after="0"/>
        <w:ind w:left="0"/>
        <w:jc w:val="both"/>
      </w:pPr>
      <w:r>
        <w:rPr>
          <w:rFonts w:ascii="Times New Roman"/>
          <w:b w:val="false"/>
          <w:i w:val="false"/>
          <w:color w:val="000000"/>
          <w:sz w:val="28"/>
        </w:rPr>
        <w:t>
      городок - без сокращения;</w:t>
      </w:r>
    </w:p>
    <w:bookmarkEnd w:id="130"/>
    <w:bookmarkStart w:name="z148" w:id="131"/>
    <w:p>
      <w:pPr>
        <w:spacing w:after="0"/>
        <w:ind w:left="0"/>
        <w:jc w:val="both"/>
      </w:pPr>
      <w:r>
        <w:rPr>
          <w:rFonts w:ascii="Times New Roman"/>
          <w:b w:val="false"/>
          <w:i w:val="false"/>
          <w:color w:val="000000"/>
          <w:sz w:val="28"/>
        </w:rPr>
        <w:t>
      пл. - площадь;</w:t>
      </w:r>
    </w:p>
    <w:bookmarkEnd w:id="131"/>
    <w:bookmarkStart w:name="z149" w:id="132"/>
    <w:p>
      <w:pPr>
        <w:spacing w:after="0"/>
        <w:ind w:left="0"/>
        <w:jc w:val="both"/>
      </w:pPr>
      <w:r>
        <w:rPr>
          <w:rFonts w:ascii="Times New Roman"/>
          <w:b w:val="false"/>
          <w:i w:val="false"/>
          <w:color w:val="000000"/>
          <w:sz w:val="28"/>
        </w:rPr>
        <w:t>
      пос. - поселок (включенный в состав городского деления);</w:t>
      </w:r>
    </w:p>
    <w:bookmarkEnd w:id="132"/>
    <w:bookmarkStart w:name="z150" w:id="133"/>
    <w:p>
      <w:pPr>
        <w:spacing w:after="0"/>
        <w:ind w:left="0"/>
        <w:jc w:val="both"/>
      </w:pPr>
      <w:r>
        <w:rPr>
          <w:rFonts w:ascii="Times New Roman"/>
          <w:b w:val="false"/>
          <w:i w:val="false"/>
          <w:color w:val="000000"/>
          <w:sz w:val="28"/>
        </w:rPr>
        <w:t>
      разъезд - без сокращений;</w:t>
      </w:r>
    </w:p>
    <w:bookmarkEnd w:id="133"/>
    <w:bookmarkStart w:name="z151" w:id="134"/>
    <w:p>
      <w:pPr>
        <w:spacing w:after="0"/>
        <w:ind w:left="0"/>
        <w:jc w:val="both"/>
      </w:pPr>
      <w:r>
        <w:rPr>
          <w:rFonts w:ascii="Times New Roman"/>
          <w:b w:val="false"/>
          <w:i w:val="false"/>
          <w:color w:val="000000"/>
          <w:sz w:val="28"/>
        </w:rPr>
        <w:t>
      ст. - станция;</w:t>
      </w:r>
    </w:p>
    <w:bookmarkEnd w:id="134"/>
    <w:bookmarkStart w:name="z152" w:id="135"/>
    <w:p>
      <w:pPr>
        <w:spacing w:after="0"/>
        <w:ind w:left="0"/>
        <w:jc w:val="both"/>
      </w:pPr>
      <w:r>
        <w:rPr>
          <w:rFonts w:ascii="Times New Roman"/>
          <w:b w:val="false"/>
          <w:i w:val="false"/>
          <w:color w:val="000000"/>
          <w:sz w:val="28"/>
        </w:rPr>
        <w:t>
      дор. - дорога;</w:t>
      </w:r>
    </w:p>
    <w:bookmarkEnd w:id="135"/>
    <w:bookmarkStart w:name="z153" w:id="136"/>
    <w:p>
      <w:pPr>
        <w:spacing w:after="0"/>
        <w:ind w:left="0"/>
        <w:jc w:val="both"/>
      </w:pPr>
      <w:r>
        <w:rPr>
          <w:rFonts w:ascii="Times New Roman"/>
          <w:b w:val="false"/>
          <w:i w:val="false"/>
          <w:color w:val="000000"/>
          <w:sz w:val="28"/>
        </w:rPr>
        <w:t>
      тракт - без сокращений;</w:t>
      </w:r>
    </w:p>
    <w:bookmarkEnd w:id="136"/>
    <w:bookmarkStart w:name="z154" w:id="137"/>
    <w:p>
      <w:pPr>
        <w:spacing w:after="0"/>
        <w:ind w:left="0"/>
        <w:jc w:val="both"/>
      </w:pPr>
      <w:r>
        <w:rPr>
          <w:rFonts w:ascii="Times New Roman"/>
          <w:b w:val="false"/>
          <w:i w:val="false"/>
          <w:color w:val="000000"/>
          <w:sz w:val="28"/>
        </w:rPr>
        <w:t>
      ж.м. - жилой массив;</w:t>
      </w:r>
    </w:p>
    <w:bookmarkEnd w:id="137"/>
    <w:bookmarkStart w:name="z155" w:id="138"/>
    <w:p>
      <w:pPr>
        <w:spacing w:after="0"/>
        <w:ind w:left="0"/>
        <w:jc w:val="both"/>
      </w:pPr>
      <w:r>
        <w:rPr>
          <w:rFonts w:ascii="Times New Roman"/>
          <w:b w:val="false"/>
          <w:i w:val="false"/>
          <w:color w:val="000000"/>
          <w:sz w:val="28"/>
        </w:rPr>
        <w:t>
      парк - без сокращений;</w:t>
      </w:r>
    </w:p>
    <w:bookmarkEnd w:id="138"/>
    <w:bookmarkStart w:name="z156" w:id="139"/>
    <w:p>
      <w:pPr>
        <w:spacing w:after="0"/>
        <w:ind w:left="0"/>
        <w:jc w:val="both"/>
      </w:pPr>
      <w:r>
        <w:rPr>
          <w:rFonts w:ascii="Times New Roman"/>
          <w:b w:val="false"/>
          <w:i w:val="false"/>
          <w:color w:val="000000"/>
          <w:sz w:val="28"/>
        </w:rPr>
        <w:t>
      сквер - без сокращений;</w:t>
      </w:r>
    </w:p>
    <w:bookmarkEnd w:id="139"/>
    <w:bookmarkStart w:name="z157" w:id="140"/>
    <w:p>
      <w:pPr>
        <w:spacing w:after="0"/>
        <w:ind w:left="0"/>
        <w:jc w:val="both"/>
      </w:pPr>
      <w:r>
        <w:rPr>
          <w:rFonts w:ascii="Times New Roman"/>
          <w:b w:val="false"/>
          <w:i w:val="false"/>
          <w:color w:val="000000"/>
          <w:sz w:val="28"/>
        </w:rPr>
        <w:t>
      в/ч -военная часть.</w:t>
      </w:r>
    </w:p>
    <w:bookmarkEnd w:id="140"/>
    <w:bookmarkStart w:name="z158" w:id="141"/>
    <w:p>
      <w:pPr>
        <w:spacing w:after="0"/>
        <w:ind w:left="0"/>
        <w:jc w:val="both"/>
      </w:pPr>
      <w:r>
        <w:rPr>
          <w:rFonts w:ascii="Times New Roman"/>
          <w:b w:val="false"/>
          <w:i w:val="false"/>
          <w:color w:val="000000"/>
          <w:sz w:val="28"/>
        </w:rPr>
        <w:t xml:space="preserve">
      Не вошедшие в данный перечень наименования записываются без сокращений. </w:t>
      </w:r>
    </w:p>
    <w:bookmarkEnd w:id="141"/>
    <w:bookmarkStart w:name="z159" w:id="142"/>
    <w:p>
      <w:pPr>
        <w:spacing w:after="0"/>
        <w:ind w:left="0"/>
        <w:jc w:val="left"/>
      </w:pPr>
      <w:r>
        <w:rPr>
          <w:rFonts w:ascii="Times New Roman"/>
          <w:b/>
          <w:i w:val="false"/>
          <w:color w:val="000000"/>
        </w:rPr>
        <w:t xml:space="preserve"> СПРАВОЧНИК КОДОВ СТРАН МИРА И ГРАЖДАНСТВА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5"/>
        <w:gridCol w:w="3572"/>
        <w:gridCol w:w="3573"/>
      </w:tblGrid>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(каз)</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(рус)</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АФГАНИСТАН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 САМОАСЫ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АМЕРИК.САМОА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И БАРБУДА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МЕН ГЕРЦЕГОВИНА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И ГЕРЦЕГОВИНА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БТИО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БТИО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СОЛОМОНОВЫ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 ЖӘНЕ ВИРГИН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АФРИКА РЕСПУБЛИКАСЫ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ЦЕНТРАЛЬНО-АФРИКАНСКАЯ РЕСПУБЛИКА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РОЖДЕСТВО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РОЖДЕСТВА О-В</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КОКОСОВЫЕ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 О-В</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ДОМИНИКАНСКАЯ РЕСПУБЛИКА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ЭКВАТОРДАҒЫ ГВИНЕЯ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ЭКВАТОРИАЛЬНАЯ ГВИНЕЯ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ФАРЕРСКИЕ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ФОЛКЛЕНДСКИЕ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ГВИАНАСЫ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ГВИАНА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ПОЛИНЕЗИЯСЫ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ПОЛИНЕЗИЯ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 СЕКТОРЫ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ГАЗА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ГРЕНЛАНДИЯ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ГВАДЕЛУПА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ВАТИКАН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ВАТИКАН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 ИВУАР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Д ИВУАР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ДЖОНСТОН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ДЖОНСТОНА О-В</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КХДР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КНДР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КОРЕЯ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КОРЕЯ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МАРТИНИКА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МИДУЭЙ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МИДУЭЙ</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МОНҒОЛИЯ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АНТИЛЬСКИЕ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КАЛЕДОНИЯ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КАЛЕДОНИЯ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НИУЭ</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НОРФОЛК</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НОРФОЛК</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МАРИАННА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СЕВ.МАРИАННА О-В</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МАРШАЛЛОВЫ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МҰХИТЫ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ПАПУА ГВИНЕЯ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НОВАЯ ГВИНЕЯ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ФИЛИППИНЫ</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ПИТКЭРН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ТИМОР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ТИМОР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РЕЮНЬОН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ЕЛЕНА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СВ.ЕЛЕНЫ О-В</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ЖӘНЕ НЕВИС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И НЕВИС</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СЕН-ПЬЕР ЖӘНЕ МИКЕЛОН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СЕН-ПЬЕР И МИКЕЛОН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ЖӘНЕ ГРЕНАДИН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И ГРЕНАДИНЫ</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И ПРИНСИПИ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САУДОВСКАЯ АРАВИЯ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ЮАР</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САХАРА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САХАРА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СВАЛЬБАРДА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СВАЛЬБАРДА О-В</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ТАДЖИКИСТАН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ТОКЕЛАУ</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И ТОБАГО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БАЭ</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ОАЭ</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ТУРЦИЯ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ТҮРКМЕНІСТАН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 ЖӘНЕ КАЙКОС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И КАЙКОС</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КАНАЛА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КАНАЛА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О-В</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 АРАЛДАРЫ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ВИРГИНСКИЕ О-ВА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УЗБЕКИСТАН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УЭЙК</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УЭЙК</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ЖӘНЕ ФУТУНА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УОЛЛИС И ФУТУНА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ЮГОСЛАВИЯ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ЮГОСЛАВИЯ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ТҰЛҒА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БЕЗ ГРАЖДАНСТВА</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БЕЖЕНЕЦ</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ЗАГРАНИЦА</w:t>
            </w:r>
          </w:p>
        </w:tc>
      </w:tr>
    </w:tbl>
    <w:bookmarkStart w:name="z160" w:id="143"/>
    <w:p>
      <w:pPr>
        <w:spacing w:after="0"/>
        <w:ind w:left="0"/>
        <w:jc w:val="left"/>
      </w:pPr>
      <w:r>
        <w:rPr>
          <w:rFonts w:ascii="Times New Roman"/>
          <w:b/>
          <w:i w:val="false"/>
          <w:color w:val="000000"/>
        </w:rPr>
        <w:t xml:space="preserve"> СПРАВОЧНИК КОДОВ НАЦИОНАЛЬНОСТЕЙ</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5927"/>
        <w:gridCol w:w="1984"/>
        <w:gridCol w:w="1984"/>
      </w:tblGrid>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xml:space="preserve">
 Пол </w:t>
            </w:r>
            <w:r>
              <w:br/>
            </w:r>
            <w:r>
              <w:rPr>
                <w:rFonts w:ascii="Times New Roman"/>
                <w:b w:val="false"/>
                <w:i w:val="false"/>
                <w:color w:val="000000"/>
                <w:sz w:val="20"/>
              </w:rPr>
              <w:t xml:space="preserve">
 (F - женский, M - мужской) </w:t>
            </w:r>
          </w:p>
          <w:bookmarkEnd w:id="144"/>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(рус.)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КАЗАШКА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ЛАТЫШКА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АБХАЗКА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БАШКИРКА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ДАРҒЫН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ДАРҒЫН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КУМЫЧКА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РУТУЛКА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ТАБАСАРАНКА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ЦАХУРКА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КАБАРДИНКА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КАРАКАЛПАЧКА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МОРДВА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КАРАЧАЕВЕЦ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КАРАЧАЕВКА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ХАКАСКА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ЧЕРКЕШЕНКА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КОМИ-ПЕРМЯЧКА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ЛИВОНКА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ТАЛЫШКА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ДОЛҒАН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ДОЛГАН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ДОЛҒАН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КОРЯЧКА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ХАНТЫ</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ИТЕЛМЕН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ИТЕЛМЕН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ИТЕЛЬМЕНКА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НАНАЙКА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НГАНАСАНКА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НЕГИДАЛКА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НИВХКА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СААМИ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СЕЛЬКУПКА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ТОФАЛАРКА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УДЭГЕЙКА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ҰЛІШ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ҰЛІШ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ЭСКИМОСКА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ЮКАГИРКА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ГАГАУЗКА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ТАУЛЫҚ ЕВРЕЙ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 ГОРСКИЙ</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ТАУЛЫҚ ЕВРЕЙ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 ГОРСКАЯ</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ЕВРЕЙІ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 ГРУЗИНСКИЙ</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ЕВРЕЙІ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 ГРУЗИНСКАЯ</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ЕВРЕЙІ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 СРЕДНЕАЗИАТСКИЙ</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ЕВРЕЙІ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ЕВРЕЙКА СРЕДНЕАЗИАТСКАЯ</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ИЖОРКА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қАРАЙЫМ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КАРАИМКА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ҚЫРЫМШАҚ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КРЫМЧАК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ҚЫРЫМШАҚ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ТАТАРЫ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ТАТАРИН КРЫМСКИЙ</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ТАТАРЫ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ТАТАРКА КРЫМСКАЯ</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ЦЫГАНКА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АНГЛИЧАНИН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АФГАНКА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БЕЛУДЖИЙКА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ВЕНГЕРКА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ДҰНГЕН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ДҰНГЕН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ДУНГАНКА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ҰНДІСТАН МЕН ПӘКІСТАН ХАЛЫҚТАРЫ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НАРОДЫ ИНДИИ И ПАКИСТАНА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ҰНДІСТАН МЕН ПӘКІСТАН ХАЛЫҚТАРЫ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НАРОДЫ ИНДИИ И ПАКИСТАНА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ФРАНЦУЖЕНКА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ХАЛХА-МОНҒОЛ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ХАЛХА-МОНГОЛ</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ХАЛХА-МОНҒОЛ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ХАЛХА-МОНГОЛКА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ЧЕШКА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БРАЗИЛЬЯНКА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КХМЕРКА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НОРВЕЖЕЦ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НОРВЕЖКА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ДАҒЫСТАНДЫҚ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ДАГЕСТАНЕЦ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ДАҒЫСТАНДЫҚ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ДАГЕСТАНКА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МОНГОЛКА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МАДЬЯР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МАДЬЯРКА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ЕЗДИНКА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ШИБО</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ЕЗИДКА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ТЕЛЕУТКА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ДОГУРКА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ЭРЗЯ</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ИРАНДЫҚ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ФАРСИЯНКА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ЛАМУТКА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КАШКАР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КАШКАРКА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ЛАТГАЛКА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НАГАЙБАЧКА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ТАВЛИНКА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ЛУХОВЕЦ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ЛУХОВКА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КАРАГАССКА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БЕССАРАБКА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КАМЧАДАЛКА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МОКША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СЕРОХАЛДЕЙКА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ШЕРКЕШ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ЧЕРКЕШ</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ШЕРКЕШ</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ЧЕРКЕШЕНКА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ЦАХОРЕЦ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ЦАХОРКА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КЕМШЛИ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ХЕМШИЛИ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КЕМШЛИ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ХЕМШИЛИ</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ПУШТУНКА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ҚАРАНОҒАЙ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КАРАНОГАЕЦ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ҚАРАНОҒАЙ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КАРАНОГАЙКА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ТУНГЫС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ТУНГУС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ТУНГЫС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ТУНГУСКА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ОЙРОТ</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ОЙРАТ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ОЙРОТКА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КАРЕЛОФИННКА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КОМИ-ЗЫРЯНКА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ОСТЯЧКА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НЫМЫЛЛАНКА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МЕЛХИСТИНКА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ПАКИСТАНКА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БЕЛЬГИЕЦ</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ПАЛЕСТИНКА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ТАРАНШИ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ТОРАНЧИНЕЦ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ТАРАНШИ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ТОРАНЧИНКА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НИГЕРИЕЦ</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НИГЕРИЙКА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ЕГИПТЯНИН</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ЕГИПЕТТІК</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ЕГИПТЯНКА</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ұлтын көрсетусіз</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указания национальности</w:t>
            </w:r>
          </w:p>
        </w:tc>
      </w:tr>
    </w:tbl>
    <w:bookmarkStart w:name="z162" w:id="145"/>
    <w:p>
      <w:pPr>
        <w:spacing w:after="0"/>
        <w:ind w:left="0"/>
        <w:jc w:val="left"/>
      </w:pPr>
      <w:r>
        <w:rPr>
          <w:rFonts w:ascii="Times New Roman"/>
          <w:b/>
          <w:i w:val="false"/>
          <w:color w:val="000000"/>
        </w:rPr>
        <w:t xml:space="preserve"> СПРАВОЧНИК КОДОВ РАЙОНОВ, ОБЛАСТЕЙ РЕСПУБЛИКИ КАЗАХСТАН</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3326"/>
        <w:gridCol w:w="2636"/>
        <w:gridCol w:w="2175"/>
        <w:gridCol w:w="2176"/>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р-на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(каз.)</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(рус.)</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АҚМОЛА ОБЛЫСЫ</w:t>
            </w:r>
            <w:r>
              <w:br/>
            </w:r>
            <w:r>
              <w:rPr>
                <w:rFonts w:ascii="Times New Roman"/>
                <w:b w:val="false"/>
                <w:i w:val="false"/>
                <w:color w:val="000000"/>
                <w:sz w:val="20"/>
              </w:rPr>
              <w:t>
АКМОЛИНСКАЯ ОБЛАСТЬ</w:t>
            </w:r>
          </w:p>
          <w:bookmarkEnd w:id="146"/>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ЖАРҚАЙЫЌ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ЕГИНДЫКОЛЬСКИЙ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БИРЖАН САЛ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АҚТӨБЕ ОБЛЫСЫ</w:t>
            </w:r>
            <w:r>
              <w:br/>
            </w:r>
            <w:r>
              <w:rPr>
                <w:rFonts w:ascii="Times New Roman"/>
                <w:b w:val="false"/>
                <w:i w:val="false"/>
                <w:color w:val="000000"/>
                <w:sz w:val="20"/>
              </w:rPr>
              <w:t>
АКТЮБИНСКАЯ ОБЛАСТЬ</w:t>
            </w:r>
          </w:p>
          <w:bookmarkEnd w:id="147"/>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БАЙГАНИНСКИЙ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АЙТЕКЕБИЙСКИЙ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АЛМАТЫ ОБЛЫСЫ</w:t>
            </w:r>
            <w:r>
              <w:br/>
            </w:r>
            <w:r>
              <w:rPr>
                <w:rFonts w:ascii="Times New Roman"/>
                <w:b w:val="false"/>
                <w:i w:val="false"/>
                <w:color w:val="000000"/>
                <w:sz w:val="20"/>
              </w:rPr>
              <w:t>
АЛМАТИНСКАЯ ОБЛАСТЬ</w:t>
            </w:r>
          </w:p>
          <w:bookmarkEnd w:id="148"/>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ЕСКЕЛЬДИНСКИЙ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ЕНБЕКШИКАЗАХСКИЙ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КАПЧАГАЙ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БОСТАНДЫКСКИЙ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ТУРКІСІБ</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ТУРКСИБСКИЙ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АЛМАЛИНСКИЙ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НАУРЫЗБАЙСКИЙ</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НҰР-СҰЛТАН</w:t>
            </w:r>
            <w:r>
              <w:br/>
            </w:r>
            <w:r>
              <w:rPr>
                <w:rFonts w:ascii="Times New Roman"/>
                <w:b w:val="false"/>
                <w:i w:val="false"/>
                <w:color w:val="000000"/>
                <w:sz w:val="20"/>
              </w:rPr>
              <w:t>
НУР-СУЛТАН</w:t>
            </w:r>
          </w:p>
          <w:bookmarkEnd w:id="149"/>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БАЙКОНЫР</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АТЫРАУ ОБЛЫСЫ</w:t>
            </w:r>
            <w:r>
              <w:br/>
            </w:r>
            <w:r>
              <w:rPr>
                <w:rFonts w:ascii="Times New Roman"/>
                <w:b w:val="false"/>
                <w:i w:val="false"/>
                <w:color w:val="000000"/>
                <w:sz w:val="20"/>
              </w:rPr>
              <w:t>
АТЫРАУСКАЯ ОБЛАСТЬ</w:t>
            </w:r>
          </w:p>
          <w:bookmarkEnd w:id="150"/>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БАЛЫКШИНСКИЙ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КЗЫЛКОГИНСКИЙ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ШЫҒЫС-ҚАЗАҚСТАН ОБЛЫСЫ</w:t>
            </w:r>
            <w:r>
              <w:br/>
            </w:r>
            <w:r>
              <w:rPr>
                <w:rFonts w:ascii="Times New Roman"/>
                <w:b w:val="false"/>
                <w:i w:val="false"/>
                <w:color w:val="000000"/>
                <w:sz w:val="20"/>
              </w:rPr>
              <w:t>
ВОСТОЧНО-КАЗАХСТАНСКАЯ ОБЛАСТЬ</w:t>
            </w:r>
          </w:p>
          <w:bookmarkEnd w:id="151"/>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АЯГУЗСКИЙ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БЕСКАРАГАЙСКИЙ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ҰРЖАР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ЖАМБЫЛ ОБЛЫСЫ</w:t>
            </w:r>
            <w:r>
              <w:br/>
            </w:r>
            <w:r>
              <w:rPr>
                <w:rFonts w:ascii="Times New Roman"/>
                <w:b w:val="false"/>
                <w:i w:val="false"/>
                <w:color w:val="000000"/>
                <w:sz w:val="20"/>
              </w:rPr>
              <w:t>
ЖАМБЫЛСКАЯ ОБЛАСТЬ</w:t>
            </w:r>
          </w:p>
          <w:bookmarkEnd w:id="152"/>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ТУРАРА РЫСКУЛОВА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ЖАНАТАС</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БАТЫС-ҚАЗАҚСТАН ОБЛЫСЫ</w:t>
            </w:r>
            <w:r>
              <w:br/>
            </w:r>
            <w:r>
              <w:rPr>
                <w:rFonts w:ascii="Times New Roman"/>
                <w:b w:val="false"/>
                <w:i w:val="false"/>
                <w:color w:val="000000"/>
                <w:sz w:val="20"/>
              </w:rPr>
              <w:t>
ЗАПАДНО-КАЗАХСТАНСКАЯ ОБЛАСТЬ</w:t>
            </w:r>
          </w:p>
          <w:bookmarkEnd w:id="153"/>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ЖАНҒАЛА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БОКЕЙОРДИНСКИЙ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АКЖАИКСКИЙ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ҚАРАҒАНДЫ ОБЛЫСЫ</w:t>
            </w:r>
            <w:r>
              <w:br/>
            </w:r>
            <w:r>
              <w:rPr>
                <w:rFonts w:ascii="Times New Roman"/>
                <w:b w:val="false"/>
                <w:i w:val="false"/>
                <w:color w:val="000000"/>
                <w:sz w:val="20"/>
              </w:rPr>
              <w:t>
КАРАГАНДИНСКАЯ ОБЛАСТЬ</w:t>
            </w:r>
          </w:p>
          <w:bookmarkEnd w:id="154"/>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ЖАНААРКИНСКИЙ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КАРАЖАЛ</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САРАНЬ</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ҚЫЗЫЛОРДА ОБЛЫСЫ</w:t>
            </w:r>
            <w:r>
              <w:br/>
            </w:r>
            <w:r>
              <w:rPr>
                <w:rFonts w:ascii="Times New Roman"/>
                <w:b w:val="false"/>
                <w:i w:val="false"/>
                <w:color w:val="000000"/>
                <w:sz w:val="20"/>
              </w:rPr>
              <w:t>
КЫЗЫЛОРДИНСКАЯ ОБЛАСТЬ</w:t>
            </w:r>
          </w:p>
          <w:bookmarkEnd w:id="155"/>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ЖАЛАГАШСКИЙ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КАРМАКШИНСКИЙ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ЖАНАКОРГАНСКИЙ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БАЙКОНЫР</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ТЮРЕТАМ</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ҚОСТАНАЙ ОБЛЫСЫ</w:t>
            </w:r>
            <w:r>
              <w:br/>
            </w:r>
            <w:r>
              <w:rPr>
                <w:rFonts w:ascii="Times New Roman"/>
                <w:b w:val="false"/>
                <w:i w:val="false"/>
                <w:color w:val="000000"/>
                <w:sz w:val="20"/>
              </w:rPr>
              <w:t>
КОСТАНАЙСКАЯ ОБЛАСТЬ</w:t>
            </w:r>
          </w:p>
          <w:bookmarkEnd w:id="156"/>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МЕНДЫКАРИНСКИЙ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ЖИТИКАРИНСКИЙ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КАМЫСТИНСКИЙ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НАУРЗЫМ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НАУРЗУМСКИЙ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АРКАЛЫК</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МАНҒЫСТАУ ОБЛЫСЫ</w:t>
            </w:r>
            <w:r>
              <w:br/>
            </w:r>
            <w:r>
              <w:rPr>
                <w:rFonts w:ascii="Times New Roman"/>
                <w:b w:val="false"/>
                <w:i w:val="false"/>
                <w:color w:val="000000"/>
                <w:sz w:val="20"/>
              </w:rPr>
              <w:t>
МАНГИСТАУСКАЯ ОБЛАСТЬ</w:t>
            </w:r>
          </w:p>
          <w:bookmarkEnd w:id="157"/>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ТУПКАРАГАНСКИЙ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МУНАЙЛИНСКИЙ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ЖАНАОЗЕН</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ПАВЛОДАР ОБЛЫСЫ</w:t>
            </w:r>
            <w:r>
              <w:br/>
            </w:r>
            <w:r>
              <w:rPr>
                <w:rFonts w:ascii="Times New Roman"/>
                <w:b w:val="false"/>
                <w:i w:val="false"/>
                <w:color w:val="000000"/>
                <w:sz w:val="20"/>
              </w:rPr>
              <w:t>
ПАВЛОДАРСКАЯ ОБЛАСТЬ</w:t>
            </w:r>
          </w:p>
          <w:bookmarkEnd w:id="158"/>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СОЛТҮСТІК-ҚАЗАҚСТАН ОБЛЫСЫ</w:t>
            </w:r>
            <w:r>
              <w:br/>
            </w:r>
            <w:r>
              <w:rPr>
                <w:rFonts w:ascii="Times New Roman"/>
                <w:b w:val="false"/>
                <w:i w:val="false"/>
                <w:color w:val="000000"/>
                <w:sz w:val="20"/>
              </w:rPr>
              <w:t>
СЕВЕРО-КАЗАХСТАНСКАЯ ОБЛАСТЬ</w:t>
            </w:r>
          </w:p>
          <w:bookmarkEnd w:id="159"/>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М.ЖҰМАБАЕВ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М.ЖУМАБАЕВА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УАЛИХАНОВСКИЙ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ГАБИТА МУСРЕПОВА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АКЫНА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АЛЬ-ФАРАБИЙСКИЙ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ЕНБЕКШИНСКИЙ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ТҮРКІСТАН ОБЛ. /</w:t>
            </w:r>
            <w:r>
              <w:br/>
            </w:r>
            <w:r>
              <w:rPr>
                <w:rFonts w:ascii="Times New Roman"/>
                <w:b w:val="false"/>
                <w:i w:val="false"/>
                <w:color w:val="000000"/>
                <w:sz w:val="20"/>
              </w:rPr>
              <w:t>
ТУРКЕСТАНСКАЯ ОБЛАСТЬ</w:t>
            </w:r>
          </w:p>
          <w:bookmarkEnd w:id="160"/>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БАЙДИБЕКА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ОРДАБАСЫНСКИЙ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МАХТААРАЛЬСКИЙ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ТОЛЕБИЙСКИЙ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САРЫАГАШСКИЙ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СУЗАКСКИЙ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ТЮЛЬКУБАССКИЙ Р-Н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ЖЕТЫСАЙСКИЙ РАЙОН</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r>
      <w:tr>
        <w:trPr>
          <w:trHeight w:val="30" w:hRule="atLeast"/>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БАЙКОНЫР</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ТЮРЕТАМ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КҚҚК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МВД РК</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СІМ КҚД</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ДКС МИД РК</w:t>
            </w:r>
          </w:p>
        </w:tc>
      </w:tr>
      <w:tr>
        <w:trPr>
          <w:trHeight w:val="30" w:hRule="atLeast"/>
        </w:trPr>
        <w:tc>
          <w:tcPr>
            <w:tcW w:w="0" w:type="auto"/>
            <w:vMerge/>
            <w:tcBorders>
              <w:top w:val="nil"/>
              <w:left w:val="single" w:color="cfcfcf" w:sz="5"/>
              <w:bottom w:val="single" w:color="cfcfcf" w:sz="5"/>
              <w:right w:val="single" w:color="cfcfcf" w:sz="5"/>
            </w:tcBorders>
          </w:tcP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марта 2021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оформления,</w:t>
            </w:r>
            <w:r>
              <w:br/>
            </w:r>
            <w:r>
              <w:rPr>
                <w:rFonts w:ascii="Times New Roman"/>
                <w:b w:val="false"/>
                <w:i w:val="false"/>
                <w:color w:val="000000"/>
                <w:sz w:val="20"/>
              </w:rPr>
              <w:t>заполнения, учета, хранения,</w:t>
            </w:r>
            <w:r>
              <w:br/>
            </w:r>
            <w:r>
              <w:rPr>
                <w:rFonts w:ascii="Times New Roman"/>
                <w:b w:val="false"/>
                <w:i w:val="false"/>
                <w:color w:val="000000"/>
                <w:sz w:val="20"/>
              </w:rPr>
              <w:t>передачи, расходования,</w:t>
            </w:r>
            <w:r>
              <w:br/>
            </w:r>
            <w:r>
              <w:rPr>
                <w:rFonts w:ascii="Times New Roman"/>
                <w:b w:val="false"/>
                <w:i w:val="false"/>
                <w:color w:val="000000"/>
                <w:sz w:val="20"/>
              </w:rPr>
              <w:t>уничтожения формуляра</w:t>
            </w:r>
            <w:r>
              <w:br/>
            </w:r>
            <w:r>
              <w:rPr>
                <w:rFonts w:ascii="Times New Roman"/>
                <w:b w:val="false"/>
                <w:i w:val="false"/>
                <w:color w:val="000000"/>
                <w:sz w:val="20"/>
              </w:rPr>
              <w:t>для изготовления документов,</w:t>
            </w:r>
            <w:r>
              <w:br/>
            </w:r>
            <w:r>
              <w:rPr>
                <w:rFonts w:ascii="Times New Roman"/>
                <w:b w:val="false"/>
                <w:i w:val="false"/>
                <w:color w:val="000000"/>
                <w:sz w:val="20"/>
              </w:rPr>
              <w:t>удостоверяющих личность</w:t>
            </w:r>
            <w:r>
              <w:br/>
            </w:r>
            <w:r>
              <w:rPr>
                <w:rFonts w:ascii="Times New Roman"/>
                <w:b w:val="false"/>
                <w:i w:val="false"/>
                <w:color w:val="000000"/>
                <w:sz w:val="20"/>
              </w:rPr>
              <w:t>(кроме удостоверения беженца).</w:t>
            </w:r>
          </w:p>
        </w:tc>
      </w:tr>
    </w:tbl>
    <w:bookmarkStart w:name="z180" w:id="161"/>
    <w:p>
      <w:pPr>
        <w:spacing w:after="0"/>
        <w:ind w:left="0"/>
        <w:jc w:val="left"/>
      </w:pPr>
      <w:r>
        <w:rPr>
          <w:rFonts w:ascii="Times New Roman"/>
          <w:b/>
          <w:i w:val="false"/>
          <w:color w:val="000000"/>
        </w:rPr>
        <w:t xml:space="preserve"> ПЕРЕЧЕНЬ</w:t>
      </w:r>
      <w:r>
        <w:br/>
      </w:r>
      <w:r>
        <w:rPr>
          <w:rFonts w:ascii="Times New Roman"/>
          <w:b/>
          <w:i w:val="false"/>
          <w:color w:val="000000"/>
        </w:rPr>
        <w:t>причин уничтожения недействительных документов, удостоверяющих личность</w:t>
      </w:r>
    </w:p>
    <w:bookmarkEnd w:id="161"/>
    <w:bookmarkStart w:name="z181" w:id="162"/>
    <w:p>
      <w:pPr>
        <w:spacing w:after="0"/>
        <w:ind w:left="0"/>
        <w:jc w:val="both"/>
      </w:pPr>
      <w:r>
        <w:rPr>
          <w:rFonts w:ascii="Times New Roman"/>
          <w:b w:val="false"/>
          <w:i w:val="false"/>
          <w:color w:val="000000"/>
          <w:sz w:val="28"/>
        </w:rPr>
        <w:t>
      НАИМЕНОВАНИЕ ПРИЧИН:</w:t>
      </w:r>
    </w:p>
    <w:bookmarkEnd w:id="162"/>
    <w:bookmarkStart w:name="z182" w:id="163"/>
    <w:p>
      <w:pPr>
        <w:spacing w:after="0"/>
        <w:ind w:left="0"/>
        <w:jc w:val="both"/>
      </w:pPr>
      <w:r>
        <w:rPr>
          <w:rFonts w:ascii="Times New Roman"/>
          <w:b w:val="false"/>
          <w:i w:val="false"/>
          <w:color w:val="000000"/>
          <w:sz w:val="28"/>
        </w:rPr>
        <w:t>
      перемена Ф.И.О. (при его наличии)</w:t>
      </w:r>
    </w:p>
    <w:bookmarkEnd w:id="163"/>
    <w:bookmarkStart w:name="z183" w:id="164"/>
    <w:p>
      <w:pPr>
        <w:spacing w:after="0"/>
        <w:ind w:left="0"/>
        <w:jc w:val="both"/>
      </w:pPr>
      <w:r>
        <w:rPr>
          <w:rFonts w:ascii="Times New Roman"/>
          <w:b w:val="false"/>
          <w:i w:val="false"/>
          <w:color w:val="000000"/>
          <w:sz w:val="28"/>
        </w:rPr>
        <w:t>
      перемена даты рождения</w:t>
      </w:r>
    </w:p>
    <w:bookmarkEnd w:id="164"/>
    <w:bookmarkStart w:name="z184" w:id="165"/>
    <w:p>
      <w:pPr>
        <w:spacing w:after="0"/>
        <w:ind w:left="0"/>
        <w:jc w:val="both"/>
      </w:pPr>
      <w:r>
        <w:rPr>
          <w:rFonts w:ascii="Times New Roman"/>
          <w:b w:val="false"/>
          <w:i w:val="false"/>
          <w:color w:val="000000"/>
          <w:sz w:val="28"/>
        </w:rPr>
        <w:t>
      изменение национальности</w:t>
      </w:r>
    </w:p>
    <w:bookmarkEnd w:id="165"/>
    <w:bookmarkStart w:name="z185" w:id="166"/>
    <w:p>
      <w:pPr>
        <w:spacing w:after="0"/>
        <w:ind w:left="0"/>
        <w:jc w:val="both"/>
      </w:pPr>
      <w:r>
        <w:rPr>
          <w:rFonts w:ascii="Times New Roman"/>
          <w:b w:val="false"/>
          <w:i w:val="false"/>
          <w:color w:val="000000"/>
          <w:sz w:val="28"/>
        </w:rPr>
        <w:t xml:space="preserve">
      неточность записей в документе, удостоверяющем личность, </w:t>
      </w:r>
    </w:p>
    <w:bookmarkEnd w:id="166"/>
    <w:bookmarkStart w:name="z186" w:id="167"/>
    <w:p>
      <w:pPr>
        <w:spacing w:after="0"/>
        <w:ind w:left="0"/>
        <w:jc w:val="both"/>
      </w:pPr>
      <w:r>
        <w:rPr>
          <w:rFonts w:ascii="Times New Roman"/>
          <w:b w:val="false"/>
          <w:i w:val="false"/>
          <w:color w:val="000000"/>
          <w:sz w:val="28"/>
        </w:rPr>
        <w:t>
      изменение места жительства (для удостоверения личности)</w:t>
      </w:r>
    </w:p>
    <w:bookmarkEnd w:id="167"/>
    <w:bookmarkStart w:name="z187" w:id="168"/>
    <w:p>
      <w:pPr>
        <w:spacing w:after="0"/>
        <w:ind w:left="0"/>
        <w:jc w:val="both"/>
      </w:pPr>
      <w:r>
        <w:rPr>
          <w:rFonts w:ascii="Times New Roman"/>
          <w:b w:val="false"/>
          <w:i w:val="false"/>
          <w:color w:val="000000"/>
          <w:sz w:val="28"/>
        </w:rPr>
        <w:t>
      непригодность для дальнейшего использования (документ не сдан)</w:t>
      </w:r>
    </w:p>
    <w:bookmarkEnd w:id="168"/>
    <w:bookmarkStart w:name="z188" w:id="169"/>
    <w:p>
      <w:pPr>
        <w:spacing w:after="0"/>
        <w:ind w:left="0"/>
        <w:jc w:val="both"/>
      </w:pPr>
      <w:r>
        <w:rPr>
          <w:rFonts w:ascii="Times New Roman"/>
          <w:b w:val="false"/>
          <w:i w:val="false"/>
          <w:color w:val="000000"/>
          <w:sz w:val="28"/>
        </w:rPr>
        <w:t xml:space="preserve">
      утрата документа, удостоверяющего личность, </w:t>
      </w:r>
    </w:p>
    <w:bookmarkEnd w:id="169"/>
    <w:bookmarkStart w:name="z189" w:id="170"/>
    <w:p>
      <w:pPr>
        <w:spacing w:after="0"/>
        <w:ind w:left="0"/>
        <w:jc w:val="both"/>
      </w:pPr>
      <w:r>
        <w:rPr>
          <w:rFonts w:ascii="Times New Roman"/>
          <w:b w:val="false"/>
          <w:i w:val="false"/>
          <w:color w:val="000000"/>
          <w:sz w:val="28"/>
        </w:rPr>
        <w:t>
      выезд на постоянное место жительства за пределы Республики Казахстан</w:t>
      </w:r>
    </w:p>
    <w:bookmarkEnd w:id="170"/>
    <w:bookmarkStart w:name="z190" w:id="171"/>
    <w:p>
      <w:pPr>
        <w:spacing w:after="0"/>
        <w:ind w:left="0"/>
        <w:jc w:val="both"/>
      </w:pPr>
      <w:r>
        <w:rPr>
          <w:rFonts w:ascii="Times New Roman"/>
          <w:b w:val="false"/>
          <w:i w:val="false"/>
          <w:color w:val="000000"/>
          <w:sz w:val="28"/>
        </w:rPr>
        <w:t>
      в связи со смертью гражданина (документ не сдан)</w:t>
      </w:r>
    </w:p>
    <w:bookmarkEnd w:id="171"/>
    <w:bookmarkStart w:name="z191" w:id="172"/>
    <w:p>
      <w:pPr>
        <w:spacing w:after="0"/>
        <w:ind w:left="0"/>
        <w:jc w:val="both"/>
      </w:pPr>
      <w:r>
        <w:rPr>
          <w:rFonts w:ascii="Times New Roman"/>
          <w:b w:val="false"/>
          <w:i w:val="false"/>
          <w:color w:val="000000"/>
          <w:sz w:val="28"/>
        </w:rPr>
        <w:t>
      в связи с выходом из гражданства Республики Казахстан (документ не сдан)</w:t>
      </w:r>
    </w:p>
    <w:bookmarkEnd w:id="172"/>
    <w:bookmarkStart w:name="z192" w:id="173"/>
    <w:p>
      <w:pPr>
        <w:spacing w:after="0"/>
        <w:ind w:left="0"/>
        <w:jc w:val="both"/>
      </w:pPr>
      <w:r>
        <w:rPr>
          <w:rFonts w:ascii="Times New Roman"/>
          <w:b w:val="false"/>
          <w:i w:val="false"/>
          <w:color w:val="000000"/>
          <w:sz w:val="28"/>
        </w:rPr>
        <w:t>
      в связи с утратой гражданства Республики Казахстан (документ не сдан)</w:t>
      </w:r>
    </w:p>
    <w:bookmarkEnd w:id="173"/>
    <w:bookmarkStart w:name="z193" w:id="174"/>
    <w:p>
      <w:pPr>
        <w:spacing w:after="0"/>
        <w:ind w:left="0"/>
        <w:jc w:val="both"/>
      </w:pPr>
      <w:r>
        <w:rPr>
          <w:rFonts w:ascii="Times New Roman"/>
          <w:b w:val="false"/>
          <w:i w:val="false"/>
          <w:color w:val="000000"/>
          <w:sz w:val="28"/>
        </w:rPr>
        <w:t>
      в связи с приобретением гражданства Республики Казахстан (документ не сдан)</w:t>
      </w:r>
    </w:p>
    <w:bookmarkEnd w:id="174"/>
    <w:bookmarkStart w:name="z194" w:id="175"/>
    <w:p>
      <w:pPr>
        <w:spacing w:after="0"/>
        <w:ind w:left="0"/>
        <w:jc w:val="both"/>
      </w:pPr>
      <w:r>
        <w:rPr>
          <w:rFonts w:ascii="Times New Roman"/>
          <w:b w:val="false"/>
          <w:i w:val="false"/>
          <w:color w:val="000000"/>
          <w:sz w:val="28"/>
        </w:rPr>
        <w:t>
      невостребованные документы</w:t>
      </w:r>
    </w:p>
    <w:bookmarkEnd w:id="175"/>
    <w:bookmarkStart w:name="z195" w:id="176"/>
    <w:p>
      <w:pPr>
        <w:spacing w:after="0"/>
        <w:ind w:left="0"/>
        <w:jc w:val="both"/>
      </w:pPr>
      <w:r>
        <w:rPr>
          <w:rFonts w:ascii="Times New Roman"/>
          <w:b w:val="false"/>
          <w:i w:val="false"/>
          <w:color w:val="000000"/>
          <w:sz w:val="28"/>
        </w:rPr>
        <w:t>
      незаконная выдача документов (документ не сдан)</w:t>
      </w:r>
    </w:p>
    <w:bookmarkEnd w:id="176"/>
    <w:bookmarkStart w:name="z196" w:id="177"/>
    <w:p>
      <w:pPr>
        <w:spacing w:after="0"/>
        <w:ind w:left="0"/>
        <w:jc w:val="both"/>
      </w:pPr>
      <w:r>
        <w:rPr>
          <w:rFonts w:ascii="Times New Roman"/>
          <w:b w:val="false"/>
          <w:i w:val="false"/>
          <w:color w:val="000000"/>
          <w:sz w:val="28"/>
        </w:rPr>
        <w:t>
      найденные, но невостребованные документы,</w:t>
      </w:r>
    </w:p>
    <w:bookmarkEnd w:id="177"/>
    <w:bookmarkStart w:name="z197" w:id="178"/>
    <w:p>
      <w:pPr>
        <w:spacing w:after="0"/>
        <w:ind w:left="0"/>
        <w:jc w:val="both"/>
      </w:pPr>
      <w:r>
        <w:rPr>
          <w:rFonts w:ascii="Times New Roman"/>
          <w:b w:val="false"/>
          <w:i w:val="false"/>
          <w:color w:val="000000"/>
          <w:sz w:val="28"/>
        </w:rPr>
        <w:t xml:space="preserve">
      просроченные </w:t>
      </w:r>
    </w:p>
    <w:bookmarkEnd w:id="178"/>
    <w:bookmarkStart w:name="z198" w:id="179"/>
    <w:p>
      <w:pPr>
        <w:spacing w:after="0"/>
        <w:ind w:left="0"/>
        <w:jc w:val="both"/>
      </w:pPr>
      <w:r>
        <w:rPr>
          <w:rFonts w:ascii="Times New Roman"/>
          <w:b w:val="false"/>
          <w:i w:val="false"/>
          <w:color w:val="000000"/>
          <w:sz w:val="28"/>
        </w:rPr>
        <w:t xml:space="preserve">
      неверное фото </w:t>
      </w:r>
    </w:p>
    <w:bookmarkEnd w:id="179"/>
    <w:bookmarkStart w:name="z199" w:id="180"/>
    <w:p>
      <w:pPr>
        <w:spacing w:after="0"/>
        <w:ind w:left="0"/>
        <w:jc w:val="both"/>
      </w:pPr>
      <w:r>
        <w:rPr>
          <w:rFonts w:ascii="Times New Roman"/>
          <w:b w:val="false"/>
          <w:i w:val="false"/>
          <w:color w:val="000000"/>
          <w:sz w:val="28"/>
        </w:rPr>
        <w:t xml:space="preserve">
      выпуск нового документа (ранее выданный документ не сдан) </w:t>
      </w:r>
    </w:p>
    <w:bookmarkEnd w:id="180"/>
    <w:bookmarkStart w:name="z200" w:id="181"/>
    <w:p>
      <w:pPr>
        <w:spacing w:after="0"/>
        <w:ind w:left="0"/>
        <w:jc w:val="both"/>
      </w:pPr>
      <w:r>
        <w:rPr>
          <w:rFonts w:ascii="Times New Roman"/>
          <w:b w:val="false"/>
          <w:i w:val="false"/>
          <w:color w:val="000000"/>
          <w:sz w:val="28"/>
        </w:rPr>
        <w:t xml:space="preserve">
      аннулирование вида на жительство иностранца в Республики Казахстан, удостоверения лица без гражданства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от 22 июля 2011 года "О миграции населения")</w:t>
      </w:r>
    </w:p>
    <w:bookmarkEnd w:id="181"/>
    <w:bookmarkStart w:name="z201" w:id="182"/>
    <w:p>
      <w:pPr>
        <w:spacing w:after="0"/>
        <w:ind w:left="0"/>
        <w:jc w:val="both"/>
      </w:pPr>
      <w:r>
        <w:rPr>
          <w:rFonts w:ascii="Times New Roman"/>
          <w:b w:val="false"/>
          <w:i w:val="false"/>
          <w:color w:val="000000"/>
          <w:sz w:val="28"/>
        </w:rPr>
        <w:t>
      прекращение/лишение статуса беженца (документ не сдан)</w:t>
      </w:r>
    </w:p>
    <w:bookmarkEnd w:id="182"/>
    <w:bookmarkStart w:name="z202" w:id="183"/>
    <w:p>
      <w:pPr>
        <w:spacing w:after="0"/>
        <w:ind w:left="0"/>
        <w:jc w:val="both"/>
      </w:pPr>
      <w:r>
        <w:rPr>
          <w:rFonts w:ascii="Times New Roman"/>
          <w:b w:val="false"/>
          <w:i w:val="false"/>
          <w:color w:val="000000"/>
          <w:sz w:val="28"/>
        </w:rPr>
        <w:t>
      выезд за пределы Республики Казахстан" для лиц, подлежащих реадмиссии или выдворению с территории Республики Казахстан (документ не сдан)</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