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23c1" w14:textId="b032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12 июня 2015 года № 47 "Об утверждении натуральных норм снабжения техническими средствами воспитания и другим культурно-просветительным имуществом, комплектами полиграфического оборудования типографий Пограничной службы Комитета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4 марта 2021 года № 18/қе. Зарегистрирован в Министерстве юстиции Республики Казахстан 10 марта 2021 года № 22313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7 января 2005 года "Об обороне и Вооруженных Силах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12 июня 2015 года № 47 "Об утверждении натуральных норм снабжения техническими средствами воспитания и другим культурно-просветительным имуществом, комплектами полиграфического оборудования типографий Пограничной службы Комитета национальной безопасности Республики Казахстан" (зарегистрирован в Реестре государственной регистрации нормативных правовых актов Республики Казахстан за № 11680, опубликован в информационно-правовой системе "Әділет" от 28 июля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натуральных норм снабжения техническими средствами воспитания и другим культурно-просветительным имуществом, комплектами полиграфического оборудования типографий Пограничной службы и Пограничной академии Комитета национальной безопасности Республики Казахстан";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натуральные нормы снабжения техническими средствами воспитания и другим культурно-просветительным имуществом, комплектами полиграфического оборудования типографий Пограничной службы и Пограничной академии Комитета национальной безопасности Республики Казахстан (далее – КНБ).";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техническими средствами воспитания и другим культурно-просветительным имуществом, комплектами полиграфического оборудования типографий Пограничной службы Комитета национальной безопасности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материально-технического обеспечения Пограничной службы Службы финансового и материально-технического обеспечения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безопасности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 № 18/қе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2015 года № 47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снабжения техническими средствами воспитания и другим культурно-просветительным имуществом, комплектами полиграфического оборудования типографий Пограничной службы и Пограничной академии Комитета национальной безопасности Республики Казахстан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Норма снабжения командования Пограничной службы, территориальных подразделений, подведомственных организаций, пограничных управлений, морских дивизионов, отделов материально-технического снабжения и Пограничной академии КНБ Республики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1439"/>
        <w:gridCol w:w="297"/>
        <w:gridCol w:w="526"/>
        <w:gridCol w:w="412"/>
        <w:gridCol w:w="1672"/>
        <w:gridCol w:w="870"/>
        <w:gridCol w:w="2054"/>
        <w:gridCol w:w="2169"/>
        <w:gridCol w:w="2436"/>
      </w:tblGrid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Директора, начальники департаментов и управлений, начальник Пограничной академии и его заместители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воспитательной, идеологической и кадровой работы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территориального подразделения, подведомственной организации, пограничного управления, морского дивизиона и отдела материально-технического снабжения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территориального подразделения, подведомственной организации, пограничного управления, морского дивизиона и отдела материально-технического снабжения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управления, отдела (отделения, группы) воспитательной, идеологической и кадровой работы Пограничной службы и Пограничной академии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 проигрыватель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начальники территориальных подразделений, подведомственных организаций, пограничных управлений, морских дивизионов и отделов материально-технического снабжения, в которых отсутствует по штату должность начальника управления, отдела (отделения, группы) по воспитательной, идеологической и кадровой работе обеспечиваются по нормам начальника управления, отдела (отделения, группы) по воспитательной, идеологической и кадровой работе.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Норма снабжения клубов Республиканского государственного учреждения (далее – РГУ) "Пограничная служба КНБ Республики Казахстан", территориальных подразделений, подведомственной организации, пограничных управлений, морских дивизионов, отделов материально-технического снабжения и Пограничной академии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2636"/>
        <w:gridCol w:w="517"/>
        <w:gridCol w:w="1310"/>
        <w:gridCol w:w="2160"/>
        <w:gridCol w:w="4566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РГУ "Пограничная служба КНБ Республики Казахстан"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клуб территориального подразделения, подведомственной организации, пограничного управления, морского дивизиона, отдела материально-технического снабжения и Пограничной академии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для проведения мероприятий по пропаганде и контрпропаганде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Светотехническая аппаратура для оборудования сцен клубов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 DVD с записью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 DVD без записи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эстрадно-усилительная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Усилительное устройство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Мультимедиапроектор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переносной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 профессиональный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Пианино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Аккордеон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эстрадных инструментов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духовых инструментов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народных инструментов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клубный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Настольные игры (шашки, шахматы, домино)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Теннис настольный 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Громкоговоритель бытовой 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Герб Республики Казахстан 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Пограничной службы Комитета национальной безопасности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эстрадные, духовые и народные инструменты для подразделений Пограничной службы и Пограничной академии выделяются при наличии постоянно действующих творческих групп.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мероприятий по пропаганде и контрпропаганде автомобильная машина комплектуется на шасси грузового автомобиля повышенной проходимости.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Норма снабжения музеев, комнат Боевой славы и библиотек подразделений Пограничной службы и Пограничной академии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6342"/>
        <w:gridCol w:w="539"/>
        <w:gridCol w:w="955"/>
        <w:gridCol w:w="1370"/>
        <w:gridCol w:w="1163"/>
        <w:gridCol w:w="1160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Пограничной службы и Пограничной академии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комнату Боевой славы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библиотеку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DVD-диски с записанными фильмами, на 1 DVD-проигрыватель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Норма снабжения подразделений Пограничной службы и Пограничной академии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4931"/>
        <w:gridCol w:w="613"/>
        <w:gridCol w:w="718"/>
        <w:gridCol w:w="2229"/>
        <w:gridCol w:w="873"/>
        <w:gridCol w:w="1032"/>
        <w:gridCol w:w="1032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измере-ния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подразделение Пограничной службы (кроме морских дивизионов) и Пограничной академии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морской дивизион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лазарет пункта медицинской помощи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пункт встреч пограничных представителей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DVD-диски с записанными фильмами, на 1 DVD- проигрыватель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Спутниковая антенна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Проекционный аппарат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переносной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Настольные игры (шашки, шахматы, домино)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Нарды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настольный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ученическая (маркерная)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Пограничной службы Комитета национальной безопасности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Политическая карта мира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Военно-морской флаг Пограничной службы Комитета национальной безопасности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и/или баннера наглядной агитации на территории военных городков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для комнат информационно-воспитательной работы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Периодическая печать*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пограничные катера обеспечиваются имуществом согласно пунктам 1, 2, 10, 11, 12, 13, 18, 19 в количестве 1 единицы;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пограничные корабли 2 ранга обеспечиваются имуществом согласно пунктам 1, 2, 3, 4, 5, 10, 11, 12, 13, 18, 19;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подписка на периодические издания организовывается согласно утвержденному перечню первым руководителем ведомства.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Норма снабжения типографии Пограничной службы и Пограничной академии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3"/>
        <w:gridCol w:w="5776"/>
        <w:gridCol w:w="923"/>
        <w:gridCol w:w="2339"/>
        <w:gridCol w:w="1279"/>
      </w:tblGrid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Бумагорезальная машина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биговально-перфорационный станок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Фальцевальная машина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Картонорезальный станок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переплетный (обжимной)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для тиснения (позолотный), машина для тиснения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Офсетная печатная машина односекционная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Листоподборочное оборудование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Брошюровщик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Термоклеевый аппарат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Биговальная машина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Ламинатор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Проявочное оборудование для офсетных пластин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стол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Полиграфический принтер формата А3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Цветной принтер формата А3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Фотовыводное устройство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монтажный с матовым стеклом и подсветкой (маленькая для просмотра проверки качества пленки)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Копировальная рама для вывода пленок на пластину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для проявки пластин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пластины проверки качества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стол для контроля офсетных форм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техника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для фотовывода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Лупа просмотровая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 копировальная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Проволокошвейная одноаппаратная машина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копировально-множительный ("Ризограф" или "Дупло")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изготовления брошюр, книг, журналов в мягкой обложке с бесшвейным креплением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Запасной нож для бумагорезальной машины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Гравировальный автомат для изготовления клише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Норма снабжения отдела ансамбля управления военно-патриотической деятельности Пограничной службы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3"/>
        <w:gridCol w:w="4276"/>
        <w:gridCol w:w="960"/>
        <w:gridCol w:w="1700"/>
        <w:gridCol w:w="3301"/>
      </w:tblGrid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ансамбля управления военно-патриотической деятельности Пограничной службы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Пианино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Ударная установка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Электрогитара (соло)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Электрогитара (ритм)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Электрогитара (бас)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 (пикколо)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оркестровые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 (альт)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 (тенор)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 (баритон)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Баяны (концертные)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 кобыз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Пюпитры оркестровые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Усилительная аппаратура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Усилительная аппаратура высшего класса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(разные)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Микшерный пульт для записи и звукоусиления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Ритм бокс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Домбра-тенор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 кобыз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Домбра-бас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кобыз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Шертер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Жетиген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таяк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Дауылпыз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сырнай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 кобыз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барабан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барабан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Мини-диск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Звукоусиливающая аппаратура для вокала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акустических эффектов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Норма снабжения комплектами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7223"/>
        <w:gridCol w:w="958"/>
        <w:gridCol w:w="2060"/>
      </w:tblGrid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эстрадных инструментов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Ударная установка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Электрогитара (ритм-гитара и бас-гитара) с усилителем и колонками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Клавишный электромузыкальный инструмент (синтезатор)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Мини-диски, флеш-карты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Звукоусиливающая аппаратура для вокала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акустических эффектов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под микрофон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для самодеятельного духового оркестра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 "Б"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 "С"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Баритон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барабан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барабан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Тарелки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 (пикколо)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Кларнет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народных инструментов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Домбра-тенор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Кобыз прима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 кобыз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Домбра-бас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Бас-кобыз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Шертер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Жетиген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таяк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Дауылпаз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сырнай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барабан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 кобыз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Блок-флейта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Волынка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аппаратуры и имущества для комнаты психологической разгрузки (релаксации)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Персональная электронно-вычислительная машина (процессор, мышка, монитор, звуковые колонки, наушники, коврик)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бесперебойного питания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светотехнической аппаратуры для оборудования сцен клубов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Софит четырехкамерный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Снопосвет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Рампа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Подсвет нижний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автомобильной машины по проведению пропаганды и контрпропагандистских мероприятий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бесперебойного питания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Цветной принтер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принтер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Копировально-множительный аппарат формата А3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Картридж: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сетевого принтера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цветного принтера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переносной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с колонками громкоговорящей связи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Микшерный пульт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со стойкой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Осветительная аппаратура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Бензоагрегат (5квТ)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Политическая карта мира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Республики Казахстан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Норма снабжения полиграфическим оборудованием Пограничной академии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4758"/>
        <w:gridCol w:w="1066"/>
        <w:gridCol w:w="2704"/>
        <w:gridCol w:w="1479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для типографии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Бумагорезальная машина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Минитипография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Брошюровщик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Термоклеевый аппарат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Биговальная машина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Степлер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Ламинатор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Полиграфический сканер формата А3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Полиграфический принтер формата А3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Офсетная печатная машина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Цветной (черно-белый) принтер формата А3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Копировальная рама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Норма снабжения отдела редакции и типографии управления военно-патриотической деятельности Пограничной службы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912"/>
        <w:gridCol w:w="954"/>
        <w:gridCol w:w="1689"/>
        <w:gridCol w:w="2051"/>
        <w:gridCol w:w="1322"/>
        <w:gridCol w:w="1322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газета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Редакция журнала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Теле-фотостудия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 (портативный)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телефотостудии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Оргтехника (компьютер)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Копировально-множительная машина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Ризограф цветной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Ламинатор формата А3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Лазерный фотопринтер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Монтажное оборудование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Принтеры - фото А3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Фотооптика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брошюровки формата А3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осветительных приборов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