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0055e" w14:textId="c8005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вывоза сельскохозяйственных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сельского хозяйства Республики Казахстан от 11 марта 2021 года № 68 и Министра финансов Республики Казахстан от 11 марта 2021 года № 207. Зарегистрирован в Министерстве юстиции Республики Казахстан 13 марта 2021 года № 22332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от 6 января 2012 года "О национальной безопасности Республики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а также разделом 10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Договору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вывоз которых с территории Республики Казахстан запрещен сроком на шесть месяцев.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сельского хозяйства Республики Казахстан (далее – Министерство) в установленном законодательством порядке информировать Евразийскую экономическую комиссию о применении мер по реализации пункта 1 настоящего совместного приказа.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(далее – КГД) осуществлять таможенное оформление товаров при наличии ветеринарных сертификатов.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ветеринарного контроля и надзора Министерства при взаимодействии с КГД в пределах своей компетенции принять необходимые меры по обеспечению исполнения пункта 1 настоящего совместного приказа в установленном законодательством Республики Казахстан порядке.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Департаменту производства и переработки животноводческой продукции Министерства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совместного приказа возложить на курирующих соответствующее направление вице-министров сельского хозяйства и финансов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64"/>
        <w:gridCol w:w="4236"/>
      </w:tblGrid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2021 года №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2021 года № 68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вывоз которых с территории Республики Казахстан запрещен сроком на шесть месяцев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9"/>
        <w:gridCol w:w="1961"/>
      </w:tblGrid>
      <w:tr>
        <w:trPr>
          <w:trHeight w:val="30" w:hRule="atLeast"/>
        </w:trPr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товарной номенклатуры внешнеэкономической деятельности Евразийского экономического союза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товара*</w:t>
            </w:r>
          </w:p>
        </w:tc>
      </w:tr>
      <w:tr>
        <w:trPr>
          <w:trHeight w:val="30" w:hRule="atLeast"/>
        </w:trPr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0102 21 100 0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0102 21 300 0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0102 21 900 0**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0102 29 210 0**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0102 29 290 0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0102 29 410 0**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0102 29 490 0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0102 29 510 0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0102 29 610 0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0102 29 690 0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0102 29 910 0**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0102 29 990 0**</w:t>
            </w:r>
          </w:p>
          <w:bookmarkEnd w:id="12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</w:tr>
      <w:tr>
        <w:trPr>
          <w:trHeight w:val="30" w:hRule="atLeast"/>
        </w:trPr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0104 10 100 0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0104 10 300 0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0104 10 800 0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0104 20 100 0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0104 20 900 0</w:t>
            </w:r>
          </w:p>
          <w:bookmarkEnd w:id="13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мелкого рогатого скота</w:t>
            </w:r>
          </w:p>
        </w:tc>
      </w:tr>
    </w:tbl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*Для целей применения запрета товары определяются исключительно кодами Товарной номенклатуры внешнеэкономической деятельности Евразийского экономического союза (далее – ТН ВЭД ЕАЭС). Наименования товаров приведены для удобства пользования.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**Для целей применения запрета товары определяются как кодами ТН ВЭД ЕАЭС так и наименованиями товаров.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