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9c99" w14:textId="c359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 октября 2020 года № 302 «Об утверждении Правил выдачи лицензии для занятия деятельностью в сфере ветеринарии»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12 марта 2021 года № 75. Зарегистрирован в Министерстве юстиции Республики Казахстан 15 марта 2021 года № 22334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октября 2020 года № 302 «Об утверждении Правил выдачи лицензии для занятия деятельностью в сфере ветеринарии» (зарегистрирован в Реестре государственной регистрации нормативных правовых актов № 21364, опубликован 9 октября 2020 года в Эталонном контрольном банке нормативных правовых актов Республики Казахстан)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лицензии для занятия деятельностью в сфере ветеринарии,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 в стандарте государственной услуги «Выдача лицензии для занятия деятельностью в сфере ветеринарии» согласно приложению 1 к настоящим Правилам (далее - Стандарт государственной услуги).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получения государственной услуги физическое или юридическое лицо (далее - услугополучатель) направляет услугодателю посредством портала документы, указанные в пункте 8 Стандарта государственной услуги.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 сдаче услугополучателем всех необходимых документов через портал - в «личном кабинете» услугополучателя отображается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Сведения о документе, удостоверяющем личность физического лица,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о ветеринарно-санитарном заключении, о лицензии, об оплате в бюджет лицензионного сбора (в случае оплаты через ПШЭП), услугодатель получает из государственных информационных систем через шлюз «электронного правительства».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Информационное взаимодействие портала и информационных систем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«Об информатизации».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6. Работник канцелярии услугодателя в день поступления осуществляет прием и регистрацию документов, указанных в пункте 8 Стандарта государственной услуги, и направляет их руководителю услугодателя, которым назначается ответственный работник.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случае обращения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прием документов и выдача результата оказания государственной услуги осуществляются следующим рабочим днем.»;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«9. С момента получения заключения о соответствии или несоответствии услугополучателя квалификационным требованиям ответственный работник услугодателя в течение 1 (одного) рабочего дня оформляет государственную лицензию по форме согласно приложению 2 к настоящим Правилам и (или) приложение к государственной лицензии по форме согласно приложению 3 к настоящим Правилам, либо мотивированный отказ по форме согласно приложению 4 к настоящим Правилам и направляет посредством портала в «личный кабинет» услугополучателя в форме электронного документа, удостоверенного ЭЦП уполномоченного лица услугодателя.»;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«14. Для переоформления лицензии и (или) приложения к лицензии услугополучатель направляет услугодателю посредством портала документы, указанные в пункте 8 Стандарта государственной услуги.»;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«19. В случае если лицензия и (или) приложение к лицензии были выданы ранее в бумажной форме, услугополучатель по заявлению переводит их в электронный формат и получает электронную форму лицензии и (или) приложения к лицензии.»;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приказа возложить на курирующего вице-министра сельского хозяйства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С. Омаров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«СОГЛAСОВAН»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«СОГЛAСОВAН»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12 марта 2021 года № 75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Правилам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для занятия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деятельностью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ветеринарии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Стандарт государственной услуги «Выдача лицензии для занятия деятельностью в сфере ветеринарии»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3160"/>
        <w:gridCol w:w="10490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 лицензии на занятие деятельностью по производству препаратов ветеринарного назначения - Комитетом ветеринарного контроля и надзора Министерства сельского хозяйства Республики Казахстан (далее - услугодатель);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выдача лицензии на занятие деятельностью по проведению ветеринарно-санитарной экспертизы продукции и сырья животного происхождения - местными исполнительными органами областей, городов Нур-Султана, Aлматы и Шымкента (далее - услугодатель).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«электронного правительства» www.egov.kz (далее - портал).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и (или) приложения к лицензии, в том числе при переоформлении лицензии и (или) приложения к лицензии в случае реорганизации юридического лица-лицензиата в формах выделения и разделения - 5 (пять) рабочих дней;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переоформлении лицензии и (или) приложения к лицензии, за исключением переоформления лицензии и (или) приложения к лицензии в случае реорганизации юридического лица-лицензиата в формах выделения и разделения - в течение 3 (трех) рабочих дней.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государственной лицензии и (или) приложения к государственной лицензии, переоформление государственной лицензии и (или) приложения к государственной лицензии, либо мотивированный отказ.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(далее - услугополучатель) на платной основе.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оказании государственной услуги в бюджет по месту нахождения услугополучателя уплачивается лицензионный сбор за право занятия деятельностью в области ветеринарии, который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Кодекса Республики Казахстан от 25 декабря 2017 года «О налогах и других обязательных платежах в бюджет» (Налоговый кодекс) составляет: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лицензии - 6 (шесть) месячных расчетных показателей;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- 10 (десять) процентов от ставки при выдаче лицензии.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«электронного правительства» (далее - ПШЭП).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- с понедельника по пятницу включительно с 9:00 часов до 18:30 часов, с перерывом на обед с 13:00 часов до 14:30 часов, кроме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(далее - Кодекс);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осуществляются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 и (или) приложения к лицензии: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физического лица для получения лицензии и (или) приложения к лицензии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 в форме электронного документа, подписанного электронной цифровой подписью (далее - ЭЦП) услугополучателя;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юридического лица для получения лицензии и (или) приложения к лицензии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 в форме электронного документа, подписанного ЭЦП услугополучателя;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документа, подтверждающего оплату в бюджет лицензионного сбора за право занятия деятельностью в области ветеринарии, за исключением случаев оплаты через ПШЭП;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электронная форма сведений, содержащих информацию для осуществления деятельности в области ветеринарии по производству препаратов ветеринарного назначения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форма сведений, содержащих информацию для осуществления деятельности в области ветеринарии по проведению ветеринарно-санитарной экспертизы продукции и сырья животного происхождения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услуги.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 переоформления лицензии и (или) приложения к лицензии, кроме случаев реорганизации юридического лица-лицензиата в формах выделения и разделения: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физического лица для переоформления лицензии и (или) приложения к лицензии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 в форме электронного документа, подписанного ЭЦП услугополучателя;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юридического лица для переоформления лицензии и (или) приложения к лицензии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 в форме электронного документа, подписанного ЭЦП услугополучателя;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документа, подтверждающего уплату лицензионного сбора, за исключением оплаты через ПШЭП (не требуется при переоформлении приложения к лицензии);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электронные копии документов, содержащих информацию об изменениях, послуживших основанием для 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 переоформления лицензии и (или) приложения к лицензии при реорганизации юридического лица-лицензиата в формах выделения и разделения: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физического лица для переоформления лицензии и (или) приложения к лицензии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 в форме электронного документа, подписанного ЭЦП услугополучателя;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юридического лица для переоформления лицензии и (или) приложения к лицензии по форме согласно приложению 6 к настоящему стандарту государственной услуги в форме электронного документа, подписанного ЭЦП услугополучателя;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документа, подтверждающего оплату в бюджет лицензионного сбора, за исключением случаев оплаты через ПШЭП (не требуется при переоформлении приложения к лицензии);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оформленного в установленном законодательством Республики Казахстан порядке решения о согласии юридического лица, из которого произведено выделение на переоформление лицензии на выделенное юридическое лицо при реорганизации юридического лица-лицензиата в форме выделения;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электронная форма сведений, содержащих информацию для осуществления деятельности в области ветеринарии по производству препаратов ветеринарного назначения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форма сведений, содержащих информацию для осуществления деятельности в области ветеринарии по ветеринарно-санитарной экспертизе продуктов и сырья животного происхождения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услуги.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лица, о регистрации (перерегистрации) юридического лица, о регистрации в качестве индивидуального предпринимателя, либо о начале деятельности в качестве индивидуального предпринимателя, о ветеринарно-санитарном заключении, о лицензии, об оплате в бюджет лицензионного сбора (в случае оплаты через ПШЭП), услугодатель получает из соответствующих государственных информационных систем через ПШЭП.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 истребование от услугополучателей документов, которые могут быть получены из информационных систем.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услугополучатель не соответствует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предъявляемым к деятельности в области ветеринарии, и перечню документов, подтверждающих соответствие им, утвержденным приказом Министра сельского хозяйства Республики Казахстан от 30 января 2015 года № 7-1/69 (зарегистрирован в Реестре государственной регистрации нормативных правовых актов № 10898);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приостановлении или запрещении деятельности, или отдельных видов деятельности, подлежащих лицензированию;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установлена недостоверность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отказа в оказании государственной услуги при переоформлении лицензии и (или) приложения к лицензии является непредставление или ненадлежащее оформление документов.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реорганизации юридического лица-лицензиата в формах выделения и разделения основаниями для отказа в оказании государственной услуги являются: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непредставление или ненадлежащее оформление документов, необходимых для переоформления лицензии и (или) приложения к лицензии;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квалификационным требованиям;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если ранее лицензия и (или) приложение к лицензии были переоформлены на другое юридическое лицо из числа вновь возникших в результате разделения юридических лиц-лицензиатов.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услуг: 1414, 8 (7172) 701 998.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размещены на интернет-ресурсе Министерства сельского хозяйства Республики Казахстан: www.govнkz.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получения услуги третьими лицами: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запрос третьими лицами, при условии согласия лица, в отношении которого запрашиваются сведения, предоставленного из «личного кабинета»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</w:tbl>
    <w:p>
      <w:pPr>
        <w:spacing w:after="0"/>
        <w:ind w:left="0"/>
        <w:jc w:val="center"/>
      </w:pPr>
      <w:r>
        <w:br/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услугим «Выдача лицензии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занятия деятельностью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ветеринарии»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Заявление физического лица для получения лицензии и (или) приложения к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от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(фамилия, имя, отчество (при его наличии)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       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Прошу выдать лицензию и (или) приложение к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осуществление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(указать полное наименование вида деятельности и (или) подвида(ов)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       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Aдрес местожительства физического лица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       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Электронная почта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Телефоны_________________________________________________________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Факс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Банковский счет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Aдрес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все указанные данные являются официальными контактами и на них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направлена любая информация по вопросам выдачи или отказа в выдаче лицензии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услугополучателю не запрещено судом заниматься лицензируемым видом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все прилагаемые документы соответствуют действительности и являются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услугополучатель согласен на использование персональных данных ограниченного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доступа, составляющих охраняемую законом тайну, содержащихся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информационных системах, 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Физическое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(электронная цифровая подпись)         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Дата заполнения: «__» _________ 20__ года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услуги «Выдача лицензии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занятия деятельностью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ветеринарии»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Заявление юридического лица для получения лицензии и (или) приложения к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       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от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(полное наименование, местонахождение,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номер юридического лица (в том числе иностранного юридического лица),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бизнес-идентификационный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юридического лица - в случае отсутствия бизнес- идентификационного номера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Прошу выдать лицензию и (или) приложение к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осуществление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(указать полное наименование вида деятельности и (или) подвида(ов)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       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Aдрес юридического лица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(почтовый индекс, страна (для иностранного юридического лица),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район, населенный пункт, наименование улицы, номер дома/здания (стационарного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       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Электронная почта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Телефоны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Факс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Aдрес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       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все указанные данные являются официальными контактами и на них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направлена любая информация по вопросам выдачи или отказа в выдаче лицензии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услугополучателю не запрещено судом заниматься лицензируемым видом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все прилагаемые документы соответствуют действительности и являются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услугополучатель согласен на использование персональных данных ограниченного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доступа, составляющих охраняемую законом тайну, содержащихся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информационных системах, 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Настоящим подтверждаю, что несу ответственность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законодательством Республики Казахстан за достоверность представляемой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(заполненной) мной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(электронная цифровая подпись)         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Дата заполнения: «__» __________ 20__ года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услуги «Выдача лицензии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занятия деятельностью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ветеринарии»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сведений, содержащих информацию для осуществления деятельности в области ветеринарии по производству препаратов ветеринарного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Сведения о ветеринарно-санитарном заключении о соответствии ветеринарным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требованиям и нормативам набора технологического оборудования, выданном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ветеринарно-санитарным инспектором соответствующей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административно-территориальной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номер и дата выдачи ветеринарно-санитарного заключения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идентификационный номер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2. Наличие технологического, измерительного и испытательного оборудования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производства препаратов ветеринарного назначения в соответствии с 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условиями на производимый ветеринарный препарат, наличие аккредитованной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лаборатории, оснащенной приборами и оборудованием, либо договора о выполнении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испытательных работ (услуг) с организациями, имеющими указанные лаборатории,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осуществления контроля качества производимых ветеринарных препаратов (средства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измерений, внесенные в реестр государственной системы обеспечения единства измерений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результатам испытаний с целью утверждения типа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метрологической аттестации средств измерений, приборы контроля, вспомогательные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материалы и оборудование, заверенные подписью услугополучателя, сертификаты о поверке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(или) оттиски поверительного клейма на средствах измерений* и/или сертификаты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калибровке средств измерений**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2000 года «Об обеспечении единства измерений» (далее - Закон), а также аттестат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аккредитации испытательной лаборатории, либо договор с аккредитованной испытательной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лабораторией):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1) средства измерений, внесенные в реестр государственной системы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единства измерений Республики Казахстан по результатам испытаний с целью утверждения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типа или метрологической аттестации средств измерений: документ, подтверждающий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собственности или документ,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подтверждающий законные права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наименование и краткая характеристика средств измерений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назначение средств измерений__________________________________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год выпуска и страна-производитель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заводской номер и дата инвентаризации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номер технического паспорта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2) сведения из эксплуатационных паспортов заводов-изготовителей на приборы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контроля, вспомогательные материалы, оборудование, заверенные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наименование и краткая характеристика приборов контроля,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вспомогательных материалов и оборудования__________________________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номер паспорта_______________________________________________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дата выдачи паспорта__________________________________________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орган, выдавший паспорт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назначение оборудования______________________________________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3) сертификаты о поверке и (или) оттиски поверительного клейма на средствах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измерений* и/или сертификаты о калибровке средств измерений**: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номера сертификатов__________________________________________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дата выдачи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орган, выдавший сертификаты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срок действия сертификатов с__________ до_____________________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* оттиски поверительного клейма на средствах измерений - для средств измерений,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применяемых в сфере осуществления государственного метрологического надзора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** средства, не внесенные в реестр государственной системы обеспечения единства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измерений Республики Казахстан, проходят калибровку в лабораториях, аккредитованных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«Об аккредитации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области оценки соответствия».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4) аттестат аккредитации испытательной лаборатории, либо сведения о заключенных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договорах с аккредитованной лабораторией: номер аттестата аккредитации испытательной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лаборатории___________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дата выдачи___________________________________________________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орган, выдавший аттестат аккредитации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срок действия документа с____________ до________________________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номер договора с аккредитованной лабораторией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дата заключения договора________________________________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срок действия договора с_________ до_____________________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3. Наличие нормативно-технической документации, регламентирующей 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ветеринарных препаратов: 1) стандарт организации по производству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препарата, инструкция по изготовлению и контролю ветеринарного препарата,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утвержденные руководителем производителя (да/нет)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2) инструкция по применению (использованию) ветеринарных препаратов,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утвержденная руководителем производителя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3) паспорта на производственные и контрольные штаммы микроорганизмов: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назначение штамма_____________________________________________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номер штамма_________________________________________________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условное обозначение__________________________________________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кем получен штамм_____________________________________________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дата получения_________________________________________________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от каких животных получен штамм________________________________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из какого учреждения получен штамм_____________________________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характеристика материала_______________________________________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        (вид, фасовка, способ стабилизации)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серологические свойства___________________________________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результаты титрования_____________________________________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4. Для юридических лиц: наличие квалифицированного состава руководителей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специалистов: в подразделениях непосредственно занятых производством ветеринарных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препаратов и производственного контроля специалистов (не менее одного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врача или фельдшера), имеющих высшее и (или) послевузовское образование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специальностям «ветеринарная медицина», «ветеринарная санитария» и(или) техническое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профессиональное образование (колледж) по специальности «ветеринария»; специалистов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высшим или средним биотехнологическим, химическим или биологическим образованием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подразделениях непосредственно занятых производством ветеринарных препаратов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производственного контроля; стажа работы по специальности не менее двух лет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руководителей подразделений непосредственно занятых на производстве ветеринарных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препаратов и/или у работника подразделения производственного контроля, специализации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усовершенствования и других видов повышения, квалификации за последние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Для физических лиц: наличие высшего и (или) послевузовского образования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специальностям «ветеринарная медицина», «ветеринарная санитария» и (или)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профессионального образования (колледж) по специальности «ветеринария», стажа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 не менее двух лет, специализации или усовершенствования и других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повышения квалификации за последние 5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1) сведения о квалифицированном составе технических руководителей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специалистов: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наименование высшего учебного заведения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специальность и квалификация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номер диплома о высшем/среднем образовании по профилю лицензируемого 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деятельности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дата выдачи диплома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2) сведения о прохождении специализации/повышения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наименование учреждения, где проводилась специализации/повышение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квалификации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дисциплина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номер сертификата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дата выдачи сертификата_______________________________</w:t>
      </w:r>
    </w:p>
    <w:p>
      <w:pPr>
        <w:spacing w:after="0"/>
        <w:ind w:left="0"/>
        <w:jc w:val="center"/>
      </w:pPr>
      <w:r>
        <w:br/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услуги «Выдача лицензии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занятия деятельностью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ветеринарии»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сведений, содержащих информацию для осуществления деятельности в области ветеринарии по проведению ветеринарно-санитарной экспертизы продукции и сырья животного происхождения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Сведения о ветеринарно-санитарном заключении о соответствии ветеринарным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требованиям и нормативам набора технологического оборудования, выданном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ветеринарно-санитарным инспектором соответствующей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административно-территориальной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номер и дата выдачи ветеринарно-санитарного заключения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Идентификационный номер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2. Наличие документов по стандартизации (национальные и региональные стандарты,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методики выполнения измерений для проведения ветеринарно-санитарной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 и сырья животного происхождения).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Наличие средств измерений, внесенных в реестр государственной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обеспечения единства измерений Республики Казахстан по результатам испытаний с целью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утверждения типа или метрологической аттестации средств измерений, наличие приборов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контроля, вспомогательных материалов и оборудования, заверенных подписью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услугополучателя, наличие сертификатов о поверке и (или) оттисков поверительного клейма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средствах измерений* и/или сертификатов о калибровке средств измерений**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2000 года «Об обеспечении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единства измерений» (далее - Закон), наличие стандартных тестов для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ветеринарно-санитарной экспертизы: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1) документы по стандартизации (национальные и региональные стандарты, методики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выполнения измерений для проведения ветеринарно - санитарной экспертизы продукции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сырья животного происхождения) да/нет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наименование документа):___________________________________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2) средства измерений, внесенные в реестр государственной системы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единства измерений Республики Казахстан по результатам испытаний с целью утверждения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типа или метрологической аттестации средств измерений: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документ, подтверждающий право собственности или документ, подтверждающий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законные права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наименование и краткая характеристика средств измерений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назначение средств измерений__________________________________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год выпуска и страна-производитель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заводской номер и дата инвентаризации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номер технического паспорта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3) сведения из эксплуатационных паспортов заводов-изготовителей на приборы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контроля, вспомогательные материалы, оборудование, заверенные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услугополучателя: наименование и краткая характеристика приборов контроля,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вспомогательных материалов и оборудования______________________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номер паспорта________________________________________________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дата выдачи паспорта___________________________________________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орган, выдавший паспорт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назначение оборудования______________________________________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4) сертификаты о поверке и (или) оттиски поверительного клейма на средствах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измерений* и/или сертификаты о калибровке средств измерений**: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номера сертификатов__________________________________________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дата выдачи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орган, выдавший сертификаты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срок действия сертификатов с_____________ до___________________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* оттиски поверительного клейма на средствах измерений - для средств измерений,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применяемых в сфере осуществления государственного метрологического надзора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** средства, не внесенные в реестр государственной системы обеспечения единства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измерений Республики Казахстан, проходят калибровку в лабораториях, аккредитованных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«Об аккредитации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области оценки соответствия».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5) сведения о наличии стандартных тестов для проведения ветеринарно- санитарной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экспертизы на рынках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3. Наличие у руководителя юридического лица высшего и (или) послевузовского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 по специальностям «ветеринарная медицина», «ветеринарная санитария», стажа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работы по специальности не менее 3 (трех)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Наличие в штате юридического лица или специализированного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лица: в лаборатории ветеринарно-санитарной экспертизы специалистов (не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менее одного ветеринарного врача или фельдшера), имеющих высшее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послевузовское образование по специальностям «ветеринарная медицина», «ветеринарная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санитария» и (или) техническое и профессиональное образование (колледж)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специальности «ветеринария», специализации или усовершенствования и других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повышения квалификации за последние 5 (пять)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1) сведения о квалифицированном составе технических руководителей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специалистов: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специальность и квалификация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номер диплома о высшем/среднем образовании по профилю лицензируемого 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деятельности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дата выдачи диплома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наименование учебного заведения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2) сведения о прохождении специализации/повышения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наименование организации, где проводилась специализация/повышение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квалификации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дисциплина_______________________________________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номер сертификата_________________________________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дата выдачи сертификата____________________________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услуги «Выдача лицензии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занятия деятельностью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ветеринарии»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Заявление физического лица для переоформления лицензии и (или) приложения к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       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от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(фамилия, имя, отчество (при его наличии)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               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Прошу переоформить лицензию и (или) приложение к лицензии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подчеркнуть) №____________ от _________ 20___ года, выданную(ое)(ых)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_____________(номер(а) лицензии и (или) приложения(й) к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дата выдачи, наименование лицензиара,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выдавшего________________________________________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лицензию и (или) приложение(я) к лицензии)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осуществление_____________________________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(полное наименование вида деятельности и (или) подвида(ов) деятельности)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1) изменения фамилии, имени, отчества (при его наличии) физического лица-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лицензиата______________________________________________________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2) перерегистрация индивидуального предпринимателя-лицензиата,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его наименования___________________________________________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3) перерегистрация индивидуального предпринимателя-лицензиата,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его юридического адреса____________________________________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4) изменение наименования вида деятельности_______________________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5) изменение наименования подвида деятельности____________________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Aдрес местожительства физического лица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Aдрес объекта осуществления деятельности или действий (операций)________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(почтовый индекc,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все указанные данные являются официальными контактами и на них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услугополучателю не запрещено судом заниматься лицензируемым видом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все прилагаемые документы соответствуют действительности и являются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услугополучатель согласен на использование персональных данных ограниченного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доступа, составляющих охраняемую законом тайну, содержащихся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информационных системах, при выдаче лицензии и 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Физическое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         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(электронная цифровая подпись)         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Дата заполнения: «__» _________ 20__ года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услуги «Выдача лицензии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занятия деятельностью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ветеринарии»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Заявление юридического лица для переоформления лицензии и (или) приложения к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       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от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(полное наименование, местонахождение,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номер юридического лица (в том числе иностранного юридического лица),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бизнес-идентификационный номер филиала или представительства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иностранного юридического лица - в случае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бизнес- 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Прошу переоформить лицензию и (или) приложение(я) к лицензии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№__________ от «___» _________ 20___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выданную(ое)(ых)____________________________________________________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(номер(а) лицензии и (или) приложения(й) к лицензии, дата выдачи,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наименование лицензиара, выдавшего лицензию и (или) приложение(я)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к лицензии)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осуществление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(полное наименование вида деятельности и (или) подвида(ов) деятельности)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1) реорганизация юридического лица-лицензиата в соответствии с порядком,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«О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разрешениях и уведомлениях»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слияния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преобразования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присоединения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выделения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разделения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2) изменение наименования юридического лица-лицензиата___________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3) изменение места нахождения юридического лица-лицензиата________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4) изменение наименования вида деятельности______________________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5) изменение наименования подвида деятельности___________________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Aдрес юридического лица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(страна - для иностранного юридического лица, 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район, населенный пункт, наименование улицы, номер дома/здания (стационарного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Факс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Aдрес объекта осуществления деятельности или действий (операций)________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все указанные данные являются официальными контактами и на них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направлена любая информация по вопросам выдачи или отказа в выдаче лицензии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услугополучатель не запрещено судом заниматься лицензируемым видом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все прилагаемые документы соответствуют действительности и являются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услугополучатель согласен на использование персональных данных ограниченного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доступа, составляющих охраняемую законом тайну, содержащихся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информационных системах, при выдаче лицензии и (или) приложения к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____________________________         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(электронная цифровая подпись)         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Дата заполнения: «__» 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