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70df" w14:textId="5027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марта 2021 года № ҚР ДСМ-22. Зарегистрирован в Министерстве юстиции Республики Казахстан 17 марта 2021 года № 22342.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ҚР ДСМ-22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и.о. Министра здравоохранения РК от 02.05.2023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марта 2019 года № ҚР ДСМ-12 "Об утверждении Правил выдачи служебного удостоверения Министерства здравоохранения Республики Казахстан и его описания" (зарегистрирован в Реестре государственной регистрации нормативных правовых актов под № 18441, опубликован 5 апреля 2019 года в Эталонном контрольном банке нормативных правовых актов Республики Казахстан):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руководителя аппарата Министерства здравоохранения Республики Казахстан.";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Министерства здравоохранения Республики Казахстан,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Служебное удостоверение административного государственного служащего корпуса "А", руководителя подведомственной организации (далее – Служебное удостоверение) является документом, подтверждающим их должность и должностные полномочия.";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Служебное удостоверение выдается за подписью Министра здравоохранения Республики Казахстан – руководителю аппарата Министерства здравоохранения, председателям Комитетов, руководителям подведомственных организаций.";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впервые принятые на работу, для оформления и получения нового служебного удостоверения сдают в Департамент управления персоналом Министерства здравоохранения Республики Казахстан (далее - ДУП) цветную фотографию, размером 3 х 4 см., фотография вклеивается в служебное удостоверение.";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получении служебного удостоверения сотрудники расписываются в журнале учета выдачи служебного удостоверения административного государственного служащего корпуса "А", руководителя подведомственной организации Министерства здравоохранения Республики Казахстан по форме согласно приложению 2 к настоящим Правилам (далее – журнал учета).";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Служебные удостоверения и журнал учета хранятся в сейфе ДУП.";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вручении служебного удостоверения ДУП проводится разъяснение по его пользованию и порядку его хранения.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сотрудниками ДУП, ответственными за выдачу служебного удостоверения.";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Ежегодно, по состоянию на 1 января, ДУП проводится сверка соответствия служебных удостоверений их учетным данным.";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Общий контроль за порядком заполнения, оформления, учета, выдачи, хранения и уничтожения служебных удостоверений осуществляют сотрудники ДУП.";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утраты или порчи служебного удостоверения, его владелец незамедлительно извещает в письменной (произвольной) форме ДУП, подает объявление в средства массовой информации.";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 каждому факту утраты, порчи служебного удостоверения, а также передачи его другим лицам или использования не по назначению ДУП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Министерства рассматривает вопрос о привлечении виновных к дисциплинарной ответственности.";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Утерянные служебные удостоверения через средства массовой информации объявляются недействительными, о чем информируется ДУП. Новое служебное удостоверение взамен утерянного выдается ДУП после проведения служебного расследования.";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увольнении сотрудник сдает служебное удостоверение в ДУП. На обходном листе при сдаче удостоверения ставится подпись лица, ответственного за выдачу служебного удостоверения.";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служебного удостоверения Министерства здравоохранения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ДСМ-216/2020 "Об утверждении правил отраслевой системы поощрения" (зарегистрирован в Реестре государственной регистрации нормативных правовых актов под № 21702, опубликован 7 декабря 2020 года в Эталонном контрольном банке нормативных правовых актов Республики Казахстан):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руководителя аппарата Министерства здравоохранения Республики Казахстан.".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ҚР ДСМ-12</w:t>
            </w:r>
          </w:p>
        </w:tc>
      </w:tr>
    </w:tbl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Министерства здравоохранения Республики Казахстан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кожзаменителя высокого качества бирюзового цвета, размером 19,5 см х 6,5 см (в развернутом состоянии).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 ДЕНСАУЛЫҚ САҚТАУ МИНИСТРЛІГІ".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Государственного герба Республики Казахстан. В верхней части размещены надписи "ҚАЗАҚСТАН РЕСПУБЛИКАСЫ ДЕНСАУЛЫҚ САҚТАУ МИНИСТРЛІГІ", "МИНИСТЕРСТВО ЗДРАВООХРАНЕНИЯ РЕСПУБЛИКИ КАЗАХСТАН"; отделяющиеся от текста красной отбивочной полосой.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3,5 х 4,5 см, номер служебного удостоверения, фамилия, имя, отчество (при его наличии), должность сотрудника на казахском языке, заверенные подписью Министра здравоохранения Республики Казахстан и гербовой печатью.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черного цвета "ҚАЗАҚСТАН РЕСПУБЛИКАСЫ/ РЕСПУБЛИКА КАЗАХСТАН", номер служебного удостоверения, фамилия, имя, отчество, должность сотрудника на русском языке. Ниже указывается срок действия удостоверения (выдается сроком на два года).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административного государственного служащего корпуса "А", руководителя подведомственной организации Министерства здравоохранения Республики Казахстан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номер служебного удостоверения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ФИО (при его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служащего в получении удостоверения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административного государственного служащего корпуса "А", руководителя подведомственной организации Министерства здравоохранения Республики Казахстан прошнуровывается, пронумеровывается и заверяется подписью сотрудника Департамента управления персоналом и печатью.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