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c2420" w14:textId="36c24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Министерства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15 марта 2021 года № 111. Зарегистрирован в Министерстве юстиции Республики Казахстан 17 марта 2021 года № 22344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Министерства образования и науки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технического и профессионального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образования и науки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"___"_______ 2021 года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"___"_______ 2021 года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"___"_______ 2021 года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"___"_______ 2021 года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2021 года № 111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образования и науки Республики Казахстан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19 августа 2013 года № 347 "Об утверждении Перечня специальностей, по которым осуществляется подготовка кадров по образовательным программам послесреднего образования" (зарегистрирован в Реестре государственной регистрации нормативных правовых актов под № 8731, опубликован 31 октября 2013 года в газете "Казахстанская правда" № 305 (27579)).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22 января 2016 года № 65 "Об утверждении перечня профессий и специальностей по срокам обучения и уровням образования для технического и профессионального, послесреднего образования в соответствии с классификатором" (зарегистрирован в Реестре государственной регистрации нормативных правовых актов под № 13149, опубликован 5 мая 2016 года в Эталонном контрольном банке нормативных правовых актов Республики Казахстан в электронном виде).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2 марта 2017 года № 97 "О внесении изменений в приказ Министра образования и науки Республики Казахстан от 22 января 2016 года № 65 "Об утверждении перечня профессий и специальностей по срокам обучения и уровням образования для технического и профессионального, послесреднего образования"" (зарегистрирован в Реестре государственной регистрации нормативных правовых актов под № 15002, опубликован 21 апреля 2017 года в Эталонном контрольном банке нормативных правовых актов Республики Казахстан в электронном виде).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15 июня 2018 года № 275 "О внесении изменения в приказ Министра образования и науки Республики Казахстан от 22 января 2016 года № 65 "Об утверждении перечня профессий и специальностей по срокам обучения и уровням образования для технического и профессионального, послесреднего образования в соответствии с классификатором"" (зарегистрирован в Реестре государственной регистрации нормативных правовых актов под № 17192, опубликован 19 июля 2018 года в Эталонном контрольном банке нормативных правовых актов Республики Казахстан в электронном виде).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25 сентября 2018 года № 495 "О внесении изменений в приказ исполняющего обязанности Министра образования и науки Республики Казахстан от 19 августа 2013 года № 347 "Об утверждении Перечня специальностей, по которым осуществляется подготовка специалистов по профессиональным учебным программам послесреднего образования"" (зарегистрирован в Реестре государственной регистрации нормативных правовых актов под № 17566, опубликован 24 октября 2018 года в Эталонном контрольном банке нормативных правовых актов Республики Казахстан в электронном виде).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29 июля 2019 года № 336 "О внесении изменения в приказ Министра образования и науки Республики Казахстан от 22 января 2016 года № 65 "Об утверждении перечня профессий и специальностей по срокам обучения и уровням образования для технического и профессионального, послесреднего образования в соответствии с классификатором"" (зарегистрирован в Реестре государственной регистрации нормативных правовых актов под № 19154, опубликован 15 августа 2019 года в Эталонном контрольном банке нормативных правовых актов Республики Казахстан в электронном виде).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