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5b9e" w14:textId="6d45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15 марта 2021 года № 77. Зарегистрирован в Министерстве юстиции Республики Казахстан 17 марта 2021 года № 22346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ПРИКAЗЫВAЮ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Признать утратившими силу некоторые приказы Министерства сельского хозяйства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2) размещение настоящего приказа на официальном интернет-ресурсе Министерства сельского хозяйства Республики Казахстан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приказа возложить на курирующего вице-министра сельского хозяйства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Настоящий приказ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     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 xml:space="preserve">                                             A. Сапаров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«СОГЛAСОВAН»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Министерство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общественного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«СОГЛAСОВAН»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«СОГЛAСОВAН»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«СОГЛAСОВAН»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промышленности Республики Казахстан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a"/>
          <w:sz w:val="28"/>
        </w:rPr>
        <w:t>Приложение к приказу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от 15 марта 2021 года № 77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Перечень утративших силу некоторых приказов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марта 2015 года № 17-1/207 «Об утверждении Правил размещения на интернет-ресурсе местных исполнительных органов (акиматов) областей, городов республиканского значения, столицы перечня заготовительных организаций в сфере агропромышленного комплекса» (зарегистрирован в Реестре государственной регистрации нормативных правовых актов № 10924, опубликован 13 мая 2015 года в информационно-правовой системе «Әділет»).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2015 года № 9-3/271 «Об утверждении Правил субсидирования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стоимость» (зарегистрирован в Реестре государственной регистрации нормативных правовых актов № 11008, опубликован 3 июня 2015 года в информационно-правовой системе «Әділет»).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2015 года № 9-3/278 «Об утверждении Правил аккредитации заготовительных организаций в сфере агропромышленного комплекса» (зарегистрирован в Реестре государственной регистрации нормативных правовых актов № 11065, опубликован 12 июня 2015 года в информационно-правовой системе «Әділет»).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марта 2016 года № 146 «О внесении изменений и дополнений в приказ Министра сельского хозяйства Республики Казахстан от 30 марта 2015 года № 9-3/271 «Об утверждении Правил субсидирования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стоимость» (зарегистрирован в Реестре государственной регистрации нормативных правовых актов № 13697, опубликован 24 мая 2016 года в информационно-правовой системе «Әділет»).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10 декабря 2018 года № 496 «О внесении изменения в приказ Министра сельского хозяйства Республики Казахстан от 30 марта 2015 года № 9-3/271 «Об утверждении Правил субсидирования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стоимость» (зарегистрирован в Реестре государственной регистрации нормативных правовых актов № 17921, опубликован 19 декабря 2018 года в Эталонном контрольном банке нормативных правовых актов Республики Казахстан).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6.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сельского хозяйства Республики Казахстан от 16 августа 2019 года № 299 «О внесении изменений в некоторые приказы Министра сельского хозяйства Республики Казахстан» (зарегистрирован в Реестре государственной регистрации нормативных правовых актов № 19258, опубликован 21 августа 2019 года в Эталонном контрольном банке нормативных правовых актов Республики Казахстан).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октября 2019 года № 280 «О внесении изменения в приказ Министра сельского хозяйства Республики Казахстан от 30 марта 2015 года № 9-3/278 «Об утверждении Правил аккредитации заготовительных организаций в сфере агропромышленного комплекса» (зарегистрирован в Реестре государственной регистрации нормативных правовых актов № 19547, опубликован 8 ноября 2019 года в Эталонном контрольном банке нормативных правовых актов Республики Казахстан).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февраля 2020 года № 70 «О внесении изменения в приказ Министра сельского хозяйства Республики Казахстан от 12 марта 2015 года № 17-1/207 «Об утверждении Правил размещения на интернет-ресурсе местных исполнительных органов (акиматов) областей, городов республиканского значения, столицы перечня заготовительных организаций в сфере агропромышленного комплекса» (зарегистрирован в Реестре государственной регистрации нормативных правовых актов № 20096, опубликован 10 марта 2020 года в Эталонном контрольном банке нормативных правовых актов Республики Казахстан).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июня 2020 года № 198 «О внесении изменений в приказ Министра сельского хозяйства Республики Казахстан от 30 марта 2015 года № 9-3/271 «Об утверждении Правил субсидирования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стоимость» (зарегистрирован в Реестре государственной регистрации нормативных правовых актов № 20845, опубликован 12 июня 2020 года в Эталонном контрольном банке нормативных правовых актов Республики Казахстан).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июля 2020 года № 215 «О внесении изменения в приказ Министра сельского хозяйства Республики Казахстан от 30 марта 2015 года № 9-3/278 «Об утверждении Правил аккредитации заготовительных организаций в сфере агропромышленного комплекса» (зарегистрирован в Реестре государственной регистрации нормативных правовых актов № 20944, опубликован 14 июля 2020 года в Эталонном контрольном банке нормативных правовых актов Республики Казахстан).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11.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сельского хозяйства Республики Казахстан, в которые вносятся изменения, утвержденного приказом Министра сельского хозяйства Республики Казахстан от 3 декабря 2020 года № 366 (зарегистрирован в Реестре государственной регистрации нормативных правовых актов № 21723, опубликован 7 декабря 2020 года в Эталонном контрольном банке нормативных правовых актов Республики Казахстан).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