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dfe0" w14:textId="7bad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9 сентября 2014 года № 22 "Об утверждении форматов сообщений о движении воздушных судов"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15 марта 2021 года № 113. Зарегистрирован в Министерстве юстиции Республики Казахстан 19 марта 2021 года № 22372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</w:t>
      </w:r>
      <w:r>
        <w:rPr>
          <w:rFonts w:ascii="Times New Roman"/>
          <w:b w:val="false"/>
          <w:i w:val="false"/>
          <w:color w:val="000000"/>
          <w:sz w:val="28"/>
        </w:rPr>
        <w:t>з Министра по инвестициям и развитию Республики Казахстан от 9 сентября 2014 года № 22 "Об утверждении форматов сообщений о движении воздушных судов" (зарегистрирован в Реестре государственной регистрации нормативных правовых актов за № 9884, опубликован 12 декабря 2014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Форматах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сообщений о движении воздушных судов,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22, 23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235"/>
        <w:gridCol w:w="360"/>
        <w:gridCol w:w="10264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RVM-WR - временный режим использования воздушного пространства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 тип сообщения;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-номер временного режима использования воздушного пространства;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-дата введения временного режима (год, месяц, число), включая резервные даты;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-район введения временного режима;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-диапазон закрытых высот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-время введения временного режима по Гринвичу;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-ремарка/ воздушные суда, на которые не распространяется временный режим, вид деятельности, для обеспечения которой установлен временный режим, дополнительные сведения).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(- тип сообщения, номер временного режима; дата введения временного режима (год, месяц, число);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-предназначение временного режима;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-рейс, тип, регистрационный 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-маршрут полета;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-высота полета;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-аэродром вылета, время вылета (УТЦ);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-точки входа (выхода) в/из районов ОВД и расчетное время (УТЦ) их пролета;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-аэродром назначения и расчетное время прибытия (УТЦ);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-запасные аэродромы;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-дополнительные сведения).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(-тип сообщения, номер временного режима; дата введения временного режима (год, месяц, число);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предназначение режима;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-рейс, тип, регистрационный 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-маршрут (район) полета;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-высота полета;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-аэродром вылета, время вылета (УТЦ);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-точки входа (выхода) в/из районов ОВД и расчетное время (УТЦ) их пролета;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-аэродром назначения и расчетное время прибытия (УТЦ);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-запасные аэродромы;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-дополнительные сведения).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(-тип сообщения, номер временного режима;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-районы введения временного режима;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-дата (год, месяц, число), время действия режима по Гринвичу, диапазон закрытых высот;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-резервные даты;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-дополнительная информация).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(-тип сообщения, номер временного режима;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-дата (год, месяц, число),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-районы введения временного режима, диапазоны времени действия режима по Гринвичу, диапазон закрытых высот;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-дополнительная информация).</w:t>
            </w:r>
          </w:p>
          <w:bookmarkEnd w:id="5"/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 сообщения 1. Временный режим использования воздушного пространства при обеспечении парадов, учений, выставок, демонстрационных и испытательных полетов и других мероприятий, требующих особой организации использования воздушного пространства.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(RVM-WR242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-DATA/181129 REZERW/181130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-ZAPREQENY POLETY W RAJONE OGRANI4ENNOM KOORDINATAMI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465000N0732000E 460000N0733200E 454200N0731600E 452900N0703100E 471500N0691600E 465000N0732000E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-NA WYSOTAH GND/UNL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-WREMIA/0000-2359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-RMK/REVIM NE RASPROSTRANIATX NA 1MI8 1AN26 1AN72 2BPLA S AERODROMA KAMBALA PLOSHADKI PRIOZERSK/PO SOGLASOWANIIU S ORGANIZATOROM ZAJAWLENNOJ DEJATELXNOSTI RAZRESHAETSIA ISPOLXZOWANIE WOZDUSHNOGO PROSTRANSTWA WOZDUSHNYMI SUDAMI W RAJONE DEJSTWIIA REVIMA/OBESPE4ENIE STRELXB ZRW)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сообщения: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(RVM-WR242– тип сообщения, номер временного режима 242;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-DATA -дата введения временного режима 29 ноября, резервный день 30 ноября 2018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-Район, ограниченный координатами (район действия режима в горизонтальной плоскости);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-NA WYSOTAH GND/UNL - ограничение в вертикальной плоскости на всех высотах;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-WREMIA/0000-2359 - время действия режима с 0000 до 2359 по Гринвичу;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-RMK - режим не распространять на 1МИ-8, 1 Ан-26, 1Ан-72, 2 БПЛА с аэродрома Камбала, площадки Приозерск (воздушные суда, участвующие в обеспечении деятельности, связанной с использованием воздушного пространства с аэродромов или площадок) /орган, разрешающий выполнять полеты другим воздушным судам в районе режима/ вид деятельности, в целях которой установлен временный режим.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 дополнительных сведениях могут указываться органы управления воздушным движением (ГРП-GRP, РП-RP, КП-KP, ВПУ-WPU, ПНА-PNA, ОГ УВД-OG UWD), обеспечивающие безопасность воздушного движения.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 поступлении изменений (дополнений) в представление на введение временного режима информация о внесенных изменениях (дата, время, высота, район и др.) указывается перед типом сообщения.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Пример сообщения 2. Временный режим использования воздушного пространства при обеспечении особо важных полетов по воздушным трассам (внутренние рейсы).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(RVM-WR222 DATA/181121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-DLIA OBESPE4ENIIA BEZOPASNOSTI POLETA WS STS/A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-REJS/BEC057 TYP/A330 REG/UPA0002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-MARSHRUT/ALMATY-SANKT-PETERBURG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-WYSOTA POLETA/FL360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-OTPRAWLENIE/UAAA0100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-WHOD W FIR UACN PABRI0045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WHOD W FIR UATT GEDSA0130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-WYHOD IZ WP RK FIR UATT BEKAS0240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-PRIBYTIE/ULLI0505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-ZAPASNOJ/UATT UUWW UUDD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-RMK/REVIM NE RASPROSTRANIATX NA WS OBESPE4ENIIA ORGANAM OWD I UWD RUKOWODSTWOWATXSIA PRAWILAMI ORGANIZACII I OBESPE4ENIIA OSOBO WAVNYH POLETOW RK)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сообщения: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-RVM-WR222 DATA/181121 - тип сообщения, номер временного режима 222; дата введения временного режима 21 ноября 2018г;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-предназначение временного режима;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-REJS/BEC057 TYP/A380 REG/UPA0002 - рейс, тип воздушного судна А-330, регистрационный 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-ALMATY -SANKT-PETERBURG - маршрут полета;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-FL360 - эшелон (10950м);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-точки входа (выхода) в/из районов ОВД и расчетное время (УТЦ) их пролета;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-UATT UUWW UUDD - запасные аэродромы Актобе, Внуково, Домодедово;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-RMK - дополнительные сведения, указания.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Пример сообщения 2а. Временный режим использования воздушного пространства при обеспечении особо важных полетов по воздушным трассам (транзитные рейсы).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(RVM-WR333 DATA/181103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-DLIA OBESPE4ENIIA BEZOPASNOSTI POLETA WS STS/A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-REJS/GAF123 TYP/B777 REG/UPB1234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-MARSHRUT/BERLIN-PEKIN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-WYSOTA POLETA/FL390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-OTPRAWLENIE/BERLIN1000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-WHOD W WP RK FIR NUR-SULTAN (TITUR)1345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-WHOD W WP FIR ALMATY (GORBO)1505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-WYHOD IZ WP RK FIR ALMATY (SARIN)1600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-PRIBYTIE/PEKIN2220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-ZAPASNOJ/UAAA ZBAC ZBBB ZBNY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-RMK/ ORGANAM OWD I UWD RUKOWODSTWOWATXSIA PRAWILAMI ORGANIZACII I OBESPE4ENIIA OSOBO WAVNYH POLETOW RK)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сообщения: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RVM-WR333 DATA/181103 - тип сообщения, номер временного режима 333; дата введения временного режима 3 ноября 2018г;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предназначение временного режима;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REJS/GAF123 TYP/B777 REG/UPB1234- рейс, тип воздушного судна B-777, регистрационный 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BERLIN-PEKIN - маршрут полета;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FL390 - эшелон (11900м);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точки входа (выхода) в/из районов ОВД и расчетное время (УТЦ) их пролета;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UAAA ZBAC ZBBB ZBNY - запасные аэродромы Алматы, Шоуду, Бейджинг, Наньюань.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RMK -дополнительные сведения, указания.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поступлении изменений (дополнений) в представление на введение временного режима информация о внесенных изменениях (дата, время, высота, район и др.) указывается перед типом сообщения.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Пример сообщения 3. Временный режим использования воздушного пространства при обеспечении особо важных полетов во временном диспетчерском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(RVM-WR104 DATA/180615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-DLIA OBESPE4ENIIA BEZOPASNOSTI POLETA WS STS/A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-REJS/BEC053 TYP/MI171 REG/UPA0002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-ZAPREQENY POLETY W RAJONE OGR ANI4ENNOM KOORDINATAMI 510500N0720500E 512500N0731800E 520500N0735800E 522400N0731700E 520400N0724000E 514000N0724000E 512400N0714700E 510500N0720500E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-WYSOTA POLETA PO MARSHRUTU I W RAJONE GND/5000FT AMSL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-WYLET/UACC0430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-POSADKA/UACN0700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-ZAPASNOJ/UASP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-RMK/REVIM NE RASPROSTRANIATX NA WS SOPROWOVDENIIA ORGANAM OWD I UWD RUKOWODSTWOWATXSIA PRAWILAMI ORGANIZACII I OBESPE4ENIIA OSOBO WAVNYH POLETOW RK)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сообщения: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(RVM-WR104 DATA/180615 - тип сообщения, номер временного режима 104, дата введения временного режима 15 июня 2018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-REJS/BEC053 TYP/MI171 REG/UPA0002 – номер рейса, тип воздушного судна Ми-171, регистрационный 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-описание полосы маршрута, района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GND/5000FT AMSL – диапазон высот ВР от земной поверхности до высоты 5000 футов относительно среднего уровня моря;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-0430 – время вылета, 0700 – время посадки на аэродроме Нур-Султан;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-UASP – запасный аэродром Павлодар;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-RMK/ - дополнительные сведения, указания.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поступлении изменений (дополнений) в представление на введение временного режима информация о внесенных изменениях (дата, время, высота, район и др.) указывается перед типом сообщения.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 случае, если верхняя граница ограничения устанавливается на высотах (абс) более 10000 футов – указывать уровень ограничения в номерах эшелонов.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Пример сообщения 4. Временный режим использования воздушного пространства при обеспечении запуска транспортного грузового корабля и других космических летательных аппаратов.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(RVM-WR6169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-ZAPREQENY POLETY W RAJONE OGRANI4ENNOM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RADIUSOM 17NM OT TO4KI S KOORDINATAMI 455512N0632035E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DATA/181112 WREMIA/1805 - 1830 WYSOTA GND/UNL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DATA/181113 WREMIA/1715 - 1740 WYSOTA GND/UNL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REZERWNYE DATY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DATA/181119 WREMIA/1655 - 1720 WYSOTA GND/UNL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DATA/181122 WREMIA/1540 - 1605 WYSOTA GND/UNL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-W POSTOIANNYH KOSMICHESKIH ZONAH U25 U27 U30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DATA/181112 WREMIA/1800 - 1900 WYSOTA GND/UNL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DATA/181113 WREMIA/1715 - 1810 WYSOTA GND/UNL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REZERWNYE DATY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DATA/181119 WREMIA/1655 - 1750 WYSOTA GND/UNL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DATA/181122 WREMIA/1540 - 1640 WYSOTA GND/UNL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-RMK/W CELIAH OBESPECHENIIA BEZOPASNOSTI POLETOW W WOZDUSHNOM PROSTRANSTWE RESPUBLIKI KAZAHSTAN PRI PROIZWODSTWE ZAPUSKA KOSMICHESKOGO TRANSPORTNOGO GRUZOWOGO KORABLIA PROGRESS MS10 WR NE RASPROSTRONIATX NA WS OBESPECHENIIA PSS)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сообщения: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-RVM-WR6169 -тип сообщения, номер временного режима 6169;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 RAJONE OGRANICHENNOM RADIUSOM 17NM OT TOCHKI S KOORDINATAMI 455512N0632035E - район введения временного режима, 17 морских миль от геоточки;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-DATA/181112 WREMIA/1805 - 1830 WYSOTA GND/UNL – дата 12 ноября 2018 года, время действия режима в указанном районе с 1805 до1830 УТЦ, диапазон закрытых высот от земной поверхности, верхняя граница без ограничений (Unlimited);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-далее описание основной и резервных дат с указанием времени и диапазона высот;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 POSTOIANNYH KOSMICHESKIH ZONAH U25 U27 U30 - районы введения временного режима в постоянных "космических зонах";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-далее: информация об основных и резервных датах с указанием времени действия режима и диапазона закрытых высот;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-RMK – излагается основание введения ВР (обеспечение безопасности полетов в воздушном пространстве РК при производстве запуска транспортного космического корабля Прогресс 10МС), информация о воздушных судах, на которые ВР не распространяется.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поступлении изменений (дополнений) в представление на введение временного режима информация о внесенных изменениях (дата, время, высота, район и др.) указывается перед типом сообщения.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Пример сообщения 5. Временный режим использования воздушного пространства при обеспечении запуска транспортного пилотируемого космического корабля, аварийной и плановой посадки спускаемого аппарата.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(RVM-WR5772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-DATA-181217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ZAPREQENY POLETY W PIATI RAJONAH WOZDUSHNOGO PROSTRANSTWA RESPUBLIKI KAZAHSTAN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-RAJON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RADIUSOM 17NM OT STARTOWOGO KOMPLEKSA S KOORDINATAMI 4555130N0632030E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WREMIA/0650-0720 WYSOTA GND/UNL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-RAJON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KOORDINATY 464000N0630000E 502000N0750000E 511000N0804000E DALEE PO GOSGRANICE S RF DO TOCHKI 503000N0842000E 482000N0740000E 453000N0634000E 464000N0630000E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WREMIA/0720-0755 WYSOTA GND/UNL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-RAJON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KOORDINATY/512900N0605800E 513600N0695300E 503700N0695900E 501300N0570800E 510400N0570200E DALEE PO GOSGRANICE S RF DO 512900N0605800E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WREMIA/0846-0916 WYSOTA GND/UNL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WREMIA/0916-1016 WYSOTA GND/FL300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-RAJON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KOORDINATY/515500N0600100E 513300N0683100E 503300N0682900E 505400N0612700E DALEE PO GOSGRANICE S RF DO 515500N0600100E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WREMIA/1018-1048 WYSOTA GND/UNL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WREMIA/1048-1148 WYSOTA GND/FL300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-RAJON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KOORDINATY/510400N0580556E DALEE PO GOSGRANICE S RF DO 505500N0583500E 505600N0580600E 510400N0580556E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WREMIA/1018-1048 WYSOTA GND/UNL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WREMIA/1048-1148 WYSOTA GND/FL300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-RMK/OBESPECHENIE BEZOPASNOSTI POLETOW PRI ZAPUSKE I AWARIJNOJ POSADKE TRANSPORTNOGO PILOTIRUEMOGO KOSMICHESKOGO KORABLIA SOIUZ MS07 REVIM NE RASPROSTRANIATX NA AN26 S AERODROMA KRAJNIJ 2MI8 S AERODROMA KARAGANDA 2MI8 S AERODROMA UPRUN 2MI8 S AERODROMA GORNOALTAJSK MI8 S AERODROMA KYZYL AN26 S AERODROMA BRATSK MI8 S AERODROMA NOWOSIBIRSK AN12 S AERODROMA VEZKAZGAN)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сообщения: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RVM-WR5772 - тип сообщения, номер временного режима 5772;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-DATA-181217 - дата действия ВР 17 декабря 2018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-RAJON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RADIUSOM 17NM OT STARTOWOGO KOMPLEKSA S KOORDINATAMI 4555130N0632030E – район ВР, ограниченный радиусом 17 морских миль (30 км) от географической 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WREMIA/0650-0720 WYSOTA GND/UNL- время действия режима в указанном районе с 0650 до 0720 УТЦ, диапазон закрытых высот от земной поверхности, верхняя граница без ограничений (Unlimited);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далее описание четырех районов воздушного пространства, времени действия ограничений и диапазонов закрытых высот;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-RMK – излагается основание введения ВР (обеспечение безопасности полетов в воздушном пространстве РК при производстве запуска транспортного пилотируемого космического корабля Союз - МС07), информация о воздушных судах, на которые ВР не распространяется и аэродромах, на которых базируются ВС поисково-спасательного комплекса.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Временный режим может состоять из нескольких районов ограничений или для каждого района ограничений может устанавливаться отдельный временный режим.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Данный формат может применяться при обеспечении учений, парадов, и других мероприятий, требующих особой организации использования воздушного пространства.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 поступлении изменений (дополнений) в представление на введение временного режима информация о внесенных изменениях (дата, время, высота, район и др.) указывается перед типом сообщения.</w:t>
            </w:r>
          </w:p>
          <w:bookmarkEnd w:id="6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RVI-WR - снятие временного режима использования воздушного пространства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(-тип сообщения;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-номер временного режима;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-дата снятия временного режима (год, месяц, число);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-время снятия временного режима по Гринвичу;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-информация о снятии)</w:t>
            </w:r>
          </w:p>
          <w:bookmarkEnd w:id="7"/>
        </w:tc>
        <w:tc>
          <w:tcPr>
            <w:tcW w:w="10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 сообщения 1. Полное снятие временного режима использования воздушного пространства.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(RVI-WR242-DATA/181129 -WREMIA/2215 - SNIAT POLNOSTXU)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сообщения: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(RVI-WR242 - тип сообщения, номер временного режима 242;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-DATA/181129 - дата снятия временного режима 29 ноября 2018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-WREMIA/ 2215 - время снятия временного режима 2215 УТЦ;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-SNIAT POLNOSTXU) - информация о снятии (означает, что режим снят полностью, включая резервный день).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Пример сообщения 2. Снятие временного режима использования воздушного пространства на конкретную дату(ы).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(RVI-WR242- WREMIA/2215 SNIAT DATA/181129 - OSTALXNYE DATY W SILE)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сообщения: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(RVI-WR242 - тип сообщения, номер временного режима 242;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-WREMIA/ 2215 - время снятия временного режима 2215 УТЦ;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-SNIAT -DATA/181129 – дата, на которую снят временный режим (29 ноября 2018 года);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-OSTALXNYE DATY W SILE) - информация о снятии (означает, что режим снят на конкретную дату, указанную в сообщении);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термином "остальные даты" понимаются оставшиеся основные и резервные даты.</w:t>
            </w:r>
          </w:p>
          <w:bookmarkEnd w:id="8"/>
        </w:tc>
      </w:tr>
    </w:tbl>
    <w:bookmarkStart w:name="z20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20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26, 27 изложить в следующей редакции:</w:t>
      </w:r>
    </w:p>
    <w:bookmarkEnd w:id="10"/>
    <w:bookmarkStart w:name="z2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723"/>
        <w:gridCol w:w="435"/>
        <w:gridCol w:w="10701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RVM -KO - кратковременное ограничение использования воздушного пространства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(-тип сообщения;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-номер кратковременного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-условное обозначение района ответственности центра УВД, в котором действует кратковременное ограничение;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-дата введения в действие кратковременного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-время действия кратковременного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-район введения кратковременного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-диапазон высот действия кратковременного ограничения).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(-тип сообщения;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-номер кратковременного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–условное обозначение района ответственности центра УВД, в котором действует кратковременное ограничение;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-дата введения в действие кратковременного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-время действия кратковременного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-район введения кратковременного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-диапазон высот действия кратковременного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дополнительная информация)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(-тип сообщения;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-номер кратковременного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–условное обозначение района ответственности центра УВД, в котором действует кратковременное ограничение;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-дата введения в действие кратковременного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-время действия кратковременного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-район введения кратковременного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-диапазон высот действия кратковременного ограничения)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(-тип сообщения;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-номер кратковременного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–условное обозначение района ответственности центра УВД, в котором действует кратковременное ограничение;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-дата введения в действие кратковременного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-время действия кратковременного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-маршрут полета;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-участки воздушных трасс, на которые накладываются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-диапазон высот действия кратковременного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-дополнительная информация)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(-тип сообщения;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-номер кратковременного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–условное обозначение района ответственности центра УВД, в котором действует кратковременное ограничение;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-дата введения в действие кратковременного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-время действия кратковременного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-маршрут полета;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-участки воздушных трасс, на которые накладываются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-диапазон высот действия кратковременного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-дополнительная информация)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 сообщения 1. Кратковременное ограничение использования воздушного пространства при проведении всех видов стрельб, пусков ракет, полетов БПЛА и другой деятельности, связанной с использованием воздушного пространства.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(RVM-КО55/FIR ALMATY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-DАТА/180223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-WREMIA/0245-1250/1400-1800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-UAR3/POLIGON ILIJSKIJ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-ZAKRYTO WOZDUSHNOE PROSTRANSTWO W RAJONE OGRANICHENNOM KOORDINATAMI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433044N0764530E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433048N0764745E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433408N0764700E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433325N0763710E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433044N0764530E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-WYSOTY/GND/FL130)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сообщения: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(RVM - тип сообщения;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-КО55 - кратковременное ограничение под номером 55;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/FIR ALMATY - условное обозначение района ответственности центра УВД, в котором действует кратковременное ограничение;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-DATA/180223 - дата введения в действие кратковременного ограничения 23 февраля 2018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-WREMIA/0245-1250/1400-1800 - время действия кратковременного ограничения с 02.45 до 12.50 и с 14.00 до 18.00 УТЦ;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-UAR-3/POLIGON ILIJSKIJ – обозначение зоны ограничения (если присвоено), действительное наименование (при наличии), район введения кратковременного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-ZAKRYTO WOZDUSHNOE PROSTRANSTWO W RAJONE OGRANICHENNOM KOORDINATAMI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433044N0764530E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433048N0764745E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433408N0764700E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433325N0763710E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433044N0764530E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-WYSOTY/GND/FL130 - закрытое воздушное пространство для полетов на высотах от земной поверхности до эшелона полета ФЛ130 (3950м).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Пример сообщения 2. Кратковременное ограничение использования воздушного пространства при проведении всех видов стрельб, пусков ракет, взрывных работ, полетов БПЛА и другой деятельности связанной с использованием воздушного пространства (ниже высоты перехода).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(RVM-KO58/FIR ALMATY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-DATA/181211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-WREMIA/0245-1800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-UAR-16/POLIGON GWАRDЕJSКIJ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-ZAKRYTO WOZDUSHNOE PROSTRANSTWO W RAJONE OGRANICHENNOM KOORDINATAMI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433342N0750924E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433458N0751046E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433542N0750512E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433408N0750532E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433342N0750924E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-WYSOTY/GND/7000FT AMSL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-RMK/КО NЕ RАSРRОSТRАNIAЕТSIA NА МI17 UН1 S AERODROMA РЕRWОМАJSКIJ)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сообщения: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(RVM - тип сообщения;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-КО58 - кратковременное ограничение под номером 58;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/FIR ALMATY - условное обозначение района ответственности центра УВД, в котором действует кратковременное ограничение;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-DATA/181211 - дата введения в действие кратковременного ограничения 11 декабря 2018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-WREMIA/0245-1800 - время действия кратковременного ограничения с 02.45 до 18.00 по Гринвичу;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-UAR-16/POLIGON GWАRDЕJSКIJ - обозначение зоны ограничения (если присвоено), действительное наименование (при наличии), район введения кратковременного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-ZAKRYTO WOZDUSHNOE PROSTRANSTWO W RAJONE OGRANICHENNOM KOORDINATAMI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433342N0750924E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433458N0751046E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433542N0750512E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433408N0750532E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433342N0750924E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-WYSOTY/GND/7000FT AMSL - закрытое воздушное пространство для полетов, ограниченное в горизонтальной плоскости указанными координатами, в диапазоне высот от земной поверхности до высоты 7000 футов относительно среднего уровня моря;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-RMK/КО NЕ RАSРRОSТRАNIAЕТSIA NА МI17 UН1 S AERODROMA РЕRWОМАJSКIJ - дополнительная информация.)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Пример сообщения 3. Кратковременное ограничение использования воздушного пространства при проведении стрельб в тирах, взрывных работ на рудниках, карьерах.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(RVM-KO11/FIR SEMEI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-DATA/181211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-WREMIA/1245-1345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-UAR-00/KARXER BAKYR4IK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-ZAKRYTO WOZDUSHNOE PROSTRANSTWO W RAJONE OGRANICHENNOM RADIUSOM 3NM OT GT 494400N0813510E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-WYSOTY/GND/4000FT AMSL)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сообщения: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(RVM - тип сообщения;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-КО11 - кратковременное ограничение под номером 11;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/FIR SEMEI - условное обозначение района ответственности центра УВД, в котором действует кратковременное ограничение;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-DATA/181211 - дата введения в действие кратковременного ограничения 11 декабря 2018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-WREMIA/1245-1345 - время действия кратковременного ограничения с 12.45 до 13.45 УТЦ;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-UAR-00/ KARXER BAKYR4IK - обозначение зоны ограничения (если присвоено), действительное наименование (при наличии), район введения кратковременного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-ZAKRYTO WOZDUSHNOE PROSTRANSTWO W RAJONE OGRANICHENNOM RADIUSOM 3NM OT GT 494400N0813510E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-WYSOTY/GND/4000FT AMSL - закрытое воздушное пространство для полетов в районе, ограниченном радиусом 3 морских мили от географической точки с координатами 494400N0813510E в диапазоне высот от земной поверхности до высоты 4000 футов относительно среднего уровня моря.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 Формат применяется для описания зон ограничения использования воздушного пространства, имеющих небольшие размеры в горизонтальной и вертикальной плоскостях.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Пример сообщения 4. Кратковременное ограничение использования воздушного пространства при вылете воздушных судов по внезапно возникающим задачам.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(RVM-KO58/FIR ALMATY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-DATA/181211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-WREMIA/0245-0400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-ZAKRYTO WOZDUSHNOE PROSTRANSTWO ОТ GТ 460500N0732600E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 SEKTORE А340-А210 R40 NM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 SEKTORE А211-А339 R80 NM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-WYSOTY/GND/FL410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-RMK/AZIMUT PO TEKSTU ISTINYJ)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сообщения: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(RVM - тип сообщения;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-KO58 - кратковременное ограничение полное под номером 58;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/FIR ALMATY - условное обозначение района ответственности центра УВД, в котором действует кратковременное ограничение;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-DATA/181211 - дата введения в действие кратковременного ограничения 11 декабря 2018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-WREMIA/0245-0400 - время действия кратковременного ограничения с 02.45 до 04.00 УТЦ;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-ZAKRYTO WOZDUSHNOE PROSTRANSTWO ОТ GТ 460500N0732600E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 SEKTORE А340-А210 R40 NM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 SEKTORE А211-А339 R80 NM – район ограничения в горизонтальной плоскости;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-WYSOTY/GND/FL410 - закрытое воздушное пространство для полетов на высотах от земной поверхности до эшелона полета ФЛ410 (12500м);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-RMK/AZIMUT PO TEKSTU ISTINYJ - дополнительная информация.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Данный формат применяется для введения центром УВД кратковременного ограничения при дефиците времени и передаче информации органу ОВД по телефону. НОТАМ не издается.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 выдаче КО по АФТН используется треугольник (многоугольник), описывающий сектор круга с указанием координат точек.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Формат может использоваться при разработке временного режима использования воздушного пространства.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Пример сообщения 5. Кратковременное ограничение использования воздушного пространства при проведении полетов на аэродромах государственной авиации, совместного базирования и совместного использования.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(RVM-KO67/FIR ALMATY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-DATA/181114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-WREMIA/0600-1300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-RAJON/ UAAТ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OGRANICHENO VOZDUSHNOE PROSTRANSTVO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RAJON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451500N0795500E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445900N0792900E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443700N0780000E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444000N0765000E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452500N0771500E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462500N0782000E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461900N0791700E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461800N0784000E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451500N0795500E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WYSOTY/GND/FL290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RAJON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461500N0794000E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461200N0800000E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445800N0783000E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451000N0781200E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461500N0794000E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WYSOTY/FL290-510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RAJON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450600N0790600E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452000N0790200E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453000N0792800E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450500N0793500E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450600N0790600E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WYSOTY/FL290-410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-RMK/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сообщения: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(RVM - тип сообщения;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-KO67 - кратковременное ограничение под номером 67;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/FIR ALMATY - район ответственности центра УВД, в котором действует кратковременное ограничение;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-DATA/181114 - дата введения в действие кратковременного ограничения 14 ноября 2018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-WREMIA/0600-1300 - время действия кратковременного ограничения с 06.00 до 13.00 УТЦ;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-RAJON/UAAТ OGRANICHENNO VOZDUSHNOE PROSTRANSTVO - район введения кратковременного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RAJON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451500N0795500E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445900N0792900E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443700N0780000E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444000N0765000E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452500N0771500E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462500N0782000E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461900N0791700E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461800N0794000E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451500N0795500E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WYSOTY/GND/FL290 - ограничено воздушное пространство для полетов в районе № 1 на высотах от земной поверхности до эшелона полета ФЛ290 (8850 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RAJON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461500N0794000E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461200N0800000E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445800N0783000E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451000N0781200E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461500N0794000E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WYSOTY/FL290-510 - ограничено воздушное пространство для полетов в районе № 2 на высотах от эшелона ФЛ290 (8850 м) до эшелона ФЛ510 (15600м) полета;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RAJON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450600N0790600E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452000N0790200E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453000N0792800E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450500N0793500E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450600N0790600E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WYSOTY/FL290-410 - ограничено воздушное пространство для полетов в районе № 3 на высотах от эшелона ФЛ290 (8850 м) до эшелона ФЛ410 (12500м) полета;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Данный формат применяется на аэродромах совместного базирования, если на нем не создается объединенная группа УВД.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 данном формате ограничения разрабатываются для каждой пилотажной зоны (нескольких зон), которые представляют собой районы операционного воздушного движения. Для маршрутов (схем) ухода в зоны и выхода из зон КО не разрабатывается; безопасность полетов обеспечивается группой руководства полетами на аэродроме. Данная информация доводится до командных (диспетчерских) пунктов аэродрома при выдаче условий использования воздушного пространства.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 может состоять из нескольких районов ограничений или для каждого района ограничений может устанавливаться отдельное КО.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Пример сообщения 6. Кратковременное ограничение использования воздушного пространства при выполнении полета вне воздушных трасс.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(RVM-KO17/FIR NURSULTAN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-DATA/181118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-WREMIA/0700-0900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-UAKK DCT 4830N07130E DCT 4522N07000E/0040 DCT UAII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-ZAKRYTY UCHASTKI WOZDUSHNYH TRASS A373/NEDRO LUTEK R366/KUROL ALEGA A360/KUROL AGAKO W86/BELSO DODUL A313/OBAMA PABRI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-WYSOTY FL270/FL280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-RMK/UCHASTKI DRUGIH WOZDUSHNYH TRASS PROHODIAQIE CHEREZ PUNKTY DOKLADOW UKAZANNYE W OGRANICHENIIAH SWOBODNY DLIA PROLETA DRUGIH WS WO WSEM DIAPAZONE WYSOT)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сообщения: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(RVM - тип сообщения;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-KO17 - кратковременное ограничение под номером 17;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/FIR NURSULTAN - условное обозначение района ответственности центра УВД, в котором действует кратковременное ограничение;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-DATA/181118 - дата введения в действие кратковременного ограничения 18 ноября 2018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-WREMIA/0700-0900 - время действия кратковременного ограничения с 0700 до 0900 УТЦ;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-UAKK DCT 4830N07130E DCT 4522N07000E/0040 DCT UAII – маршрут полета воздушного судна Караганда –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г.т. 4522N07000E/0040 – геоточка и время – (через 40 минут выход из района ответственности РгЦ УВД Нур-Султан;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-ZAKRYTO VOZDUSHNOE PROSTRANSTVO NA UCHASTKAH WOZDUSHNYH TRASS A373/ NEDRO LUTEK R366/ KUROL ALEGA A360/KUROL AGAKO W86/BELSO DODUL A313/OBAMA PABRI – указываются участки воздушных трасс межу пунктами обязательного доклада (пунктами доклада по запросу), на которые накладываются кратковременные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-WYSOTY FL270/FL280 – диапазон эшелонов, ограниченных введением КО;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-RMK/UCHASTKI DRUGIH WOZDUSHNYH TRASS PROHODIAQIE CHEREZ PUNKTY DOKLADOW UKAZANNYE W OGRANICHENIIAH SWOBODNY DLIA PROLETA DRUGIH WS WO WSEM DIAPAZONE WYSOT)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информация: ограничения не накладываются на участки других трасс, проходящих через ПОД(ы), указанные в сообщении об ограничении).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Если маршрут проходит через несколько районов ответственности одного РгЦ УВД, координацию между центрами осуществляет дежурная смена РгЦ УВД.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Если маршрут проходит через районы ответственности двух-трех РгЦ, координацию между центрами осуществляет дежурная смена ГЦ УВД.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Кратковременное ограничение по маршруту может разрабатываться в форме коридора в воздушном пространстве с указанием координат в горизонтальной плоскости, в вертикальной – необходимое количество эшелонов (высот). Ширина коридора определяется в зависимости от высот полета (малые, средние, большие, стратосферные).</w:t>
            </w:r>
          </w:p>
          <w:bookmarkEnd w:id="1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RVI-КО – снятие кратковременного ограничения использования воздушного пространства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(тип сообщения;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-номер кратковременного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–условное обозначение района ответственности центра УВД, в котором действует кратковременное ограничение;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-дата снятия кратковременного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-время снятия кратковременного ограничения)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(-тип сообщения;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-номер кратковременного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–условное обозначение района ответственности центра УВД, в котором действует кратковременное ограничение;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-дата снятия кратковременного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-время снятия кратковременного ограничения;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-район частичного снятия кратковременного ограничения)</w:t>
            </w:r>
          </w:p>
          <w:bookmarkEnd w:id="14"/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 сообщения 1. Полное снятие кратковременного ограничения использования воздушного пространства.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(RVI-КО55/FIR ALMATY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-DАТА/180223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-WREMIA/1225 SNIATO POLNOSTXU)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сообщения: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(RVI -тип сообщения;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-KO55-кратковременное ограничение под номером 55;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/FIR ALMATY – условное обозначение района ответственности центра УВД, в котором действует кратковременное ограничение;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-DATA/180223 -дата снятия кратковременного ограничения 23 февраля 2018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-WREMIA/1225 - время снятия кратковременного ограничения 12 25 по Гринвичу.)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Пример сообщения 2. Частичное снятие кратковременного ограничения использования воздушного пространства.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(RVI-KO67/FIR ALMATY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-DATA/181114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-WREMIA/1100 SNIATO W RAJONE 2 OSTALNYE RAJONY W SILE)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сообщения: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(RVI -тип сообщения;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-KO67-кратковременное ограничение под номером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/FIR ALMATY – условное обозначение района ответственности центра УВД, в котором действует кратковременное ограничение;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-DATA/181114 - дата снятия кратковременного ограничения 14 ноября 2018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-WREMIA/1100 - время частичного снятия кратковременного ограничения 1100 УТЦ.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/SNIATO W RAJONE 2 OSTALNYE RAJONY W SILE)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снято ограничение в районе 2, ограничение в остальных районах действует).</w:t>
            </w:r>
          </w:p>
          <w:bookmarkEnd w:id="15"/>
        </w:tc>
      </w:tr>
    </w:tbl>
    <w:bookmarkStart w:name="z46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6"/>
    <w:bookmarkStart w:name="z46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7"/>
    <w:bookmarkStart w:name="z47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8"/>
    <w:bookmarkStart w:name="z47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9"/>
    <w:bookmarkStart w:name="z47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20"/>
    <w:bookmarkStart w:name="z47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