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2bc6" w14:textId="0772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транспорта и коммуникаций Республики Казахстан от 13 мая 2011 года № 276 "Об утверждении Правил технического наблюдения за постройкой судов и изготовлением материалов и изделий"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16 марта 2021 года № 116. Зарегистрирован в Министерстве юстиции Республики Казахстан 19 марта 2021 года № 22373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13 мая 2011 года № 276 "Об утверждении Правил технического наблюдения за постройкой судов и изготовлением материалов и изделий" (зарегистрирован в Реестре государственной регистрации нормативных правовых актов за № 6993, опубликован 29 ноября 2011 года в газете "Юридическая газета" № 175 (2165)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наблюдения за постройкой судов и изготовлением материалов и изделий,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технического наблюдения за постройкой судов и изготовлением материалов и изделий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6 июля 2004 года "О внутреннем водном транспорте"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порядок, методы, формы и объем технического наблюдения филиалом "Регистр судоходства" республиканского государственного казенного предприятия "Қазақстан су жолдары" Комитета транспорта Министерства индустрии и инфраструктурного развития Республики Казахстан (далее – Регистр судоходства), в целях контроля, проверки выполнения требований в области классификации и постройки судов внутреннего и смешанного "река-море" плавания, а также экологической безопасности при осуществлении постройки судов и изготовлении материалов и изделий для них, а также порядок оказания государственной услуги "Проведение технического освидетельствования организаций и испытательных лабораторий".";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"47. Заявитель для получения Свидетельства о признании направляет в Регистр судоходства через веб-портал "электронного правительства" www.egov.kz, www.elicense.kz (далее – портал) заявку на признание организации или испытательной лаборатории (далее – заявка), по форме согласно приложению 3 к настоящим Правилам.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"Проведение технического освидетельствования организаций и испытательных лабораторий" согласно приложению 3-1 к настоящим Правилам (далее – Стандарт государственной услуги).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"личный кабинет" направляется статус о принятии запроса для оказания государственной услуги, а также уведомление с указанием даты и времени получения результата государственной услуги.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документов, освидетельствования и выдачи Свидетельства о признании Регистром судоходства составляет 10 (десять) рабочих дней.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"Проведение технического освидетельствования организаций и испытательных лабораторий" оказывается юридическим лицам.";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"58. Для получения Свидетельства о признании заявителю необходимо иметь: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собственные или арендуемые производственные площади, на которых выполняются заявленные работы;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специалистов, участвующих в заявленных работах;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собственное (несобственное) оборудование (станочное, стендовое, сварочное, испытательное и другое), используемое для выполнения заявленных работ;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контроль качества выполняемых работ (входной контроль, пооперационный контроль, выходной контроль, периодическая поверка и/или калибровка средств измерений);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утвержденные технологические инструкции для проведения работ.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Заявителю, передавшему часть процесса сторонним организациям, признанным Регистром судоходства, необходимо также подтвердить обеспечение, контроль и регулирование переданных процессов.";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"67. При удовлетворительных результатах освидетельствования и испытаний работник Регистра судоходства оформляет и направляет на портал в "личный кабинет" заявителя Свидетельство о признании, подписанный электронной цифровой подписью уполномоченного лица Регистра судоходства в сроки, указанные в пункте 47 настоящих Правил.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одного или нескольких заявленных видов работ требованиям настоящих Правил, Свидетельство о признании выдается на виды работ, качество которых подтверждается.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в выдаче Свидетельства о признании, на портале в "личный кабинет" заявителя направляется уведомление в электронной форме с указанием причин отказа в оказании государственной услуги.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оказании государственной услуги отказывается по основаниям, указанным в пункте 9 Стандарта государственной услуги.";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технического наблюдения за постройкой судов и изготовлением материалов и изделий, утвержденным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технического наблюдения за постройкой судов и изготовлением материалов и изделий, утвержденным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3-2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2021 года 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постройкой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изготовлением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признание организации / испытательной лаборатории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(должность,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провести признание организации / испытательной лаборатории с целью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оценки выполнить следующие виды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перечень изготавливаемых материалов или изделий, выполняемых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испытаний, работ в соответствии с требованиями Правил)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Фактический адрес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(с кодом города)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E-mail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об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наличие собственных или арендуемых производственных площадей, на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выполняются заявленные работы (с указанием наименований документов, номерами,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датой выдачи/составления/утверждения, сроком действия, на кого/что и кем выданы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соответствующие документы)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сведения о специалистах, участвующих в заявленных работах, об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профессиональной подготовке, квалификации, количестве, специальностях,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указанием, где и какой специалист будет задействован (с указанием наименований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документов, номерами, датой выдачи/составления/утверждения, сроком действия,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кого/что и кем выданы соответствующие документы)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количество и характеристики собственного (несобственного)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(станочного, стендового, сварочного, испытательного и другого), используемого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выполнения заявленных работ (с указанием наименований документов, номерами,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датой выдачи/составления/утверждения, сроком действия, на кого/что и кем выданы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соответствующие документы)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сведения о контроле качества выполняемых работ (входной контроль,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пооперационный контроль, выходной контроль, периодическая поверка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калибровка средств измерений) (с указанием наименований документов, номерами,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датой выдачи/составления/утверждения, сроком действия, на кого/что и кем выданы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соответствующие документы)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сведения о наличии утвержденных технологических инструкций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 (с указанием наименований документов, номерами, датой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выдачи/составления/утверждения, сроком действия, на кого/что и кем выданы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соответствующие документы)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сведения, подтверждающие обеспечение, контроль и регулирование заявителем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переданных им процессов сторонним организациям (для организаций, передавших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часть процесса сторонним организациям) (с указанием наименований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номерами, датой выдачи/составления/утверждения, сроком действия, на кого/что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кем выданы соответствующие документы)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Контактное лицо __________________________________________________________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2021 года 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постройкой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изготовлением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2489"/>
        <w:gridCol w:w="91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"Проведение технического освидетельствования организаций и испытательных лабораторий"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"Регистр судоходства" республиканского государственного казенного предприятия "Қазақстан су жолдары" Комитета транспорта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государственной услуги осуществляется через 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рабочих дней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признании либо мотивированный ответ об отказе в оказании государственной услуги по форме согласно приложению 3-2 к настоящим Правилам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156 Закона Республики Казахстан от 1 марта 2011 года "О государственном имуществе".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суммы сбора осуществляется в наличной или безналичной форме через банки второго уровня и организации, осуществляющие отдельные виды банковских операций, или через платежный шлюз "электронного правительства".</w:t>
            </w:r>
          </w:p>
          <w:bookmarkEnd w:id="29"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прием заявлений и выдача результатов оказания государственной услуги осуществляется следующим рабочим днем);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услугодателя – с понедельника по пятницу включительно, с 8.00 часов до 17.00 часов, с перерывом на обед с 12.00 до 13.00 часов, кроме выходных (суббота и воскресенье) и праздничных дней, согласно трудовому законодательству Республики Казахстан.</w:t>
            </w:r>
          </w:p>
          <w:bookmarkEnd w:id="30"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 на признание организации или испытательной лаборатории, по форме согласно приложению 3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квитанции об оплате, взимаемой с услугополучателя при оказании государственной услуги.</w:t>
            </w:r>
          </w:p>
          <w:bookmarkEnd w:id="31"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 и сведений, необходимых для оказания государственной услуги, требованиям, установленным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bookmarkEnd w:id="32"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www.miid.gov.kz, единый контакт-центр по вопросам оказания государственных услуг: 1414.</w:t>
            </w:r>
          </w:p>
          <w:bookmarkEnd w:id="3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2021 года 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постройкой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изготовлением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000"/>
              <w:gridCol w:w="2620"/>
              <w:gridCol w:w="2622"/>
              <w:gridCol w:w="2622"/>
              <w:gridCol w:w="2436"/>
            </w:tblGrid>
            <w:tr>
              <w:trPr>
                <w:trHeight w:val="30" w:hRule="atLeast"/>
              </w:trPr>
              <w:tc>
                <w:tcPr>
                  <w:tcW w:w="20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услугодателя на государственном языке] реквизиты на государственном языке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6" w:id="34"/>
                <w:p>
                  <w:pPr>
                    <w:spacing w:after="20"/>
                    <w:ind w:left="20"/>
                    <w:jc w:val="both"/>
                  </w:pPr>
                </w:p>
                <w:bookmarkEnd w:id="34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1854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185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услугодателя (на русском языке)] реквизиты на русском языке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5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Мотивированный отказ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7" w:id="3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Номер: [Номер]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 выдачи: [Дата выдачи]</w:t>
                  </w:r>
                </w:p>
                <w:bookmarkEnd w:id="35"/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заявителя]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5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8" w:id="3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услугодателя], рассмотрев Ваше заявление от [Дата заявки] года № [Номер заявки], сообщает об отказе в выдаче Свидетельства о признании. 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[Причины отказа].</w:t>
                  </w:r>
                </w:p>
                <w:bookmarkEnd w:id="36"/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подписывающего]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(в случае наличия) подписывающего]</w:t>
                  </w:r>
                </w:p>
              </w:tc>
            </w:tr>
          </w:tbl>
          <w:p/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64400" cy="190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