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0c11" w14:textId="07d0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марта 2015 года № 7-1/273 "Об утверждении Типового положения о подразделениях местных исполнительных органов, осуществляющих деятельность в области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марта 2021 года № 79. Зарегистрирован в Министерстве юстиции Республики Казахстан 19 марта 2021 года № 22374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7-1/273 "Об утверждении Типового положения о подразделениях местных исполнительных органов, осуществляющих деятельность в области ветеринарии" (зарегистрирован в Реестре государственной регистрации нормативных правовых актов № 11699, опубликован 3 августа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подразделениях местных исполнительных органов, осуществляющих деятельность в области ветеринарии,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осуществление государственного закупа услуг по транспортировке (доставке) изделий (средств) и атрибутов для проведения идентификации сельскохозяйственных животных;".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