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8016" w14:textId="22b8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24 февраля 2015 года № 165 "Об утверждении Правил государственной регистрации судов и прав на них"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марта 2021 года № 117. Зарегистрирован в Министерстве юстиции Республики Казахстан 19 марта 2021 года № 22375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165 "Об утверждении Правил государственной регистрации судов и прав на них" (зарегистрированный в Реестре государственной регистрации нормативных правовых актов за № 11125, опубликованный 18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 и прав на них,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Для регистрации судна в международном судовом реестре заявитель направляет заявление по форме, согласно приложению 10 к настоящим Правилам, посредством портала с приложением документов в соответствии со стандартом государственной услуги "Государственная регистрация судов в международном судовом реестре Республики Казахстан" согласно приложению 11 к настоящим Правилам (далее – стандарт государственной услуги 3).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собственника (в отношении физических лиц) либо о государственной регистрации юридического лица-собственника (в отношении юридических лиц) получаются из соответствующих государственных информационных систем через шлюз "электронного правительства".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3.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результата государственной услуги составляет 2 (два) рабочих дня.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одного рабочего дня проверяет полноту представленных документов и (или) данных (сведений), содержащихся в них, в случае представления услугополучателем неполного пакета документов готовит мотивированный отказ в дальнейшем рассмотрении заявления, которое направляется в форме электронного документа заявителю в "личный кабинет" на портале.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портал в "личный кабинет" заявителя направляется уведомление о принятии заявления с указанием даты получения результата государственной услуги.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Перерегистрация судна осуществляется в случае если судно перестает соответствовать сведениям, ранее внесенным в международный судовой реестр, в порядке и сроки регистрации судна в международном судовом реестре, установленные настоящими Правилами.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судна из международного судового реестра осуществляется на основании заявления собственника судна с указанием названия судна и причины его исключения, в порядке и сроки регистрации судна в международном судовом реестре, установленные настоящими Правилами.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Морская администрация порта исключает судно из данного реестра на третий рабочий день после истечения срока действия права плавания под Государственным флагом Республики Казахстан.";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Описание последовательности действий Морской администрации порта: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рассматривает поступившие через портал заявление и документы заявителя, необходимые для оказания государственной услуги, на их соответствие требованиям, установленным настоящими Правилами, подготавливает и вносит результат оказания государственной услуги на подписание руководителю;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подписывает результат оказания государственной услуги;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получает результат оказания государственной услуги на портале в своем "личном кабинете".";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Жалоба на решение, действия (бездействие) сотрудников Морской администрации порта подается на имя руководителя Морской администрации порта, уполномоченного органа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Морской администрации порта, уполномоченного органа подлежит рассмотрению в течение пяти рабочих дней со дня ее регистрации.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заявитель может обжаловать результаты рассмотрения жалобы в судебном порядке.";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Из бербоут-чартерного реестра подлежит исключению судно: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погибшее или пропавшее без вести;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конструктивно погибшее;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утратившее качества судна в результате перестройки или любых других изменений;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переставшее соответствовать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которого истек срок действия решения уполномоченного органа о временном предоставлении права плавания под Государственным флагом Республики Казахстан.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истечения срока действия права плавания под Государственным флагом Республики Казахстан Морская администрация порта исключает судно из данного реестра на третий рабочий день.";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Для государственной регистрации прав собственности на строящееся судно в реестре строящихся судов заявитель направляет заявление по форме, согласно приложению 15 к настоящим Правилам, посредством портала с приложением документов в соответствии со стандартом государственной услуги "Государственная регистрация прав собственности на строящееся судно в реестре строящихся судов" согласно приложению 16 к настоящим Правилам (далее – стандарт государственной услуги 5).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собственника (в отношении физических лиц) либо о государственной регистрации юридического лица-собственника (в отношении юридических лиц) получаются из соответствующих государственных информационных систем через шлюз "электронного правительства".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5.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результата государственной услуги составляет 2 (два) рабочих дня.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портал в "личный кабинет" заявителя направляется уведомление о принятии заявления с указанием даты получения результата государственной услуги.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Перерегистрация судна осуществляется в случае если судно перестает соответствовать сведениям, ранее внесенным в реестр строящихся судов, в порядке и сроки государственной регистрации прав собственности на строящееся судно в реестре строящихся судов, установленные настоящими Правилами.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судна из реестра строящихся судов осуществляется на основании заявления собственника судна с указанием названия судна и причины его исключения, в порядке и сроки государственной регистрации прав собственности на строящееся судно в реестре строящихся судов, установленные настоящими Правилами.";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"49. Описание последовательности действий Морской администрации порта: 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рассматривает поступившие через портал заявление и документы заявителя, необходимые для оказания государственной услуги, на их соответствие требованиям, установленным настоящими Правилами, подготавливает и вносит результат оказания государственной услуги на подписание руководителю;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подписывает результат оказания государственной услуги;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получает результат оказания государственной услуги на портале в своем "личном кабинете".";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Жалоба на решение, действия (бездействие) сотрудников Морской администрации порта подается на имя руководителя Морской администрации порта, уполномоченного органа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Морской администрации порта, уполномоченного органа подлежит рассмотрению в течение пяти рабочих дней со дня ее регистрации.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заявитель может обжаловать результаты рассмотрения жалобы в судебном порядке.";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судов и прав на них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2047"/>
        <w:gridCol w:w="97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"Государственная регистрация судов в международном судовом реестре Республики Казахстан"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морского судна, находящегося на праве собственности: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праве плавания морского судна под Государственным флагом Республики Казахстан по форме согласно приложения 4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праве собственности на судно по форме согласно приложения 5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исключении судна из международного судового реестра Республики Казахстан по форме согласно приложения 17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об отказе в оказании государственной услуги по форме согласно приложения 9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морского судна, предоставленного в пользование по бербоут-чартеру: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временном предоставлении права плавания под Государственным флагом Республики Казахстан иностранному морскому судну, зафрахтованному на условиях бербоут-чартера по форме согласно приложению 18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исключении судна из международного судового реестра Республики Казахстан по форме согласно приложения 17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об отказе в оказании государственной услуги по форме согласно приложения 9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50"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оказание государственной услуги осуществляется по ставкам и в порядке, установленным Кодексом Республики Казахстан от 25 декабря 2017 года "О налогах и других обязательных платежах в бюджет (Налоговый кодекс)".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составляют: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государственную регистрацию морского судна – 60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перерегистрацию морского судна – 30 МРП.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или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правительства".</w:t>
            </w:r>
          </w:p>
          <w:bookmarkEnd w:id="51"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bookmarkEnd w:id="52"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регистрации (перерегистрации) морского судна, находящегося на праве собственности: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документа, подтверждающего право собственности на судно;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мерительного свидетельства;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классификационного свидетельства;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документа, удостоверяющего, что судно иностранного государства исключено из реестра, в котором зарегистрировано непосредственно до смены флага этого государства и не обременено ипотекой.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действующей регистрации судна в Государственном судовом реестре морских судов представляются только электронная копия свидетельства о праве плавания морского судна под Государственным флагом Республики Казахстан и электронная копия свидетельства о праве собственности на судно.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морского судна, предоставленного в пользование по бербоут-чартеру, представляется только электронная копия решения уполномоченного органа о временном предоставлении права плавания под Государственным флагом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действующей регистрации судна в бербоут-чартерном реестре представляется только электронная копия свидетельства о временном предоставлении права плавания под Государственным флагом Республики Казахстан иностранному морскому судну, зафрахтованному на условиях бербоут-чартера.</w:t>
            </w:r>
          </w:p>
          <w:bookmarkEnd w:id="53"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настоящей государственной услуги.</w:t>
            </w:r>
          </w:p>
          <w:bookmarkEnd w:id="54"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www.miid.gov.kz, единый контакт-центр по вопросам оказания государственных услуг: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может получать информацию о статусе оказания государственной услуги в режиме удаленного доступа посредством "личного кабинета" портала, справочной службы услугодателя, Единого контакт-центра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может получать государственную услугу в электронной форме через портал при условии наличия ЭЦП.</w:t>
            </w:r>
          </w:p>
          <w:bookmarkEnd w:id="5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судов и прав на них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2047"/>
        <w:gridCol w:w="97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"Государственная регистрация прав собственности на строящееся судно в реестре строящихся судов"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предос-тавления государст-венной услуги 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государс-твенной услуги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прав собственности на строящееся судно по форме, согласно приложения 19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исключении судна из реестра строящихся судов по форме согласно приложения 17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об отказе в оказании государственной услуги по форме, согласно приложения 9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56"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оказание государственной услуги осуществляется по ставкам и в порядке, установленным Кодексом Республики Казахстан от 25 декабря 2017 года "О налогах и других обязательных платежах в бюджет (Налоговый кодекс)". Ставка сбора составляет 60 месячных расчетных показателей.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или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правительства".</w:t>
            </w:r>
          </w:p>
          <w:bookmarkEnd w:id="57"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bookmarkEnd w:id="58"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электронная копия договора на постройку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письменного подтверждения судостроительной организации о закладке киля или заключения эксперта, подтверждающего проведение равноценных строительных работ.</w:t>
            </w:r>
          </w:p>
          <w:bookmarkEnd w:id="59"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установленным настоящим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настоящей государственной услуги.</w:t>
            </w:r>
          </w:p>
          <w:bookmarkEnd w:id="60"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www.miid.gov.kz, единый контакт-центр по вопросам оказания государственных услуг: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может получать информацию о статусе оказания государственной услуги в режиме удаленного доступа посредством "личного кабинета" портала, справочной службы услугодателя, Единого контакт-центра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может получать государственную услугу в электронной форме через портал при условии наличия ЭЦП.</w:t>
            </w:r>
          </w:p>
          <w:bookmarkEnd w:id="6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