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abd2" w14:textId="803a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по инвестициям и развитию Республики Казахстан от 31 августа 2017 года № 598 «Об утверждении Правил выдачи служебного удостоверения Министерства по инвестициям и развитию Республики Казахстан и его описания»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17 марта 2021 года № 122. Зарегистрирован в Министерстве юстиции Республики Казахстан 19 марта 2021 года № 22376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августа 2017 года № 598 «Об утверждении Правил выдачи служебного удостоверения Министерства по инвестициям и развитию Республики Казахстан и его описания» (зарегистрирован в Реестре государственной регистрации нормативных правовых актов № 15738, опубликован в Эталонном контрольном банке нормативных правовых актов Республики Казахстан 3 октября 2017 года).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кадровой работы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 ресурсе Министерства индустрии и инфраструктурного развития Республики Казахстан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руководителя аппарата Министерства индустрии и инфраструктурного развития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Министр индустрии и  инфраструктурного развития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Б. Aтамкулов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