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9308" w14:textId="3f69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Правления Национального Банка Республики Казахстан по вопросам ведения бухгалтерского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15 марта 2021 года № 28. Зарегистрировано в Министерстве юстиции Республики Казахстан 25 марта 2021 года № 22383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от 28 февраля 2007 года "О бухгалтерском учете и финансовой отчетности" и в целях совершенствования нормативных правовых актов Национального Банка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постановлений Правления Национального Банка Республики Казахстан, в которые вносятся изменения и дополнения по вопросам ведения бухгалтерского учета,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бухгалтерского учета (Рахметова С.К.)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– пресс-службе Национального Банка (Адамбаева А.Р.)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Баймагамбетова А.М.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2021 года № 28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в которые вносятся изменения и дополнения по вопросам ведения бухгалтерского учета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сентября 2008 года № 79 "Об утверждении Типового плана счетов бухгалтерского учета для отдельных субъектов финансового рынка Республики Казахстан" (зарегистрировано в Реестре государственной регистрации нормативных правовых актов под № 5348, опубликовано 12 декабря 2008 года в Собрании актов центральных исполнительных и иных центральных государственных органов Республики Казахстан № 12) следующие изменения и дополнения: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счетов бухгалтерского учета для отдельных субъектов финансового рынка Республики Казахстан, утвержденном указанным постановлением: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1280 10 дополнить счетом 1280 11 следующего содержания: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7"/>
        <w:gridCol w:w="5323"/>
      </w:tblGrid>
      <w:tr>
        <w:trPr>
          <w:trHeight w:val="30" w:hRule="atLeast"/>
        </w:trPr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"1280 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пенсионным накоплениям, переданным в доверительное управление";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1280 45 дополнить счетом 1280 63 следующего содержания: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8"/>
        <w:gridCol w:w="6182"/>
      </w:tblGrid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"1280 63</w:t>
            </w:r>
          </w:p>
        </w:tc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возмещению отрицательной разницы между показателем номинальной доходности и минимальным значением доходности";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3390 68 дополнить счетом 3390 69 следующего содержания: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0"/>
        <w:gridCol w:w="5070"/>
      </w:tblGrid>
      <w:tr>
        <w:trPr>
          <w:trHeight w:val="30" w:hRule="atLeast"/>
        </w:trPr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"3390 69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переводу пенсионных накоплений в доверительное управление";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3390 70 дополнить счетом 3390 71 следующего содержания: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4"/>
        <w:gridCol w:w="7506"/>
      </w:tblGrid>
      <w:tr>
        <w:trPr>
          <w:trHeight w:val="30" w:hRule="atLeast"/>
        </w:trPr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"3390 71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доставке пенсий и пенсионных накоплений трудящимся (членам семьи) государств-членов Евразийского экономического союза на территории Республики Казахстан";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6110 62 дополнить счетом 6110 63 следующего содержания: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0"/>
        <w:gridCol w:w="3840"/>
      </w:tblGrid>
      <w:tr>
        <w:trPr>
          <w:trHeight w:val="30" w:hRule="atLeast"/>
        </w:trPr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"6110 63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отрицательного комиссионного вознаграждения";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счета 6240 62 изложить в следующей редакции: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7427"/>
      </w:tblGrid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"6240 62</w:t>
            </w:r>
          </w:p>
        </w:tc>
        <w:tc>
          <w:tcPr>
            <w:tcW w:w="7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ценным бумагам, оцениваемым по амортизированной стоимости";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6240 62 дополнить счетом 6240 63 следующего содержания: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8"/>
        <w:gridCol w:w="6182"/>
      </w:tblGrid>
      <w:tr>
        <w:trPr>
          <w:trHeight w:val="30" w:hRule="atLeast"/>
        </w:trPr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"6240 63</w:t>
            </w:r>
          </w:p>
        </w:tc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возмещению отрицательной разницы между показателем номинальной доходности и минимальным значением доходности";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счета 7440 61 изложить в следующей редакции: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6"/>
        <w:gridCol w:w="6644"/>
      </w:tblGrid>
      <w:tr>
        <w:trPr>
          <w:trHeight w:val="30" w:hRule="atLeast"/>
        </w:trPr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"7440 61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ценным бумагам, оцениваемым по амортизированной стоимости";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1280 10 дополнить номером, названием и описанием счета 1280 11 следующего содержания: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"1280 11 "Требования по пенсионным накоплениям, переданным в доверительное управление" (активный).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денег, переданных единым накопительным пенсионным фондом в доверительное управление.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требований по пенсионным накоплениям, переданным в доверительное управление.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суммы требований по пенсионным накоплениям, переданным в доверительное управление.";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1280 45 дополнить номером, названием и описанием счета 1280 63 следующего содержания: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"1280 63 "Требования по возмещению отрицательной разницы между показателем номинальной доходности и минимальным значением доходности" (активный).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требований по возмещению отрицательной разницы, возникшей в результате отклонения показателя номинальной доходности пенсионных активов, полученной управляющим инвестиционным портфелем, и минимальным значением доходности пенсионных активов.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требований, при их возникновении.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требований при возмещении отрицательной разницы.";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счета 3390 61 изложить в следующей редакции: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"Назначение: учет сумм обязательств накопительных пенсионных фондов перед получателями по выплате пенсионных накоплений, по единовременным изъятиям в целях улучшения жилищных условий и (или) оплату лечения.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обязательств накопительного пенсионного фонда перед получателями по выплате пенсионных накоплений, по единовременным изъятиям в целях улучшения жилищных условий и (или) оплату лечения.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обязательств накопительного пенсионного фонда по пенсионным накоплениям при их выплате получателю, при их единовременном изъятии в целях улучшения жилищных условий и (или) оплате лечения.";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счета 3390 65 изложить в следующей редакции: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"Назначение: учет сумм пенсионных накоплений вкладчиков и получателей на их индивидуальных пенсионных счетах (аналитический учет ведется раздельно по обязательным пенсионным взносам, обязательным профессиональным пенсионным взносам, добровольным пенсионным взносам, в том числе в разрезе управляющих инвестиционным портфелем).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поступивших пенсионных взносов, переводов из других накопительных пенсионных фондов, инвестиционного дохода и других поступлений.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пенсионных накоплений при осуществлении пенсионных выплат или переводе в другие накопительные пенсионные фонды и страховые организации.";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3390 68 дополнить номером, названием и описанием счета 3390 69 следующего содержания: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"3390 69 "Обязательства по переводу пенсионных накоплений в доверительное управление" (пассивный).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обязательств накопительных пенсионных фондов по переводу пенсионных накоплений в доверительное управление.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обязательств накопительного пенсионного фонда по переводу пенсионных накоплений в доверительное управление.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обязательств накопительного пенсионного фонда.";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3390 70 дополнить номером, названием и описанием счета 3390 71 следующего содержания: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"3390 71 "Обязательства по доставке пенсий и пенсионных накоплений трудящимся (членам семьи) государств-членов Евразийского экономического союза на территории Республики Казахстан" (пассивный).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пенсий и пенсионных накоплений трудящихся (членов семьи) государств-членов Евразийского экономического союза на территории Республики Казахстан.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поступивших пенсий и пенсионных накоплений трудящихся (членов семьи) государств-членов Евразийского экономического союза на территории Республики Казахстан.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пенсий и пенсионных накоплений трудящимся (членам семьи) государств-членов Евразийского экономического союза на территории Республики Казахстан.";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6110 62 дополнить номером, названием и описанием счета 6110 63 следующего содержания: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"6110 63 "Возмещение отрицательного комиссионного вознаграждения".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отрицательного комиссионного вознаграждения.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отрицательного комиссионного вознаграждения, возникшего при отрицательном значении инвестиционного дохода по пенсионным активам.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5610.";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описание счета 6240 62 изложить в следующей редакции: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"6240 62 "Доходы от восстановления (аннулирования) резервов (провизий), созданных по ценным бумагам, оцениваемым по амортизированной стоимости".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восстановленных (аннулированных) резервов (провизий), созданных по ценным бумагам, оцениваемым по амортизированной стоимости.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доходов от восстановления (аннулирования) резервов (провизий), созданных по ценным бумагам, оцениваемым по амортизированной стоимости.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5610.";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6240 62 дополнить номером, названием и описанием счета 6240 63 следующего содержания: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"6240 63 "Доходы по возмещению отрицательной разницы между показателем номинальной доходности и минимальным значением доходности".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доходов по возмещаемой отрицательной разнице, возникшей в результате отклонения показателя номинальной доходности пенсионных активов, полученной управляющим инвестиционным портфелем, и минимальным значением доходности пенсионных активов.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доходов по возмещаемой отрицательной разнице.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5610.";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описание счета 7440 61 изложить в следующей редакции: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"7440 61 "Расходы по формированию резервов (провизий) по ценным бумагам, оцениваемым по амортизированной стоимости".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расходов по формированию резервов (провизий) по ценным бумагам, оцениваемым по амортизированной стоимости.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расходов по формированию резервов (провизий) по ценным бумагам, оцениваемым по амортизированной стоимости.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5610.";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 июля 2011 года № 69 "Об утверждении Инструкции по ведению бухгалтерского учета операций с пенсионными активами, осуществляемых единым накопительным пенсионным фондом и добровольными накопительными пенсионными фондами" (зарегистрировано в Реестре государственной регистрации нормативных правовых актов под № 7118, опубликовано 1 ноября 2011 года в газете "Юридическая газета" № 159 (2149) следующие изменения и дополнения: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операций с пенсионными активами, осуществляемых единым накопительным пенсионным фондом и добровольными накопительными пенсионными фондами, утвержденной указанным постановлением: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На сумму добровольных пенсионных взносов, поступления невостребованной суммы гарантийного возмещения от организации, осуществляющей обязательное гарантирование депозитов, осуществляется следующая бухгалтерская запись: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616"/>
        <w:gridCol w:w="5620"/>
        <w:gridCol w:w="5759"/>
      </w:tblGrid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накопления на индивидуальных пенсионных счетах.";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выплатах и переводах пенсионных накоплений в другие Фонды, и (или) в страховые организации, и при переводе пенсионных накоплений в доверительное управление осуществляются следующие бухгалтерские записи: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перевода с инвестиционного счета на счет выплат: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"/>
        <w:gridCol w:w="595"/>
        <w:gridCol w:w="5429"/>
        <w:gridCol w:w="5981"/>
      </w:tblGrid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(счет выплат)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счет);</w:t>
            </w:r>
          </w:p>
        </w:tc>
      </w:tr>
    </w:tbl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обязательств перед вкладчиком (получателем):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713"/>
        <w:gridCol w:w="6500"/>
        <w:gridCol w:w="4734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3390 65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накопления на индивидуальных пенсионных счетах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3390 61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выплате пенсионных накоплений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3390 62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переводу пенсионных накоплений в другие накопительные пенсионные фонды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3390 63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переводу пенсионных накоплений в страховые организации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3390 69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переводу пенсионных накоплений в доверительное управление;</w:t>
            </w:r>
          </w:p>
        </w:tc>
      </w:tr>
    </w:tbl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фактической выплате: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616"/>
        <w:gridCol w:w="5620"/>
        <w:gridCol w:w="5759"/>
      </w:tblGrid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выплате пенсионных накоплений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переводу пенсионных накоплений в другие накопительные пенсионные фонды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переводу пенсионных накоплений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организации</w:t>
            </w:r>
          </w:p>
          <w:bookmarkEnd w:id="83"/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(счет выплат)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налог;</w:t>
            </w:r>
          </w:p>
        </w:tc>
      </w:tr>
    </w:tbl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требований по пенсионным накоплениям, переданным в доверительное управление: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740"/>
        <w:gridCol w:w="6745"/>
        <w:gridCol w:w="4449"/>
      </w:tblGrid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1280 11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пенсионным накоплениям, переданным в доверительное управление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3390 65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накопления на Индивидуальных пенсионных счетах;</w:t>
            </w:r>
          </w:p>
        </w:tc>
      </w:tr>
    </w:tbl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переводе пенсионных накоплений между кастодианами: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597"/>
        <w:gridCol w:w="5449"/>
        <w:gridCol w:w="5958"/>
      </w:tblGrid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3390 69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переводу пенсионных накоплений в доверительное управление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счет),</w:t>
            </w:r>
          </w:p>
        </w:tc>
      </w:tr>
    </w:tbl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одновременно: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616"/>
        <w:gridCol w:w="5620"/>
        <w:gridCol w:w="5759"/>
      </w:tblGrid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пенсионным накоплениям, переданным в доверительное управление.";</w:t>
            </w:r>
          </w:p>
        </w:tc>
      </w:tr>
    </w:tbl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При создании резервов (провизий) на покрытие убытков от обесценения ценных бумаг, оцениваемых по амортизированной стоимости, осуществляется следующая бухгалтерская запись: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574"/>
        <w:gridCol w:w="5235"/>
        <w:gridCol w:w="6207"/>
      </w:tblGrid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7440 61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ценным бумагам,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1290 61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финансовым активам, оцениваемым по амортизированной стоимости.</w:t>
            </w:r>
          </w:p>
        </w:tc>
      </w:tr>
    </w:tbl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уменьшении (аннулировании) резервов (провизий) на покрытие убытков от обесценения ценных бумаг, оцениваемых по амортизированной стоимости, осуществляется следующая бухгалтерская запись: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"/>
        <w:gridCol w:w="461"/>
        <w:gridCol w:w="4203"/>
        <w:gridCol w:w="7408"/>
      </w:tblGrid>
      <w:tr>
        <w:trPr>
          <w:trHeight w:val="30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1290 61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6240 62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ценным бумагам, оцениваемым по амортизированной стоимости.";</w:t>
            </w:r>
          </w:p>
        </w:tc>
      </w:tr>
    </w:tbl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При возмещении эмитентом стоимости ценных бумаг, списанных за счет резервов (провизий), оцениваемых по амортизированной стоимости, осуществляется следующая бухгалтерская запись: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492"/>
        <w:gridCol w:w="4491"/>
        <w:gridCol w:w="7073"/>
      </w:tblGrid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6240 62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ценным бумагам, оцениваемым по амортизированной стоимости.</w:t>
            </w:r>
          </w:p>
        </w:tc>
      </w:tr>
    </w:tbl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33-1. При восстановлении стоимости ценных бумаг, оцениваемых по амортизированной стоимости и списанных ранее за счет сформированных резервов, осуществляются следующие бухгалтерские записи: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краткосрочным ценным бумагам: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требований: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574"/>
        <w:gridCol w:w="5235"/>
        <w:gridCol w:w="6207"/>
      </w:tblGrid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1290 61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финансовым активам, оцениваемым по амортизированной стоимости,</w:t>
            </w:r>
          </w:p>
        </w:tc>
      </w:tr>
    </w:tbl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 на сумму восстановления стоимости ценных бумаг: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491"/>
        <w:gridCol w:w="4478"/>
        <w:gridCol w:w="7088"/>
      </w:tblGrid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1290 61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6240 62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ценным бумагам, оцениваемым по амортизированной стоимости;</w:t>
            </w:r>
          </w:p>
        </w:tc>
      </w:tr>
    </w:tbl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долгосрочным ценным бумагам: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требований: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574"/>
        <w:gridCol w:w="5235"/>
        <w:gridCol w:w="6207"/>
      </w:tblGrid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1290 61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финансовым активам, оцениваемым по амортизированной стоимости,</w:t>
            </w:r>
          </w:p>
        </w:tc>
      </w:tr>
    </w:tbl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 на сумму восстановления стоимости ценных бумаг: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"/>
        <w:gridCol w:w="461"/>
        <w:gridCol w:w="4203"/>
        <w:gridCol w:w="7408"/>
      </w:tblGrid>
      <w:tr>
        <w:trPr>
          <w:trHeight w:val="30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1290 61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6240 62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ценным бумагам, оцениваемым по амортизированной стоимости.";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"85. При формировании инвестиционного дохода осуществляются следующие бухгалтерские записи: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имеющихся доходов: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"/>
        <w:gridCol w:w="419"/>
        <w:gridCol w:w="3820"/>
        <w:gridCol w:w="7854"/>
      </w:tblGrid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амортизацией дисконта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операциям "обратное РЕПО" с ценными бумагами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размещенным вкладам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6110 29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 до востребования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6110 30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срочным вкладам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условным вкладам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доходы, связанные с получением вознаграждения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сберегательным вкладам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6110 63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отрицательного комиссионного вознаграждения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6110 64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активам, находящимся во внешнем управлении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 бумаг,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6240 62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ценным бумагам,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6240 63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возмещению отрицательной разницы между показателем номинальной доходности и минимальным значением доходности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6290 09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фьючерс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6290 10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форвард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опцион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своп</w:t>
            </w:r>
          </w:p>
        </w:tc>
      </w:tr>
      <w:tr>
        <w:trPr>
          <w:trHeight w:val="30" w:hRule="atLeast"/>
        </w:trPr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отчетного года;</w:t>
            </w:r>
          </w:p>
        </w:tc>
      </w:tr>
    </w:tbl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имеющихся расходов: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523"/>
        <w:gridCol w:w="4768"/>
        <w:gridCol w:w="6750"/>
      </w:tblGrid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отчетного года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7310 02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амортизацией премии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7310 10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размещенным вкладам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7310 25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расходы, связанные с выплатой вознаграждения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7440 02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размещенным вкладам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7440 61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ценным бумагам,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7440 62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активам, находящимся во внешнем управлении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7470 01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7470 03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стоимости ценных бумаг,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7470 07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7470 27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расходы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7470 81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за услуги фондовой биржи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7470 82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за услуги по брокерской и дилерской деятельности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7480 09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фьючерс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7480 10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форвард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7480 11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опцион</w:t>
            </w:r>
          </w:p>
        </w:tc>
      </w:tr>
      <w:tr>
        <w:trPr>
          <w:trHeight w:val="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7480 13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своп.";</w:t>
            </w:r>
          </w:p>
        </w:tc>
      </w:tr>
    </w:tbl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12 следующего содержания: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12. Бухгалтерский учет операций по возмещению разницы между показателем номинальной доходности и минимальным значением доходности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 начислении требования по возмещению отрицательной разницы между номинальной доходностью пенсионных активов, полученной управляющим инвестиционным портфелем, и минимальным значением доходности пенсионных активов, осуществляются следующие бухгалтерские записи: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начисленного требования по возмещению отрицательной разницы между номинальной доходностью пенсионных активов, полученной управляющим инвестиционным портфелем, и минимальным значением доходности пенсионных активов: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640"/>
        <w:gridCol w:w="5839"/>
        <w:gridCol w:w="5504"/>
      </w:tblGrid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1280 63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возмещению отрицательной разницы между показателем номинальной доходности и минимальным значением доходности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6240 63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возмещению разницы между показателем номинальной доходности и минимальным значением доходности;</w:t>
            </w:r>
          </w:p>
        </w:tc>
      </w:tr>
    </w:tbl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возмещения: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573"/>
        <w:gridCol w:w="5223"/>
        <w:gridCol w:w="6221"/>
      </w:tblGrid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1280 63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возмещению отрицательной разницы между показателем номинальной доходности и минимальным значением доходности.";</w:t>
            </w:r>
          </w:p>
        </w:tc>
      </w:tr>
    </w:tbl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270 "Об утверждении Правил организации ведения бухгалтерского учета" (зарегистрировано в Реестре государственной регистрации нормативных правовых актов под № 7978, опубликовано 12 декабря 2012 года в газете "Казахстанская правда" № 431-432 (27250-27251) следующее изменение: 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ведения бухгалтерского учета, утвержденных указанным постановлением: 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 </w:t>
      </w:r>
    </w:p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типовой план счетов - Типовые планы счетов бухгалтерского учета, утвержденные постановлениями Правления Национального Банка Республики Казахстан: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22 сентября 2008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плана счетов бухгалтерского учета для отдельных субъектов финансового рынка Республики Казахстан" (зарегистрированным в Реестре государственной регистрации нормативных правовых актов под № 5348);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31 января 2011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плана счетов бухгалтерского учета в банках второго уровня, ипотечных организациях, акционерном обществе "Банк Развития Казахстана" и филиалах банков - нерезидентов Республики Казахстан" (зарегистрированным в Реестре государственной регистрации нормативных правовых актов под № 6793);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плана счетов бухгалтерского учета для страховых (перестраховочных) организаций, исламских страховых (перестраховочных) организаций, обществ взаимного страхования и филиалов страховых (перестраховочных) организаций - нерезидентов Республики Казахстан, Инструкции по ведению бухгалтерского учета страховыми (перестраховочными) организациями, исламскими страховыми (перестраховочными) организациями, обществами взаимного страхования и филиалами страховых (перестраховочных) организаций - нерезидентов Республики Казахстан и внесении изменений и дополнений в некоторые нормативные правовые акты Республики Казахстан по вопросам ведения бухгалтерского учета" (зарегистрированным в Реестре государственной регистрации нормативных правовых актов под № 16390);".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июля 2013 года № 195 "Об утверждении Стандарта финансовой отчетности "Учет и раскрытие информации об операциях по пенсионным активам" (зарегистрировано в Реестре государственной регистрации нормативных правовых актов под № 8765, опубликовано 31 октября 2013 года в газете "Юридическая газета" № 163 (2538) следующие изменения: 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финансовой отчетности "Учет и раскрытие информации об операциях по пенсионным активам", утвержденном указанным постановлением: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Монетарные финансовые активы, выраженные в иностранной валюте, переоцениваются ежедневно по рыночному курсу обмена валют, определенному в порядке, предусмотренном постановлением Правления Национального Банка Республики Казахстан от 25 января 2013 года № 15 и приказом Министра финансов Республики Казахстан от 22 февраля 2013 года № 99 "О порядке определения рыночного курса обмена валюты" (зарегистрированными в Реестре государственной регистрации нормативных правовых актов под № 8378).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Немонетарные финансовые активы, выраженные в иностранной валюте, переоцениваются на дату оценки справедливой стоимости финансового инструмента по рыночному курсу обмена валют, определенному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января 2013 года № 15 и приказом Министра финансов Республики Казахстан от 22 февраля 2013 года № 99 "О порядке определения рыночного курса обмена валюты" (зарегистрированными в Реестре государственной регистрации нормативных правовых актов под № 8378).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и отрицательные курсовые разницы по финансовым активам признаются в составе дохода или расхода.";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Финансовая отчетность фонда на территории Республики Казахстан представляется в национальной валюте Республики Казахстан.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финансовая отчетность фонда включает данные за текущий год и сравнительные данные как минимум за предыдущий год.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фонда по пенсионным активам составляется отдельно от финансовой отчетности по собственным активам фонда.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финансовая отчетность, составляемая по пенсионным активам, состоит из отчета о чистых пенсионных активах, отчета об изменениях в чистых пенсионных активах и пояснительной записки.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чистых пенсионных активах раскрывает информацию об активах и обязательствах по пенсионным активам.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содержит информацию, дополняющую данные отчета о чистых пенсионных активах и отчета об изменениях в чистых пенсионных активах.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составляется в виде примечаний к годовой финансовой отчетности и включает описание или детализированные расшифровки бухгалтерских статей, раскрытых в финансовой отчетности фонда, а также информацию о бухгалтерских статьях, не подлежащих признанию в финансовой отчетности фонда.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пояснительной записке раскрывается информация об инструменте хеджирования и связанной с ним хеджируемой статье, характере хеджируемого риска, а также оценке эффективности инструмента хеджирования.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раскрытии информации по финансовым инструментам в годовой финансовой отчетности, определение справедливой стоимости финансовых инструментов производится в соответствии с Правилами оценки.".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марта 2017 года № 47 "Об утверждении Правил автоматизации ведения бухгалтерского учета" (зарегистрировано в Реестре государственной регистрации нормативных правовых актов под № 15084, опубликовано 16 мая 2017 года в Эталонном контрольном банке нормативных правовых актов) следующее изменение: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автоматизации ведения бухгалтерского учета, утвержденных указанным постановлением: 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автоматизации ведения бухгалтерского учета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определяют порядок автоматизации ведения бухгалтерского учета финансовыми организациями (за исключением юридических лиц, исключительной деятельностью которых является инкассация банкнот, монет и ценностей), акционерным обществом "Банк Развития Казахстана" и филиалами банков - нерезидентов Республики Казахстан, филиалами страховых (перестраховочных) организаций - нерезидентов Республики Казахстан, филиалами страховых брокеров - нерезидентов Республики Казахстан (далее – организация).".</w:t>
      </w:r>
    </w:p>
    <w:bookmarkEnd w:id="1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