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5fdd" w14:textId="a915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31 октября 2019 года № 1199 "Об утверждении натуральных норм обеспечения канцелярскими принадлежностями и другими расходными материалами работников системы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марта 2021 года № 250. Зарегистрирован в Министерстве юстиции Республики Казахстан 26 марта 2021 года № 22392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31 октября 2019 года № 1199 "Об утверждении натуральных норм обеспечения канцелярскими принадлежностями и другими расходными материалами работников системы Министерства финансов Республики Казахстан" (зарегистрирован в Реестре государственной регистрации нормативных правовых актов под № 19561, опубликован 12 ноября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"Натуральные нормы обеспечения канцелярскими принадлежностями и другими расходными материалами работников Министерства финансов Республики Казахстан, его ведомств и территориальных подразделений"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внутренних закупок и активов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1199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канцелярскими принадлежностями и другими расходными материалами работников Министерства финансов Республики Казахстан, его ведомств и территориальных подразделений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711"/>
        <w:gridCol w:w="2882"/>
        <w:gridCol w:w="1002"/>
        <w:gridCol w:w="1216"/>
        <w:gridCol w:w="4055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Антистеплер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с клейким краем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листов)</w:t>
            </w:r>
          </w:p>
          <w:bookmarkEnd w:id="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РГУ, его заместителям, руководителю аппарата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в коробке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  <w:bookmarkEnd w:id="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А4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  <w:bookmarkEnd w:id="1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работников Управлений государственных доходов Комитета государственных доходов*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  <w:bookmarkEnd w:id="1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налогоплательщиков на одну государственную услугу**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Дырокол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Ежедневник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 (большой)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штук)</w:t>
            </w:r>
          </w:p>
          <w:bookmarkEnd w:id="1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 (средний)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штук)</w:t>
            </w:r>
          </w:p>
          <w:bookmarkEnd w:id="1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 (маленький)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штук)</w:t>
            </w:r>
          </w:p>
          <w:bookmarkEnd w:id="1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простой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Канцелярская (амбарная) книга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структурное подразделение РГУ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канцелярский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Маркеры цветные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штуки)</w:t>
            </w:r>
          </w:p>
          <w:bookmarkEnd w:id="1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Органайзер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предметов)</w:t>
            </w:r>
          </w:p>
          <w:bookmarkEnd w:id="1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канцелярский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Папка-беговка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"На подпись" кожаная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РГУ, его заместителям, руководителю аппарата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Папка-регистр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конверты А4 с кнопками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единицу*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территориальных подразделений*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для степлера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 штук)</w:t>
            </w:r>
          </w:p>
          <w:bookmarkEnd w:id="1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Скоросшиватель картонный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территориальных подразделений*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Скотч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Скрепки канцелярские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</w:t>
            </w:r>
          </w:p>
          <w:bookmarkEnd w:id="1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Стикеры цветные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(75 листов)</w:t>
            </w:r>
          </w:p>
          <w:bookmarkEnd w:id="1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общая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Точилка для карандашей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Файл-вкладыш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*резерв для проведения дополнительных мероприятий в размере 10 % (процентов) от общей нормы положенности работников системы Министерства финансов Республики Казахстан. Отпуск канцелярских принадлежностей и других расходных материалов обеспечивается по заявкам (с указанием оснований) на имя руководителя аппарата Министерства финансов Республики Казахстан, руководителя ведомства, руководителя территориального подразделения;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**для работников Управлений государственных доходов Комитета государственных доходов Министерства финансов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канцелярских принадлежностей и других расходных материалов производится на фактическое количество действующих работников.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РГУ – Республиканское государственное учреждение;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п/п – по порядку.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