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fa9a" w14:textId="9ddf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Руководителя Канцелярии Премьер-Министра Республики Казахстан от 14 июня 2013 года № 25-1-21 «Об утверждении Инструкции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Премьер-Министра Республики Казахстан от 15 марта 2021 года № 10-4-10. Зарегистрирован в Министерстве юстиции Республики Казахстан 29 марта 2021 года № 22406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Канцелярии Премьер-Министра Республики Казахстан от 14 июня 2013 года № 25-1-21 «Об утверждении Инструкции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безопасности» (зарегистрирован в Реестре государственной регистрации нормативных правовых актов за № 8543).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Отделу по защите государственных секретов и специальных видов связи Канцелярии Премьер-Министра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Отдел по защите государственных секретов и специальных видов связи Канцелярии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Руководитель Канцелярии  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Премьер-Министра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Г. Койшыбаев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