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93fb" w14:textId="0e49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марта 2021 года № 141. Зарегистрирован в Министерстве юстиции Республики Казахстан 30 марта 2021 года № 22422.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29.03.2021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по чрезвычайным ситуациям Республики Казахстан от 29 марта 2021 года № 141. Зарегистрирован в Министерстве юстиции Республики Казахстан 30 марта 2021 года № 22422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утверждении натуральных норм </w:t>
      </w:r>
      <w:r>
        <w:rPr>
          <w:rFonts w:ascii="Times New Roman"/>
          <w:b/>
          <w:i w:val="false"/>
          <w:color w:val="000000"/>
          <w:sz w:val="28"/>
        </w:rPr>
        <w:t>положенности</w:t>
      </w:r>
      <w:r>
        <w:rPr>
          <w:rFonts w:ascii="Times New Roman"/>
          <w:b/>
          <w:i w:val="false"/>
          <w:color w:val="000000"/>
          <w:sz w:val="28"/>
        </w:rPr>
        <w:t xml:space="preserve">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натуральные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bookmarkStart w:name="z11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Министр по </w:t>
      </w:r>
      <w:r>
        <w:rPr>
          <w:rFonts w:ascii="Times New Roman"/>
          <w:b/>
          <w:i w:val="false"/>
          <w:color w:val="000000"/>
          <w:sz w:val="28"/>
        </w:rPr>
        <w:t>чрезвычайным  ситуациям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>      Ю. Ильин</w:t>
      </w:r>
    </w:p>
    <w:p>
      <w:pPr>
        <w:spacing w:after="0"/>
        <w:ind w:left="0"/>
        <w:jc w:val="both"/>
      </w:pPr>
      <w:bookmarkStart w:name="z12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марта 2021 года № 141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Министра по чрезвычайным ситуациям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Функциональное назначение специального транспортного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учреждения, использующие специальные транспортные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 (штук)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Максимальная годовая норма эксплуатации (одного автомобиля)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(год)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транспортное средство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Жетісу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Ұлытау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количеству показателю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*специальное транспортное средство - транспортное средство на базе легкового автомобиля, предназначенное 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