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6a8d" w14:textId="4fd6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марта 2021 года № 138. Зарегистрирован в Министерстве юстиции Республики Казахстан 30 марта 2021 года № 22423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18883, опубликован 29 июня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жилищных сертификатов,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"Сумма жилищного сертификата определяется в едином размере не более 1,5 млн. (одного миллиона пятисот тысяч) тенге для каждого получателя.".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Жилищный сертификат как социальная помощь предоставляется в случае наличия у заявителя и постоянно совместно проживающих с ним членов его семьи (супруг (а), несовершеннолетних детей) среднего дохода от трудовой и (или) предпринимательской деятельности (без учета пенсионных отчислений, индивидуального подоходного налога и иных обязательных отчислений) за последние 6 (шесть) месяцев, не превышающего на каждого члена семьи (супруг(а), несовершеннолетних детей, в том числе детей, обучающихся по очной форме обучения в организациях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3,1 - кратного показателя прожиточного минимума в месяц, установленного законодательством на текущий финансовый год.".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