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f31f" w14:textId="e68f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30 марта 2021 года № 11-1-4/112. Зарегистрирован в Министерстве юстиции Республики Казахстан 30 марта 2021 года № 22427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иностранных дел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человеческих ресурсов Министерства иностранных дел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 выполнении мероприятий, предусмотренных в подпунктах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иностранных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Нурышев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11-1-4/112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иностранных дел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16 февраля 2016 года № 11-1-2/53 "Об утверждении Правил включения в кадровый резерв Министерства иностранных дел Республики Казахстан" (зарегистрирован в Реестре государственной регистрации нормативных правовых актов за № 13475, опубликован в информационно-правовой системе "Әділет" от 6 апреля 2016 года) внести следующее изменение: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в кадровый резерв Министерства иностранных дел Республики Казахстан,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Комиссия создается на основе решения Министра, в ее состав включаются должностные лица структурных подразделений Министерства не ниже категории С-1.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нечетного количества членов в составе не менее 5 человек. Председатель Комиссии определяется Министром из числа ее членов. В состав Комиссии входит секретарь из числа сотрудников Службы управления персоналом, который не является членом Комиссии.".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17 августа 2020 года № 11-1-4/227 "Об утверждении Правил ротации персонала дипломатической службы Республики Казахстан" (зарегистрирован в Реестре государственной регистрации нормативных правовых актов за № 21109, опубликован 20 августа 2020 года в Эталонном контрольном банке нормативных правовых актов Республики Казахстан) внести следующие изменения: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ротации персонала дипломатической службы Республики Казахстан,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План внешней ротации ежегодно формируется и реализуется по следующему графику: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30 января – руководители структурных подразделений Министерства и загранучреждений формируют и направляют в кадровую службу Министерства (далее – кадровая служба) список персонала дипломатической службы, подлежащего/предлагаемого к ротации, с предложениями по сроку ротации исходя из языковых знаний, специфики страны и региона, предстоящих двусторонних и многосторонних мероприятий;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конца февраля кадровая служба формирует проект Плана внешней ротации и направляет его на рассмотрение в структурные подразделения;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10 рабочих дней после получения проекта Плана внешней ротации – руководители структурных подразделений по согласованию с курирующими заместителями Министра иностранных дел Республики Казахстан или Руководителем аппарата Министерства (далее – руководство Министерства) вносят предложения по проекту Плана внешней ротации;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получения предложений структурных подразделений к проекту Плана внешней ротации – кадровая служба дорабатывает проект Плана внешней ротации, согласовывает его с руководством Министерства и вносит на утверждение Министру;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период с апреля по май – кандидаты, утвержденные на внешнюю ротацию в соответствии с Планом внешней ротации, проходят предвыездную подготовку в структурных подразделениях Министерства, курирующих деятельность, отнесенную к сфере работы персонала дипломатической службы после назначения в загранучреждение;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июне по итогам прохождения предвыездной подготовки издаются приказы о назначении персонала дипломатической службы Министерства на освобождающиеся должности в загранучреждениях и персонала дипломатической службы загранучреждений на освобождающиеся должности в Министерстве;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июне-августе – осуществляется выезд персонала дипломатической службы на работу в загранучреждения и возвращение в Министерство персонала дипломатической службы, завершившего работу в загранучреждениях.";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Для включения супруга (супруги) в состав сопровождающих членов семьи персонала дипломатической службы, направляемого на работу в загранучреждение, необходимо представить в кадровую службу следующие документы: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свидетельства о регистрации брака;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изменение фамилии (в случае изменения, если данное изменение не отражено в свидетельстве о регистрации брака);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лист учета кадров – 2 экземпляра;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фотография 3х4 сантиметра – 2 экземпляра;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медицинская справка для выезжающих за границу по форме 072/у,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(зарегистрирован в Реестре государственной регистрации нормативных правовых актов за № 21579) (далее – медицинская справка для выезжающих за границу).";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3 мая 2018 года № 11-1-4/166 "Об утверждении Методики оценки деятельности административных государственных служащих корпуса "Б" Министерства иностранных дел Республики Казахстан и Методики оценки деятельности административных государственных служащих корпуса "Б" загранучреждений Республики Казахстан" (зарегистрирован в Реестре государственной регистрации нормативных правовых актов за № 16945, опубликован 6 июня 2018 года в Эталонном контрольном банке нормативных правовых актов Республики Казахстан) внести следующие изменения: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иностранных дел Республики Казахстан, утвержденной указанным приказом: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Министром иностранных дел Республики Казахстан создается Комиссия по оценке (далее – Комиссия), рабочим органом которой является Служба управления персоналом (кадровая служба) Министерства иностранных дел Республики Казахстан (далее – кадровая служба).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Министром иностранных дел Республики Казахстан. Количество членов Комиссии составляет не менее 5 человек.";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Документы, связанные с оценкой, хранятся в кадровой службе в течение трех лет со дня завершения оценки.";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Индивидуальный план работы хранится в кадровой службе.";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После подписания вышестоящим руководителем оценочного листа кадровая служба не позднее 2 рабочих дней выносит его на рассмотрение Комиссии.";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После подписания непосредственным руководителем оценочного листа кадровая служба не позднее 2 рабочих дней выносит его на рассмотрение Комиссии.";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Кадровая служба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Замена отсутствующего члена или председателя Комиссии осуществляется по решению Министра иностранных дел Республики Казахстан путем внесения изменения в приказ о создании Комиссии.";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Секретарем Комиссии является сотрудник кадровой службы. Секретарь Комиссии не принимает участие в голосовании.";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Кадровая служба обеспечивает проведение заседания Комиссии в соответствии со сроками, согласованными с председателем Комиссии.";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Кадровая служба предоставляет на заседание Комиссии следующие документы: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Результаты оценки утверждаются Министром иностранных дел Республики Казахстан и фиксируются в соответствующем протоколе по форме, согласно приложению 5 к настоящей Методике.";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Кадровая служба ознакамливает служащего корпуса "Б" с результатами оценки в течение двух рабочих дней со дня ее завершения.";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кадровой службой и двумя другими служащими Министерства.";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Отказ служащего корпуса "Б" от ознакомления не является препятствием для внесения результатов оценки в его послужной список. В данном случае кадровой службой результаты оценки служащему корпуса "Б" направляются посредством интранет-портала государственных органов.";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Методике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загранучреждений Республики Казахстан, утвержденной указанным приказом: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Министром иностранных дел Республики Казахстан создается Комиссия по оценке (далее – Комиссия), состоящая из представителей различных структурных подразделений Министерства иностранных дел Республики Казахстан (далее – Министерства), рабочим органом которой является Служба управления персоналом (кадровая служба) Министерства (далее – кадровая служба).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Министром иностранных дел Республики Казахстан. Количество членов Комиссии составляет не менее 5 человек.";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Документы, связанные с оценкой, хранятся в кадровой службе и загранучреждении в течение трех лет со дня завершения оценки.";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Индивидуальный план работы хранится в кадровой службе и загранучреждении.";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Оценочный лист направляется в кадровую службу в день подписания вышестоящим руководителем в загранучреждении, после чего кадровая служба не позднее 2 рабочих дней выносит на рассмотрение Комиссии.";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После подписания непосредственным руководителем в загранучреждении оценочного листа кадровая служба не позднее 2 рабочих дней выносит его на рассмотрение Комиссии.";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Кадровая служба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Замена отсутствующего члена или председателя Комиссии осуществляется по решению Министра иностранных дел Республики Казахстан путем внесения изменения в приказ о создании Комиссии.";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Секретарем Комиссии является сотрудник кадровой службы. Секретарь Комиссии не принимает участие в голосовании.";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Кадровая служба обеспечивает проведение заседания Комиссии в соответствии со сроками, согласованными с председателем Комиссии.";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Кадровая служба предоставляет на заседание Комиссии следующие документы:</w:t>
      </w:r>
    </w:p>
    <w:bookmarkEnd w:id="59"/>
    <w:bookmarkStart w:name="z9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60"/>
    <w:bookmarkStart w:name="z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Результаты оценки утверждаются Министром иностранных дел Республики Казахстан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Кадровая служба направляет результаты оценки в загранучреждение в день ее завершения, после чего заведующий канцелярией или иное уполномоченное лицо загранучреждения ознакамливает служащего корпуса "Б" с результатами оценки в течение двух рабочих дней со дня получения.";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Отказ служащего корпуса "Б" от ознакомления не является препятствием для внесения результатов оценки в его послужной список. В данном случае заведующим канцелярией или иным уполномоченным лицом загранучреждения направляются результаты оценки служащему корпуса "Б" посредством ведомственного почтового ящика (mfa.kz), о котором уведомляется кадровая служба.".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ротации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Министру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и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</w:tbl>
    <w:bookmarkStart w:name="z10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возвращении в Республику Казахстан</w:t>
      </w:r>
    </w:p>
    <w:bookmarkEnd w:id="65"/>
    <w:bookmarkStart w:name="z10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уведомляю Вас о завершении срока непрерывной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загранучреждения) в рамках внешней ротации и возвращении в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Казахстан. Адрес, контактный телефон и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66"/>
    <w:bookmarkStart w:name="z10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освобождение от должности в органах дипломатической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в рамках внешней ротации (приказ 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"___" __________ 20___года № _________).</w:t>
      </w:r>
    </w:p>
    <w:bookmarkEnd w:id="67"/>
    <w:bookmarkStart w:name="z10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20___г.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ротации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1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предвыездной подготовки персонала дипломатической службы,</w:t>
      </w:r>
      <w:r>
        <w:br/>
      </w:r>
      <w:r>
        <w:rPr>
          <w:rFonts w:ascii="Times New Roman"/>
          <w:b/>
          <w:i w:val="false"/>
          <w:color w:val="000000"/>
        </w:rPr>
        <w:t>направляемого на работу в загранучреждение Республики Казахстан</w:t>
      </w:r>
    </w:p>
    <w:bookmarkEnd w:id="69"/>
    <w:bookmarkStart w:name="z11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Занимаемая должность в структурном подразделении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(далее – МИД):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начала предвыездной подготовки: "___" "_____________" 20__ года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7749"/>
        <w:gridCol w:w="477"/>
        <w:gridCol w:w="2132"/>
      </w:tblGrid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прохождения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Рекомендация, дата и подпись руководителя структурного подразделения, проводившего подготову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Общая подготовка персонала дипломатической службы: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 МИД, курирующее страну/международную организацию, в которую направляется персонал дипломатической службы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международной информации МИД 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информационной безопасности МИД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специальных курсов по вопросам безопасности (должностное лицо для проведения подготовки определяется руководством МИД)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сотрудников дипломатической службы, ответственных за торгово-экономические отношения: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 МИД, курирующее вопросы торгово-экономических отношений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 (в случае предварительного согласования прохождения подготовки)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 (в случае предварительного согласования прохождения подготовки)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"KazakhInvest" (в случае предварительного согласования прохождения подготовки)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"KazakhExport" (в случае предварительного согласования прохождения подготовки)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Подготовка сотрудников дипломатической службы, осуществляющих консульские функции: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Департамента консульской службы МИД, курирующее страну, в которую направляется персонал дипломатической службы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консульско-правовых вопросов Департамента консульской службы МИД 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Паспортно-визовое управление Департамента консульской службы МИД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 (в случае предварительного согласования прохождения подготовки)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 (в случае предварительного согласования прохождения подготовки)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(в случае предварительного согласования прохождения подготовки)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(в случае предварительного согласования прохождения подготовки)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Подготовка работников дипломатической службы: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канцелярией загранучреждения: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 (в случае предварительного согласования прохождения подготовки)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обеспечения и документооборота МИД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защите государственных секретов МИД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загранучреждения: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Валютно-финансовый департамент МИД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 по административно-хозяйственным вопросам: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обеспечения и документооборота МИД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Валютно-финансовый департамент МИД 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комендант, водитель, механик: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Прохождение специальных курсов по вопросам безопасности 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кадровой службы МИД ______________________________________</w:t>
      </w:r>
    </w:p>
    <w:bookmarkEnd w:id="71"/>
    <w:bookmarkStart w:name="z11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"Ознакомлен с должностными инструкциями" ______________________ (подпись)</w:t>
      </w:r>
    </w:p>
    <w:bookmarkEnd w:id="72"/>
    <w:bookmarkStart w:name="z11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"Ознакомление с памяткой выезжающего на работу в загранучреждение"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окончания подготовки "____" "_____________"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Рекомендация курирующего заместителя 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_______________________ / ____________ /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(рекомендация) (подпись)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Рекомендация Руководителя аппарата МИД _______________________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/ ____________ (рекомендация) (подпись)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персонал дипломатической службы должен выделять не менее половины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рабочего дня для прохождения предвыездной подготовки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2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bookmarkEnd w:id="74"/>
    <w:bookmarkStart w:name="z12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 Секретарь Комиссии: _____________________________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 Дата: ______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 Дата: ________ (фамилия, инициалы, подпись)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