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e89b3" w14:textId="9ee89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заключения и типовых форм договора залога банковского вклада как способа обеспечения исполнения обязательств по ликвидации последствий операций по недропользованию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31 марта 2021 года № 147. Зарегистрирован в Министерстве юстиции Республики Казахстан 1 апреля 2021 года № 22452.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57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27 декабря 2017 года "О недрах и недропользовании"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заключения договора залога банковского вклада как способа обеспечения исполнения обязательств по ликвидации последствий операций по недропользованию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Типовую форму договора залога банковского вклада, предоставляемого в обеспечение исполнения обязательств по ликвидации последствий операций по разведке твердых полезных ископаемых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Типовую форму договора залога банковского вклада, предоставляемого в обеспечение исполнения обязательств по ликвидации последствий операций по добыче твердых полезных ископаемых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Типовую форму договора залога банковского вклада, предоставляемого в обеспечение исполнения обязательств по ликвидации последствий операций по добыче общераспространенных полезных ископаемых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Типовую форму договора залога банковского вклада, предоставляемого в обеспечение исполнения обязательств по ликвидации последствий операций по использованию пространства недр, проводимых в целях размещения и (или) эксплуатация объектов техногенных минеральных образований горнодобывающего и (или) горно-обогатительного производств согласно,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Типовую форму договора залога банковского вклада, предоставляемого в обеспечение исполнения обязательств по ликвидации последствий операций по старательству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 после его официального опубликования;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Юридической департамент Министерства индустрии и инфраструктурного развития Республики Казахстан сведений об исполнении мероприятий, предусмотренных подпунктами 1) и 2) настоящего пункта.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инфраструктурного 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экологии, геологии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индустрии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 147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заключения договора залога банковского вклада как способа обеспечения исполнения обязательств по ликвидации последствий операций по недропользованию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заключения договора залога банковского вклада в качестве обеспечения исполнения обязательств по ликвидации последствий операций по недропользованию (далее – Правила) разработаны в соответствии с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57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27 декабря 2017 года "О недрах и недропользовании" (далее – Кодекс) и определяют порядок заключения договора залога банковского вклада в качестве обеспечения исполнения обязательств по ликвидации последствий операций по недропользованию (далее – залог банковского вклада) с государственным органом, выдающим соответствующий вид лицензии на недропользование.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Залог банковского вклада как способ обеспечения исполнения обязательств по ликвидации последствий операций по недропользованию предоставляется в пользу Республики Казахстан в лице государственного органа, выдающего соответствующий вид лицензию на недропользование.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силу залога банковского вклада Республика Казахстан имеет право в случае неисполнения недропользователем обязательства по ликвидации получить удовлетворение из суммы заложенного банковского вклада преимущественно перед другими кредиторами недропользователя.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Предметом залога может быть только банковский вклад, размещенный в банке второго уровня, в тенге или в иностранной валюте.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Залогодателем по залогу банковского вклада выступает недропользователь по соответствующему виду лицензии на недропользование либо заявитель на выдачу лицензии на разведку твердых полезных ископаемых, получивший уведомление компетентного органа о необходимости предоставления обеспечения исполнения обязательств по ликвидации последствий операций по разведке твердых полезных ископаемых, предусмотренное статьей 188 Кодекса (далее – Заявитель на выдачу лицензии на разведку).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Залогодержателем по залогу банковского вклада выступает Республика Казахстан в лице государственного органа, выдающего следующие виды лицензий на недропользование (далее – государственный орган):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лицензии на разведку твердых полезных ископаемых;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лицензии на добычу твердых полезных ископаемых;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лицензии на добычу общераспространенных полезных ископаемых;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лицензии на использование пространства недр для размещения и (или) эксплуатации объектов размещения техногенных минеральных образований горнодобывающего и (или) горно-обогатительного производств;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лицензии на старательство.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Залог банковского вклада возникает в силу договора залога банковского вклада (далее – договор залога), заключаемого между залогодателем, государственным органом и банком второго уровня, в котором размещен банковский вклад (далее – Банк).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Договор залога заключается на казахском и русском языках в соответствии с типовой формой.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Учет заключенных договоров залога ведется государственным органом, заключившим соответствующий договор залога, в порядке, предусмотренном Правилами представления и учета принятых государственным органом обеспечений исполнения обязательств по ликвидации последствий операций по недропользованию, утверждаемыми уполномоченным органом в области твердых полезных ископаемых на основании пункта 9 статьи 55 Кодекса.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письменному запросу недропользователя (лица, право недропользования которого прекращено) и (или) банка государственный орган предоставляет в течение 10 (десяти) рабочих дней письменное подтверждение о прекращении залога по договору залога.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заключения договора залога банковского вклада в качестве обеспечения исполнения обязательств по ликвидации последствий операций по недропользованию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Заявление о заключении договора залога (далее – заявление) подается заявителем (залогодателем) в письменной форме и содержит сведения,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К заявлению прикладываются следующие документы: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три экземпляра проекта договора залога, подписанные залогодателем и Банком на казахском и русском языках;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выписка об остатке и движении денег по банковскому счету, открытому залогодателем по банковскому вкладу, предоставляемому в залог, выданная не ранее дня, предшествующего дню подачи заявления;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полномочия лиц, действующих от имени залогодателя и Банка при подписании договора залога.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Заявление подается на казахском и русском языках. Копии документов, прилагаемых к заявлению, подлежат нотариальному засвидетельствованию. Копии документов, составленных на иностранном языке, прилагаемые к заявлению, представляются с переводом на казахский или русский языки, верность которых подлежит нотариальному удостоверению.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Государственный орган рассматривает представленный проект договора залога и прилагаемые к нему документы на предмет соответствия требованиям Кодекса и настоящих Правил в течение 10 (десяти) рабочих дней со дня их поступления и при отсутствии оснований для отказа в заключении договора залога, подписывает договор залога и вносит сведения о нем в реестр обеспечений исполнения обязательств по ликвидации последствий недропользования (далее – реестр обеспечений) в соответствии с Правилами представления и учета принятых государственным органом обеспечений исполнения обязательств по ликвидации последствий операций по недропользованию, утверждаемыми уполномоченным органом в области твердых полезных ископаемых на основании пункта 9 </w:t>
      </w:r>
      <w:r>
        <w:rPr>
          <w:rFonts w:ascii="Times New Roman"/>
          <w:b w:val="false"/>
          <w:i w:val="false"/>
          <w:color w:val="000000"/>
          <w:sz w:val="28"/>
        </w:rPr>
        <w:t>статьи 55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проекта договора залога заявителем на выдачу лицензии на разведку твердых полезных ископаемых, вопрос о его заключении рассматривается в течение 5 (пяти) рабочих дней со дня представления проекта договора залога. По результатам рассмотрения государственный орган заключает договор залога и выдает лицензию на разведку твердых полезных ископаемых, либо выносит решение об отказе в заключении договора залога.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заключении договора залога уполномоченное лицо государственного органа подписывает каждый его экземпляр. Договор залога считается заключенным со дня его подписания уполномоченным лицом государственного органа.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течение 2 (двух) рабочих дней со дня заключения договора залога два его экземпляра подлежат передаче заявителю (один экземпляр для Банка).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Государственный орган отказывает в заключении договора залога в следующих случаях когда: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договор залога не соответствует требованиям, установленным Кодексом и настоящими Правилами, в том числе типовой форме, не подписан уполномоченными лицами или не содержит печати банка или недропользователя (заявителя на выдачу лицензий на разведку), если такие лица обязаны иметь печать в соответствии с законодательством Республики Казахстан или страны регистрации.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договор залога, представленный заявителем на выдачу лицензии на разведку, подан по истечении срока, установленного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188 Кодекса;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представлены сведения и документы, указанные в пункте 9 настоящих Правил;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сумма банковского вклада, передаваемого в залог заявителем на выдачу лицензии на разведку, в совокупности с другими представляемыми видами обеспечениями (при их наличии) меньше общей суммы обеспечения, требуемой в соответствии с Кодексом для исполнения обязательства по ликвидации последствий операций по разведке твердых полезных ископаемых.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Грамматические или арифметические ошибки, опечатки либо иные подобные ошибки, допущенные в проекте договора залога или прилагаемых к нему документах, не являются основанием для отказа в заключении договора залога. Государственный орган письменно уведомляет недропользователя (заявителя на выдачу лицензии на разведку) о необходимости устранения допущенных ошибок. Допущенные ошибки подлежат исправлению заявителем в течение 7 (семи) рабочих дней со дня получения соответствующего уведомления государственного органа. При этом повторно подаются только те документы, в которых исправляются допущенные ошибки. На период устранения ошибок срок рассмотрения проекта договора залога приостанавливается.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Неустранение допущенных ошибок в предусмотренный срок также является основанием для отказа в заключении договора залога.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Если в период рассмотрения государственным органом заявления, а также в период устранения недостатков в заявлении или прилагаемых к нему документах срок, предусмотренный частью третьей пункта 1 статьи 188 Кодекса, истек, он считается продленным для целей указанного пункта.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в заключении договора залога по истечении указанного срока государственный орган отказывает в выдаче лицензии на разведку на основании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190 Кодекса и направляет соответствующее уведомление.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Отказ в заключении договора залога выносится в письменной форме и должен быть мотивирован.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отказа в заключении договора залога компетентный орган уведомляет об этом недропользователя (заявителя на выдачу лицензии на разведку) в течении 3 (трех) рабочих дней с указанием причин отказа.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Отказ в заключении договора залога может быть обжалован заявителем в соответствии с законодательством Республики Казахстан.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Отказ в заключении договора залога не лишает заявителя права на повторную подачу заявления (для заявителя на получение лицензии на разведку – в пределах срока, установленного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188 Кодекса).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Увеличение залогодателем суммы вклада, права по которому предоставлены в залог в соответствии с заключенным договором залога, осуществляется без согласия государственного органа.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увеличения суммы вклада в связи с увеличением общего размера обязательства по ликвидации, обеспечиваемого, в том числе, залогом банковского вклада, такое увеличение является основанием для внесения соответствующего изменения в заключенный договор залога.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внесения изменений и дополнений в договор залога банковского вклада в качестве обеспечения исполнения обязательств по ликвидации последствий операций по недропользованию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случае необходимости внесения изменений и (или) дополнений в договор залога, в том числе, в связи с уменьшением требуемой в соответствии с Кодексом суммы обеспечения исполнения обязательства по ликвидации, недропользователь направляет в соответствующий государственный орган проект дополнительного соглашения к договору залога в трех экземплярах вместе с заявлением о его заключении также сведения, указываемые в заявлении о заключении дополнительного соглашения к договору залога банковского вклада, предоставляемого в качестве обеспечения исполнения обязательств по ликвидации последствий операций по недропользованию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 заявлению прикладываются документы, подтверждающие указанные в нем сведения и проект дополнительного соглашения к договору залога в трех экземплярах, подписанных залогодателем и Банком на казахском и русском языках.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Копии документов, прилагаемых к заявлению, подлежат нотариальному засвидетельствованию. Копии документов, составленных на иностранном языке, прилагаемые к заявлению, представляются с переводом на казахский или русский языки, верность которых подлежит нотариальному удостоверению.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Государственный орган рассматривает поданные документы на предмет соответствия требованиям Кодекса и настоящих Правил в течение 7 (семи) рабочих дней со дня их поступления.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отсутствии оснований для отказа в заключении дополнительного соглашения к договору залога, предусмотренных пунктом 16 настоящих Правил, уполномоченное лицо государственного органа подписывает каждый экземпляр дополнительного соглашения к договору залога.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Изменения и (или) дополнения в договор залога вступают в силу со дня подписания дополнительного соглашения к договору залога уполномоченным лицом государственного органа.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течение 2 (двух) рабочих дней со дня подписания проекта изменений и дополнений к договору залога два экземпляра подлежат передаче заявителю (один экземпляр для Банка).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случаях, предусмотренных Кодексом, сумма вклада, права по которому предоставлены в залог в соответствии с заключенным договором залога, может быть уменьшена.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Уменьшение суммы вклада осуществляется с согласия государственного органа, заключившего договор залога.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Для получения согласия государственного органа недропользователь подает соответствующее заявление. Заявление об уменьшении суммы вклада может быть подано: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прекращения обязательств по ликвидации на части участка недр (завершения приемки работ по ликвидации или подписания акта обследования) при досрочном отказе недропользователя от такой части участка недр в случае переоформления лицензии на недропользование;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прогрессивной ликвидации, предусмотренной Кодексом (планом ликвидации), после завершения приемки работ по ликвидации соответствующих последствий и уменьшении общего объема работ по ликвидации.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Заявление об уменьшении суммы вклада составляется в свободной форме и должно содержать подробное обоснование уменьшения суммы вклада в соответствии с пунктом 32 настоящих Правил, в том числе сведения об измененном размере территории участка недр, новой сумме обеспечения.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 заявлению об уменьшении суммы вклада прикладываются следующие документы: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подписанного акта ликвидации или акта обследования части участка недр, от которой недропользователь отказался, или на которой проведена прогрессивная ликвидация;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измененный план ликвидации с соответствующими согласованиями и положительными заключениями экспертиз, предусмотренных Кодексом, в случаях, когда наличие такого плана ликвидации обязательно.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Заявление подается на казахском и русском языках. Документы, составленные на иностранном языке, представляются с переводом на государственный или русский языки, верность которых подлежит нотариальному удостоверению. Копии документов, прилагаемых к заявлению, подлежат нотариальному засвидетельствованию.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Государственный орган рассматривает заявление и поданные документы в течение 10 (десяти) рабочих дней со дня их поступления и, в случае их соответствия требованиям Кодекса и настоящих Правил, уведомляет заявителя и Банк о согласии на уменьшение суммы вклада. Государственный орган отказывает в уменьшении суммы вклада, находящегося в залоге, если это приведет к уменьшению общей суммы предоставленного заявителем обеспечения (обеспечений) требуемой в соответствии с Кодексом с учетом вида операции по недропользованию.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После получения уведомления о согласии на уменьшение суммы вклада недропользователь представляет в государственный орган дополнительное соглашение к договору залога в порядке, установленном главой 3 настоящих Правил.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заключения договора залога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банковского вклада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обеспечения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по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 операций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наличии) заявителя,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данные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заявителя,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</w:tbl>
    <w:bookmarkStart w:name="z8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Сведения, указываемые в заявлении о заключении договора залога банковского вклада, предоставляемого в качестве обеспечения исполнения обязательств по ликвидации последствий операций по недропользованию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_______________20_____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3"/>
        <w:gridCol w:w="9339"/>
        <w:gridCol w:w="3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 (залогодателе)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(при наличии)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 заявителя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(при наличии)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государственной регистрации в качестве юридического лица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праве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заявителей на получение лицензий на разведку твердых полезных ископаемых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заявления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уведомления компетентного органа о предоставлении обеспечения исполнения обязательства по ликвидации последствий операций по разведке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 код блока (блоков), составляющего (составляющих) территорию разведки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заявителей, обладающих правом недропользования, по которому предоставляется обеспечение способом залога банковского вклада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лицензии (лицензий) на недропользование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лицензии (лицензий) на недропользование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лицензии (лицензий) на недропользование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проекта договора залога банковского вклада (при наличии) 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банка, в котором размещен вклад, права по которому предоставляются в залог, БИН (при наличии), адрес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договора залога банковского вклада, представляемым предусмотренный проектом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банковского вклада, представляемого в залог при заключении договора 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об общей сумме обеспечения исполнения обязательств по ликвидации последствий недропользования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обеспечения, рассчитанная в соответствии с Кодексом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других обеспечениях исполнения обязательств по ликвидации последствий недропользования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ли залог банковского вклада единственным видом обеспечения исполнения обязательств по ликвидации последствий недропользования: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☐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 нет</w:t>
            </w:r>
          </w:p>
          <w:bookmarkEnd w:id="78"/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Вид(ы), реквизиты, суммы и сроки действия представляемых или уже представленных обеспечений ликвидации (при наличии)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Подпись заявителя или его уполномоченного представителя (в случае подачи заявления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представителем, прикладывается надлежаще оформленный документ, удостоверяющий полномочия)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Заявитель: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/ наименование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"__" __________ 20__ года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заключения договора залога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банковского вклада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обеспечения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по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 операций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наличии) заявителя,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данные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заявителя,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</w:tbl>
    <w:bookmarkStart w:name="z9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Сведения, указываемые в заявлении о заключении дополнительного соглашения к договору залога банковского вклада, предоставляемого в качестве обеспечения исполнения обязательств по ликвидации последствий операций по недропользованию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_____________20__ года</w:t>
            </w:r>
          </w:p>
        </w:tc>
      </w:tr>
    </w:tbl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заключить дополнительное соглашение к договору залога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6"/>
        <w:gridCol w:w="7431"/>
        <w:gridCol w:w="52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</w:p>
        </w:tc>
      </w:tr>
      <w:tr>
        <w:trPr>
          <w:trHeight w:val="30" w:hRule="atLeast"/>
        </w:trPr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(при наличии)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 заявителя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</w:t>
            </w:r>
          </w:p>
        </w:tc>
      </w:tr>
      <w:tr>
        <w:trPr>
          <w:trHeight w:val="30" w:hRule="atLeast"/>
        </w:trPr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(при наличии)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государственной регистрации в качестве юридического лица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договоре залога</w:t>
            </w:r>
          </w:p>
        </w:tc>
      </w:tr>
      <w:tr>
        <w:trPr>
          <w:trHeight w:val="30" w:hRule="atLeast"/>
        </w:trPr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договоре залога в реестре обеспечений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в которые вносятся изменения и дополнения*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или причины внесения изменений и дополнений*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прилагаемых документов: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1)__________________________________________________________________;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2)__________________________________________________________________;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3)__________________________________________________________________;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4)__________________________________________________________________.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документов и количество страниц)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недропользователя или его уполномоченного представителя (в случае подачи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заявления представителем, прикладывается надлежаще оформленный документ,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удостоверяющий полномочия)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Заявитель: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/ наименование)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"__" __________ 20__ года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индустрии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инфраструктурного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 147</w:t>
            </w:r>
          </w:p>
        </w:tc>
      </w:tr>
    </w:tbl>
    <w:bookmarkStart w:name="z104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Типовая форма договора залога банковского вклада, предоставляемого в </w:t>
      </w:r>
      <w:r>
        <w:br/>
      </w:r>
      <w:r>
        <w:rPr>
          <w:rFonts w:ascii="Times New Roman"/>
          <w:b/>
          <w:i w:val="false"/>
          <w:color w:val="000000"/>
        </w:rPr>
        <w:t xml:space="preserve"> обеспечение исполнения обязательств по ликвидации последствий операций по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разведке твердых полезных ископаемых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№_____ от "____" _____________ года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(полностью фамилия, имя и отчество (при наличии), гражданство, дата рождения,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 и реквизиты документа, удостоверяющего личность, индивидуальный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физического лица, или полное наименование,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идентификационный номер, адрес юридического лица, являющегося обладателем права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недропользования или лицом, получившим уведомление о необходимости предоставления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обеспечения исполнения обязательств по ликвидации последствий операций по разведке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твердых полезных ископаемых, предусмотренное </w:t>
      </w:r>
      <w:r>
        <w:rPr>
          <w:rFonts w:ascii="Times New Roman"/>
          <w:b w:val="false"/>
          <w:i w:val="false"/>
          <w:color w:val="000000"/>
          <w:sz w:val="28"/>
        </w:rPr>
        <w:t>статьей 188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Кодекса) (далее – Залогодатель)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лице __________________ (должность и имя, фамилия и отчество (при 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полностью), действующего  на основании ________________ (вид документа,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номер) (для юридических лиц),_________________________________________________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государственного органа, заключающего договор залога,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идентификационный  номер ____________________ с местонахождением по адресу: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________________________________________(почтовый индекс, Республика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область, город, район, населенный пункт, наименование улицы,  номер дома/здания),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действующий от имени Республики Казахстан (далее – Залогодержатель), в лице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 (должность и имя, фамилия и отчество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уполномоченного  на подписание договора лица), действующего на основании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 (вид документа, дата и номер),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(полное наименование банка второго уровня), юридическое лицо, учрежденное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соответствии с законодательством_________________________________________________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(Республика Казахстан/страна учреждения (для иностранного юридического лица),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идентификационный  номер (для юридических лиц Республики Казахстан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филиалов/представительств иностранных юридических лиц  в Республике Казахстан),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осуществляющее деятельность в качестве банка на основании лицензии № ____ от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года, выданной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(номер и дата лицензии,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органа,  выдавшего лицензию) (далее – Банк) в лице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(должность и имя, фамилия и отчество (при наличии) полностью) действующего на основании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(вид документа, дата и номер),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что: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залогодатель заключил с Банком договор условного банковского вклада № __________ от ___________ года (номер договора и дата его заключения) в отношении открытого Залогодателю счета в Банке IBAN __________________ (номер) в тенге (иностранной валюте) (далее – Вклад);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залогодатель намерен предоставить Залогодержателю в залог все права по Вкладу на условиях настоящего Договора в качестве обеспечения исполнения своих обязательств по ликвидации последствий операций по разведке твердых полезных ископаемых в соответствии с Кодексом Республики Казахстан "О недрах и недропользовании" (далее – Кодекс) на _________________________________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действующей лицензии на разведку твердых полезных ископаемых указать "предоставленном" или при выдаче лицензии на разведку твердых полезных ископаемых указать "предоставляемом")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участке недр (далее – Участок разведки) по выданной (подлежащей выдаче) лицензии на разведку твердых  полезных ископаемых ___________________________________________________ (далее – Лицензия),(для действующей лицензии на разведку твердых полезных ископаемых указать ее номер лицензии и  дату выдачи; при выдаче лицензии на разведку твердых полезных ископаемых указать "включающей блок  (блоки)" и код блока (коды блоков) в соответствии с уведомлением компетентного органа о необходимости  предоставления обеспечения исполнения обязательств по ликвидации последствий операций по разведке  твердых полезных ископаемых)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Залогодержатель, Залогодатель и Банк, именуемые совместно – "Стороны" или как указано выше, заключили настоящий договор залога банковского вклада (далее – Договор) о нижеследующем:</w:t>
      </w:r>
    </w:p>
    <w:bookmarkEnd w:id="97"/>
    <w:bookmarkStart w:name="z112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Термины и определения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договоре применяются следующие термины и определения: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 ликвидации – документ, подписываемый в соответствии с Кодексом, подтверждающий исполнение (прекращение) обязательств по ликвидации последствий операций по разведке, проводимых на Участке разведки;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 обследования – документ, подписываемый в соответствии с Кодексом, подтверждающий прекращение обязательств по ликвидации последствий операций по разведке на Участке разведки в силу отсутствия нарушения земной поверхности (дна водоемов) или иных последствий проведения операций на Участке разведки, требующих ликвидации;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сумма Вклада – совокупная денежная сумма по Вкладу в любой момент времени в течение срока действия настоящего Договора;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методика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обеспечения за один блок, утвержденная приказом Министра по инвестициям и развитию Республики Казахстан от 24 мая 2018 года № 373 (зарегистрирован в Реестре государственной регистрации нормативных правовых актов Республики Казахстан № 17033).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иные термины и определения, используемые в настоящем Договоре, если прямо не предусмотрено иное, имеют значения, предусмотренные Кодексом и гражданским законодательством Республики Казахстан.</w:t>
      </w:r>
    </w:p>
    <w:bookmarkEnd w:id="104"/>
    <w:bookmarkStart w:name="z119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Предмет залога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обеспечение надлежащего исполнения обязательств Залогодателя по ликвидации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последствий операций по разведке твердых полезных ископаемых на Участке разведки в размере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(указать цифрами и прописью общую сумму обеспечения, рассчитанную согласно Методике)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Залогодатель предоставляет Залогодержателю в залог все права требования Залогодателя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договору банковского Вклада, включая права требования в отношении вознаграждения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денег, вносимых в будущем по Вкладу (далее – Предмет залога).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Банк и Залогодатель подтверждают, что на дату подписания ими настоящего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сумма принятого Банком Вклада составляет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(указать цифрами и прописью общую сумму вклада)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что подтверждается выпиской Банка об остатке и движении денег по банковскому счету №____________ от_______________ года, открытому по Вкладу.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Срок исполнения обязательства в полном объеме, обеспечиваемого залогом по настоящему Договору, наступает по истечении срока, предусмотренного пунктом 2 статьи 197 Кодекса.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Залогодатель заверяет Залогодержателя и Банк в том, что на дату заключения настоящего Договора Предмет залога юридически и фактически не обременен правами третьих лиц.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Банк заверяет Залогодержателя в том, что на дату подписания настоящего Договора письменно не извещен Залогодателем о залоге прав по Вкладу в пользу другого лица или других лиц.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Банк считается уведомленным о залоге Вклада с даты подписания Договора Залогодержателем.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 прекращения залога по настоящему Договору Сумма Вклада может быть в любое время увеличена Залогодателем без письменного согласия Залогодержателя или Банка, с последующим письменным уведомлением Залогодержателя в течение пяти рабочих дней после такого увеличения. К уведомлению прикладывается оригинал и копия квитанции о пополнении (взносе денег) вклада или другого документа, выдаваемого Банком. Оригинал квитанции подлежит возврату Залогодателю после сверки Залогодержателем.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Стороны согласились, что до прекращения залога по настоящему Договору Залогодатель не вправе требовать полного или частичного возврата Вклада, кроме частичного возврата суммы Вклада с письменного согласия Залогодержателя, которое может быть дано в соответствии с Кодексом в случаях: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уменьшения общей суммы обеспечения исполнения обязательства по ликвидации при отказе Залогодателем от части Участка разведки, при условии, что это не приведет к снижению общей суммы обеспечения по Участку разведки, требуемой в соответствии с Кодексом;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предоставления Залогодателем иного обеспечения исполнения обязательства, указанного в пункте 1 настоящего Договора, при условии, что покрываемая им сумма в совокупности с фактической Суммой Вклада составляет не менее общей суммы обеспечения, требуемой и рассчитанной в соответствии с Кодексом.</w:t>
      </w:r>
    </w:p>
    <w:bookmarkEnd w:id="116"/>
    <w:bookmarkStart w:name="z131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Права и обязанности Залогодателя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Залогодатель обязуется: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согласия Залогодержателя не передавать или иным образом распоряжаться правами по Вкладу и соответствующему счету в Банке, если иное не предусмотрено настоящим Договором;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предоставлять в пользу какого-либо лица, кроме Залогодержателя, какого-либо права в отношении и (или) интерес в Предмете залога;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немедленно письменно извещать Залогодержателя о любом распоряжении, указании, разрешении, извещении или любом другом документе, который касается или может коснуться Предмета залога, и получен Залогодателем от какой-либо третьей стороны (в том числе о возникновении обстоятельств, создающих угрозу утраты Залогодателем прав на Предмет залога и (или) наличию и сохранности Предмета залога);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возникновения угрозы и (или) наступления факта уменьшения размера залоговой стоимости, утраты Предмета залога, а также в случае наложения ареста или иного обременения на Предмет залога в рамках исполнительного производства по вступившим в законную силу решениям судов, арбитражей, по искам третьих лиц имущественного характера, по требованию Залогодержателя предоставить в залог иной банковский вклад в банке второго уровня в срок, предусмотренный Кодексом;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обращения взыскания добросовестно сотрудничать и оказывать содействие любым действиям Залогодержателя, осуществляемым в соответствии настоящим Договором;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нести все расходы, в том числе по заключению и оформлению настоящего Договора;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сообщить Залогодержателю о своей предстоящей ликвидации, реорганизации, а также о принятии в отношении него реабилитационной процедуры, в течение 3 (трех) рабочих дней со дня, когда Залогодателю (юридическому лицу) стало об этом известно.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Залогодатель вправе: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частичного возврата суммы Вклада в случаях, предусмотренных пунктом 8 настоящего Договора;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прекратить обращение взыскания на Предмет залога в любое время посредством исполнения обеспеченного залогом обязательства;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получить деньги по Вкладу, оставшиеся после обращения взыскания на Предмет залога Залогодержателем в соответствии с настоящим Договором;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вносить дополнительные суммы по Вкладу (пополнение);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полного прекращения обязательств по ликвидации последствий операций по недропользованию, проводимых по Лицензии, требовать от Залогодержателя принятия мер, необходимых от Залогодержателя в соответствии с законодательством Республики Казахстан для снятия обременения с Предмета залога.</w:t>
      </w:r>
    </w:p>
    <w:bookmarkEnd w:id="131"/>
    <w:bookmarkStart w:name="z146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Права и обязанности Залогодержателя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Залогодержатель вправе: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у Залогодателя или Банка выписки об остатке и движении денег по Вкладу, которые должны быть предоставлены Залогодержателю в течение 5 (пяти) рабочих дней после получения соответствующего письменного требования;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от Залогодателя незамедлительного совершения всех и любых действий, необходимых в рамках законодательства Республики Казахстан для поддержания, защиты или замены Предмета залога, и по своему усмотрению требовать получения от Залогодателя полного возмещения любых обоснованных затрат и расходов, понесенных Залогодержателем при принятии таких мер самостоятельно;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требовать от любого лица (в том числе и от Залогодателя) прекращения любого посягательства на Предмет залога, угрожающего его утратой;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случае, предусмотренном настоящим Договором и Кодексом, по своему выбору получить удовлетворение за счет всего Предмета залога, либо за счет его части, сохраняя возможность впоследствии получить удовлетворение за счет оставшейся части.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Залогодержатель обязан: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выдавать, в случае необходимости, Залогодателю любые необходимые справки и сведения для осуществления прав Залогодателя;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полного исполнения Залогодателем своих обязательств, обеспеченных Предметом залога, принять меры, требуемые от Залогодержателя в соответствии с Кодексом и иным законодательством Республики Казахстан для прекращения залога.</w:t>
      </w:r>
    </w:p>
    <w:bookmarkEnd w:id="140"/>
    <w:bookmarkStart w:name="z155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Обращение взыскания на Предмет залога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соответствии с настоящим Договором Залогодержатель имеет право в случае неисполнения или ненадлежащего исполнения Залогодателем обеспеченного залогом обязательства получить удовлетворение путем обращения взыскания на Предмет залога.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Стороны соглашаются, что обращение взыскания на Предмет залога (реализация Предмета залога) производится во внесудебном порядке путем передачи Банком Залогодержателю всех денег, причитающихся по Вкладу, по первому письменному требованию Залогодержателя, а при невозможности передачи денег в момент обращения взыскания на Предмет залога – путем перехода к Залогодержателю прав по Вкладу по его письменному уведомлению. При этом Банк и Залогодатель подтверждают свое согласие на такой переход к Залогодержателю прав по Вкладу.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обращения взыскания на Предмет залога в соответствии с настоящим Договором без согласия Залогодателя или Банка Залогодержателем или иным государственным органом, действующим в интересах Республики Казахстан, может быть назначено и уполномочено любое лицо.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Залогодатель и Банк обязуются не противодействовать в любой форме Залогодержателю при принятии мер по обращению взыскания на Предмет залога.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Залогом по настоящему Договору обеспечивается требование Залогодержателя по стоимости ликвидации последствий недропользования по Лицензии в том размере, какую она имеет к моменту фактического удовлетворения, включая возмещение расходов по обращению взыскания и прочие издержки.</w:t>
      </w:r>
    </w:p>
    <w:bookmarkEnd w:id="146"/>
    <w:bookmarkStart w:name="z161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6. Прекращение залога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Залог, предоставленный Залогодержателю по настоящему Договору, прекращается: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прекращении обязательства по ликвидации последствий операций по недропользованию на Участке разведки после подписания в соответствии с Кодексом соответствующего Акта ликвидации или Акта обследования;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выдачи Залогодателю лицензии на добычу твердых полезных ископаемых в отношении всего Участка разведки на основании исключительного права в соответствии Кодексом;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обращения взыскания на Предмет залога в соответствии с настоящим Договором;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письменного согласия Залогодержателя при переходе права недропользования и предоставлении новым недропользователем по Лицензии другого надлежащего обеспечения исполнения обязательства по ликвидации последствий операций по разведке твердых полезных ископаемых в соответствии с законодательством Республики Казахстан;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замене с письменного согласия Залогодержателя заложенного Вклада другим способом обеспечения исполнения обязательства Залогодателя по ликвидации последствий операций по разведке твердых полезных ископаемых на Участке разведки в соответствии с законодательством Республики Казахстан.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 письменному запросу Залогодателя и (или) Банка Залогодержатель в течение 10 (десяти) рабочих дней обязан предоставить письменное подтверждение о внесении в реестр обеспечений записи о прекращении залога по настоящему Договору.</w:t>
      </w:r>
    </w:p>
    <w:bookmarkEnd w:id="154"/>
    <w:bookmarkStart w:name="z169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7. Порядок разрешения споров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Настоящий Договор, а также все правоотношения, возникающие в связи с исполнением настоящего Договора, регулируются и подлежат толкованию в соответствии с действующим законодательством Республики Казахстан.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Все споры и разногласия, связанные с изменением, расторжением и исполнением настоящего Договора, подлежат разрешению в судебном порядке, предусмотренном гражданским законодательством Республики Казахстан.</w:t>
      </w:r>
    </w:p>
    <w:bookmarkEnd w:id="157"/>
    <w:bookmarkStart w:name="z172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8. Уведомления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Любое уведомление или сообщение, направляемое Сторонами друг другу по Договору, совершается в письменной форме и за подписью уполномоченного лица. Такое уведомление или сообщение считается направленным надлежащим образом, если оно доставлено нарочным либо заказной почтой по соответствующим адресам местонахождения Сторон. В случае реорганизации, упразднения Залогодержателя или передачи его функций и полномочий по приему обеспечений исполнения обязательств по ликвидации последствий операций по разведке твердых полезных ископаемых на Участке разведки, в том числе прав и обязанностей по настоящему Договору, другому государственному юридическому лицу в соответствии с законодательством Республики Казахстан, уведомление Залогодержателя должно быть направлено по адресу местонахождения правопреемника или такого государственного юридического лица.</w:t>
      </w:r>
    </w:p>
    <w:bookmarkEnd w:id="159"/>
    <w:bookmarkStart w:name="z174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9. Прочие условия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Залогодатель не вправе уступать, передать, осуществлять новацию или отчуждать свои права или обязательства по настоящему Договору без предварительного письменного согласия Залогодержателя.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Залогодержатель вправе уступать свои права или обязательства по настоящему Договору без согласия других Сторон в соответствии с законодательством Республики Казахстан.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перехода права собственности на Предмет залога от Залогодателя к другому лицу в порядке универсального правопреемства право залога сохраняет силу, и правопреемник Залогодателя обладает всеми правами и несет все обязанности Залогодателя по настоящему Договору.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случае реорганизации, упразднения Залогодержателя или передачи его функций и полномочий по приему обеспечений исполнения обязательств по ликвидации последствий операций по разведке твердых полезных ископаемых на Участке разведки, в том числе по настоящему Договору, права и обязанности Залогодержателя по настоящему Договору переходят соответствующему государственному юридическому лицу в соответствии с законодательством Республики Казахстан без согласия других Сторон.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Изменения или дополнения в настоящий Договор вступают в силу только если они совершены в письменной форме и подписаны уполномоченными представителями Сторон, если иное не предусмотрено в настоящем Договоре.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Настоящий Договор заключен "__" __________ 20__ года.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Настоящий Договор составлен на казахском и русском языках в 3 (трех) экземплярах, имеющих одинаковую юридическую силу, по одному экземпляру для каждой из Сторон.</w:t>
      </w:r>
    </w:p>
    <w:bookmarkEnd w:id="167"/>
    <w:bookmarkStart w:name="z182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10. Юридические адреса и реквизиты Сторон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Залогодатель: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Залогодержатель: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недропользователя по лицензии на разведку твердых полезных ископаемых или лица, получившего уведомление о необходимости предоставления обеспечения исполнения обязательств по ликвидации последствий операций по разведке твердых полезных ископаемых, предусмотренное статьей 188 Кодекса)</w:t>
            </w:r>
          </w:p>
          <w:bookmarkEnd w:id="1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государственного органа)</w:t>
            </w:r>
          </w:p>
          <w:bookmarkEnd w:id="170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bookmarkEnd w:id="1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bookmarkEnd w:id="172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  наличии), должность)</w:t>
            </w:r>
          </w:p>
          <w:bookmarkEnd w:id="1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  наличии), должность)</w:t>
            </w:r>
          </w:p>
          <w:bookmarkEnd w:id="174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банка)</w:t>
            </w:r>
          </w:p>
          <w:bookmarkEnd w:id="1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bookmarkEnd w:id="1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  наличии), должность)</w:t>
            </w:r>
          </w:p>
          <w:bookmarkEnd w:id="1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инфраструктурного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 147</w:t>
            </w:r>
          </w:p>
        </w:tc>
      </w:tr>
    </w:tbl>
    <w:bookmarkStart w:name="z199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Типовая форма договора залога банковского вклада, предоставляемого в обеспечение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 исполнения обязательств по ликвидации последствий операций по добыче твердых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полезных ископаемых №_____ от "____" _____________ года</w:t>
      </w:r>
    </w:p>
    <w:bookmarkEnd w:id="178"/>
    <w:bookmarkStart w:name="z20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(полностью фамилия, имя и отчество (при наличии), гражданство, дата рождения,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и реквизиты  документа, удостоверяющего личность, индивидуальный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физического лица, или  полное наименование,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идентификационный номер, адрес юридического лица, являющегося  обладателем права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недропользования) (далее – Залогодатель) в лице __________________ (должность и имя,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фамилия и отчество (при наличии) полностью), действующего на основании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(вид документа,  дата и номер) (для юридических лиц),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государственного органа, заключающего договор залога,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идентификационный  номер _________________ с местонахождением по адресу: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___________________________________________(почтовый индекс, Республика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область, город, район, населенный пункт, наименование улицы,  номер дома/здания),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действующий от имени Республики Казахстан (далее – Залогодержатель), в лице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 (должность и имя, фамилия и отчество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уполномоченного  на подписание договора лица), действующего на основании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(вид документа, дата и  номер),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банка второго уровня), юридическое лицо, учрежденное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соответствии с  законодательством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(Республика Казахстан/страна учреждения (для иностранного юридического лица),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бизнес-идентификационный  номер (для юридических лиц Республики Казахстан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филиалов/представительств иностранных юридических  лиц в Республике Казахстан),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осуществляющее деятельность в качестве банка на основании лицензии № ____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 года, выданной ____________ (номер и дата лицензии,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 органа, выдавшего лицензию) (далее – Банк) в лице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(должность и имя, фамилия и отчество (при наличии) полностью) действующего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основании ____________  (вид документа, дата и номер),</w:t>
      </w:r>
    </w:p>
    <w:bookmarkEnd w:id="179"/>
    <w:bookmarkStart w:name="z20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что:</w:t>
      </w:r>
    </w:p>
    <w:bookmarkEnd w:id="180"/>
    <w:bookmarkStart w:name="z20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Залогодатель заключил с Банком договор условного банковского вклада № __________ от ___________ года (номер договора и дата его заключения) в отношении открытого Залогодателю счета в Банке IBAN __________________ (номер) в тенге (иностранной валюте) (далее – Вклад);</w:t>
      </w:r>
    </w:p>
    <w:bookmarkEnd w:id="181"/>
    <w:bookmarkStart w:name="z20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Залогодатель намерен предоставить Залогодержателю в залог все права по Вкладу на условиях настоящего  Договора в качестве обеспечения исполнения своих обязательств по ликвидации последствий операций по  добыче твердых полезных ископаемых в соответствии с Кодексом Республики Казахстан "О недрах и  недропользовании" (далее – Кодекс) на предоставленном участке недр (далее – Участок добычи) по лицензии  на добычу твердых полезных ископаемых _________________________________________ (далее – Лицензия),   (указать номер лицензии и дату выдачи)</w:t>
      </w:r>
    </w:p>
    <w:bookmarkEnd w:id="182"/>
    <w:bookmarkStart w:name="z20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Залогодержатель, Залогодатель и Банк, именуемые совместно – "Стороны" или как указано выше, заключили настоящий договор залога банковского вклада (далее – Договор) о нижеследующем:</w:t>
      </w:r>
    </w:p>
    <w:bookmarkEnd w:id="183"/>
    <w:bookmarkStart w:name="z205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Термины и определения</w:t>
      </w:r>
    </w:p>
    <w:bookmarkEnd w:id="184"/>
    <w:bookmarkStart w:name="z20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договоре применяются следующие термины и определения:</w:t>
      </w:r>
    </w:p>
    <w:bookmarkEnd w:id="185"/>
    <w:bookmarkStart w:name="z20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 ликвидации – документ, подписываемый в соответствии с Кодексом, подтверждающий исполнение (прекращение) обязательств по ликвидации последствий операций по добыче, проводимых на Участке добычи;</w:t>
      </w:r>
    </w:p>
    <w:bookmarkEnd w:id="186"/>
    <w:bookmarkStart w:name="z20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 обследования – документ, подписываемый в соответствии с Кодексом, и подтверждающий прекращение обязательств по ликвидации последствий операций по добыче на Участке добычи, в силу отсутствия нарушения земной поверхности (дна водоемов) или иных последствий проведения операций на Участке добычи, требующих ликвидации;</w:t>
      </w:r>
    </w:p>
    <w:bookmarkEnd w:id="187"/>
    <w:bookmarkStart w:name="z20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сумма Вклада – совокупная денежная сумма по Вкладу в любой момент времени в течение срока действия настоящего Договора;</w:t>
      </w:r>
    </w:p>
    <w:bookmarkEnd w:id="188"/>
    <w:bookmarkStart w:name="z21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методика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приблизительной стоимости ликвидации последствий операций по добыче твердых полезных ископаемых, утвержденная приказом Министра по инвестициям и развитию Республики Казахстан от 24 мая 2018 года № 386 (зарегистрирован в Реестре государственной регистрации нормативных правовых актов Республики Казахстан № 17048);</w:t>
      </w:r>
    </w:p>
    <w:bookmarkEnd w:id="189"/>
    <w:bookmarkStart w:name="z21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инструкция – </w:t>
      </w:r>
      <w:r>
        <w:rPr>
          <w:rFonts w:ascii="Times New Roman"/>
          <w:b w:val="false"/>
          <w:i w:val="false"/>
          <w:color w:val="000000"/>
          <w:sz w:val="28"/>
        </w:rPr>
        <w:t>Инструкция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составлению плана ликвидации, утвержденная приказом Министра по инвестициям и развитию Республики Казахстан от 24 мая 2018 года № 386 (зарегистрирован в Реестре государственной регистрации нормативных правовых актов Республики Казахстан № 17048);</w:t>
      </w:r>
    </w:p>
    <w:bookmarkEnd w:id="190"/>
    <w:bookmarkStart w:name="z21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план ликвидации – документ, содержащий описание мероприятий по выводу из эксплуатации рудника и других производственных и инфраструктурных объектов, расположенных на Участке добычи, по рекультивации земель, нарушенных в результате проведения операций по добыче, мероприятий по проведению прогрессивной ликвидации, иных работ по ликвидации последствий операций по добыче, а также расчет приблизительной стоимости таких мероприятий по ликвидации.</w:t>
      </w:r>
    </w:p>
    <w:bookmarkEnd w:id="191"/>
    <w:bookmarkStart w:name="z21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иные термины и определения, используемые в настоящем Договоре, если прямо не предусмотрено иное, имеют значения, предусмотренные Кодексом и гражданским законодательством Республики Казахстан.</w:t>
      </w:r>
    </w:p>
    <w:bookmarkEnd w:id="192"/>
    <w:bookmarkStart w:name="z214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Предмет залога</w:t>
      </w:r>
    </w:p>
    <w:bookmarkEnd w:id="193"/>
    <w:bookmarkStart w:name="z21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обеспечение надлежащего исполнения обязательств Залогодателя по ликвидации последствий  операций по добыче твердых полезных ископаемых на Участке добычи в размере __________________ тенге (указать цифрами и прописью общую сумму обеспечения, рассчитанную согласно Методике и указанную в  Плане ликвидации) Залогодатель предоставляет Залогодержателю в залог все права требования Залогодателя  по договору банковского Вклада, включая права требования в отношении вознаграждения и денег, вносимых  в будущем по Вкладу (далее – Предмет залога).</w:t>
      </w:r>
    </w:p>
    <w:bookmarkEnd w:id="194"/>
    <w:bookmarkStart w:name="z21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Банк и Залогодатель подтверждают, что на дату подписания ими настоящего Договора сумма принятого Банком Вклада составляет </w:t>
      </w:r>
    </w:p>
    <w:bookmarkEnd w:id="195"/>
    <w:bookmarkStart w:name="z21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(указать цифрами и прописью общую сумму вклада)</w:t>
      </w:r>
    </w:p>
    <w:bookmarkEnd w:id="196"/>
    <w:bookmarkStart w:name="z21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что подтверждается выпиской Банка об остатке и движении денег по банковскому счету №____________от_______________ года, открытому по Вкладу.</w:t>
      </w:r>
    </w:p>
    <w:bookmarkEnd w:id="197"/>
    <w:bookmarkStart w:name="z21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Срок исполнения обязательства в полном объеме, обеспечиваемого залогом по настоящему Договору, наступает в определяемый в соответствии с Инструкцией срок согласно __________________ Плана ликвидации.(указать структурный элемент плана ликвидации, в котором содержатся сведения о сроке завершения  ликвидации последствий недропользования на Участке добычи)</w:t>
      </w:r>
    </w:p>
    <w:bookmarkEnd w:id="198"/>
    <w:bookmarkStart w:name="z22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Залогодатель заверяет Залогодержателя и Банк в том, что на дату заключения настоящего Договора Предмет залога юридически и фактически не обременен правами третьих лиц.</w:t>
      </w:r>
    </w:p>
    <w:bookmarkEnd w:id="199"/>
    <w:bookmarkStart w:name="z22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Банк заверяет Залогодержателя в том, что на дату подписания настоящего Договора письменно не извещен Залогодателем о залоге прав по Вкладу в пользу другого лица или других лиц.</w:t>
      </w:r>
    </w:p>
    <w:bookmarkEnd w:id="200"/>
    <w:bookmarkStart w:name="z22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Банк считается уведомленным о залоге Вклада с даты подписания Договора Залогодержателем.</w:t>
      </w:r>
    </w:p>
    <w:bookmarkEnd w:id="201"/>
    <w:bookmarkStart w:name="z22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 прекращения залога по настоящему Договору Сумма Вклада может быть в любое время увеличена Залогодателем без письменного согласия Залогодержателя или Банка, с последующим письменным уведомлением Залогодержателя в течение 5 (пяти) рабочих дней после такого увеличения. К уведомлению прикладывается оригинал и копия квитанции о пополнении (взносе денег) вклада или другого документа, выдаваемого Банком. Оригинал квитанции подлежит возврату Залогодателю после сверки Залогодержателем.</w:t>
      </w:r>
    </w:p>
    <w:bookmarkEnd w:id="202"/>
    <w:bookmarkStart w:name="z22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Стороны согласились, что до прекращения залога по настоящему Договору Залогодатель не вправе требовать полного или частичного возврата Вклада, кроме частичного возврата суммы Вклада с письменного согласия Залогодержателя, которое может быть дано в соответствии с Кодексом в случаях:</w:t>
      </w:r>
    </w:p>
    <w:bookmarkEnd w:id="203"/>
    <w:bookmarkStart w:name="z22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уменьшения общей суммы обеспечения исполнения обязательства по ликвидации при завершении прогрессивной ликвидации при условии, что это не приведет к снижению общей суммы обеспечения по Участку добычи, требуемой в соответствии с Кодексом;</w:t>
      </w:r>
    </w:p>
    <w:bookmarkEnd w:id="204"/>
    <w:bookmarkStart w:name="z22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предоставления Залогодателем иного обеспечения исполнения обязательства, указанного в пункте 1 настоящего Договора, при условии, что покрываемая им сумма в совокупности с фактической Суммой Вклада составляет не менее общей суммы обеспечения, требуемой и рассчитанной в соответствии с Кодексом.</w:t>
      </w:r>
    </w:p>
    <w:bookmarkEnd w:id="205"/>
    <w:bookmarkStart w:name="z227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Права и обязанности Залогодателя</w:t>
      </w:r>
    </w:p>
    <w:bookmarkEnd w:id="206"/>
    <w:bookmarkStart w:name="z22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Залогодатель обязуется:</w:t>
      </w:r>
    </w:p>
    <w:bookmarkEnd w:id="207"/>
    <w:bookmarkStart w:name="z22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согласия Залогодержателя не передавать или иным образом распоряжаться правами по Вкладу и соответствующему счету в Банке, если иное не предусмотрено настоящим Договором;</w:t>
      </w:r>
    </w:p>
    <w:bookmarkEnd w:id="208"/>
    <w:bookmarkStart w:name="z23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предоставлять в пользу какого-либо лица, кроме Залогодержателя, какого-либо права в отношении и (или) интерес в Предмете залога;</w:t>
      </w:r>
    </w:p>
    <w:bookmarkEnd w:id="209"/>
    <w:bookmarkStart w:name="z23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немедленно письменно извещать Залогодержателя о любом распоряжении, указании, разрешении, извещении или любом другом документе, который касается или может коснуться Предмета залога, и получен Залогодателем от какой-либо третьей стороны (в том числе о возникновении обстоятельств, создающих угрозу утраты Залогодателем прав на Предмет залога и (или) наличию и сохранности Предмета залога);</w:t>
      </w:r>
    </w:p>
    <w:bookmarkEnd w:id="210"/>
    <w:bookmarkStart w:name="z23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возникновения угрозы и (или) наступления факта уменьшения размера залоговой стоимости, утраты Предмета залога, а также в случае наложения ареста или иного обременения на Предмет залога в рамках исполнительного производства по вступившим в законную силу решениям судов, арбитражей, по искам третьих лиц имущественного характера, по требованию Залогодержателя предоставить в залог иной банковский вклад в банке второго уровня в срок, предусмотренный Кодексом;</w:t>
      </w:r>
    </w:p>
    <w:bookmarkEnd w:id="211"/>
    <w:bookmarkStart w:name="z23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обращения взыскания добросовестно сотрудничать и оказывать содействие любым действиям Залогодержателя, осуществляемым в соответствии настоящим Договором;</w:t>
      </w:r>
    </w:p>
    <w:bookmarkEnd w:id="212"/>
    <w:bookmarkStart w:name="z23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нести все расходы, в том числе по заключению и оформлению настоящего Договора;</w:t>
      </w:r>
    </w:p>
    <w:bookmarkEnd w:id="213"/>
    <w:bookmarkStart w:name="z23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сообщить Залогодержателю о своей предстоящей ликвидации, а также о принятии в отношении него реабилитационной процедуры, реорганизации в течение 3 (трех) рабочих дней со дня, когда Залогодателю (юридическому лицу) стало об этом известно.</w:t>
      </w:r>
    </w:p>
    <w:bookmarkEnd w:id="214"/>
    <w:bookmarkStart w:name="z23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Залогодатель вправе:</w:t>
      </w:r>
    </w:p>
    <w:bookmarkEnd w:id="215"/>
    <w:bookmarkStart w:name="z23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частичного возврата суммы Вклада в случаях, предусмотренных пунктом 8 настоящего Договора;</w:t>
      </w:r>
    </w:p>
    <w:bookmarkEnd w:id="216"/>
    <w:bookmarkStart w:name="z23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прекратить обращение взыскания на Предмет залога в любое время посредством исполнения обеспеченного залогом обязательства;</w:t>
      </w:r>
    </w:p>
    <w:bookmarkEnd w:id="217"/>
    <w:bookmarkStart w:name="z23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получить деньги по Вкладу, оставшиеся после обращения взыскания на Предмет залога Залогодержателем в соответствии с настоящим Договором;</w:t>
      </w:r>
    </w:p>
    <w:bookmarkEnd w:id="218"/>
    <w:bookmarkStart w:name="z24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вносить дополнительные суммы по Вкладу (пополнение);</w:t>
      </w:r>
    </w:p>
    <w:bookmarkEnd w:id="219"/>
    <w:bookmarkStart w:name="z24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полного прекращения обязательств по ликвидации последствий операций по недропользованию, проводимых по Лицензии, требовать от Залогодержателя принятия мер, необходимых от Залогодержателя в соответствии с законодательством Республики Казахстан для снятия обременения с Предмета залога.</w:t>
      </w:r>
    </w:p>
    <w:bookmarkEnd w:id="220"/>
    <w:bookmarkStart w:name="z242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Права и обязанности Залогодержателя</w:t>
      </w:r>
    </w:p>
    <w:bookmarkEnd w:id="221"/>
    <w:bookmarkStart w:name="z24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Залогодержатель вправе:</w:t>
      </w:r>
    </w:p>
    <w:bookmarkEnd w:id="222"/>
    <w:bookmarkStart w:name="z24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у Залогодателя или Банка выписки об остатке и движении денег по Вкладу, которые должны быть предоставлены Залогодержателю в течение 5 (пяти) рабочих дней после получения соответствующего письменного требования;</w:t>
      </w:r>
    </w:p>
    <w:bookmarkEnd w:id="223"/>
    <w:bookmarkStart w:name="z24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от Залогодателя незамедлительного совершения всех и любых действий, необходимых в рамках законодательства Республики Казахстан для поддержания, защиты или замены Предмета залога, и по своему усмотрению требовать получения от Залогодателя полного возмещения любых обоснованных затрат и расходов, понесенных Залогодержателем при принятии таких мер самостоятельно;</w:t>
      </w:r>
    </w:p>
    <w:bookmarkEnd w:id="224"/>
    <w:bookmarkStart w:name="z24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требовать от любого лица (в том числе и от Залогодателя) прекращения любого посягательства на Предмет залога, угрожающего его утратой;</w:t>
      </w:r>
    </w:p>
    <w:bookmarkEnd w:id="225"/>
    <w:bookmarkStart w:name="z24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4)в случае, предусмотренном настоящим Договором и Кодексом, по своему выбору получить удовлетворение за счет всего Предмета залога, либо за счет его части, сохраняя возможность впоследствии получить удовлетворение за счет оставшейся части.</w:t>
      </w:r>
    </w:p>
    <w:bookmarkEnd w:id="226"/>
    <w:bookmarkStart w:name="z24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Залогодержатель обязан:</w:t>
      </w:r>
    </w:p>
    <w:bookmarkEnd w:id="227"/>
    <w:bookmarkStart w:name="z24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выдавать, в случае необходимости, Залогодателю любые необходимые справки и сведения для осуществления прав Залогодателя;</w:t>
      </w:r>
    </w:p>
    <w:bookmarkEnd w:id="228"/>
    <w:bookmarkStart w:name="z25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полного исполнения Залогодателем своих обязательств, обеспеченных Предметом залога, принять меры, требуемые от Залогодержателя в соответствии с Кодексом и иным законодательством Республики Казахстан для прекращения залога.</w:t>
      </w:r>
    </w:p>
    <w:bookmarkEnd w:id="229"/>
    <w:bookmarkStart w:name="z251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Обращение взыскания на Предмет залога</w:t>
      </w:r>
    </w:p>
    <w:bookmarkEnd w:id="230"/>
    <w:bookmarkStart w:name="z25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соответствии с настоящим Договором Залогодержатель имеет право в случае неисполнения или ненадлежащего исполнения Залогодателем обеспеченного залогом обязательства получить удовлетворение путем обращения взыскания на Предмет залога.</w:t>
      </w:r>
    </w:p>
    <w:bookmarkEnd w:id="231"/>
    <w:bookmarkStart w:name="z25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Стороны соглашаются, что обращение взыскания на Предмет залога (реализация Предмета залога) производится во внесудебном порядке путем передачи Банком Залогодержателю всех денег, причитающихся по Вкладу, по первому письменному требованию Залогодержателя, а при невозможности передачи денег в момент обращения взыскания на Предмет залога – путем перехода к Залогодержателю прав по Вкладу по его письменному уведомлению. При этом Банк и Залогодатель подтверждают свое согласие на такой переход к Залогодержателю прав по Вкладу.</w:t>
      </w:r>
    </w:p>
    <w:bookmarkEnd w:id="232"/>
    <w:bookmarkStart w:name="z25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обращения взыскания на Предмет залога в соответствии с настоящим Договором без согласия Залогодателя или Банка Залогодержателем или иным государственным органом, действующим в интересах Республики Казахстан, может быть назначено и уполномочено любое лицо.</w:t>
      </w:r>
    </w:p>
    <w:bookmarkEnd w:id="233"/>
    <w:bookmarkStart w:name="z25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Залогодатель и Банк обязуются не противодействовать в любой форме Залогодержателю при принятии мер по обращению взыскания на Предмет залога.</w:t>
      </w:r>
    </w:p>
    <w:bookmarkEnd w:id="234"/>
    <w:bookmarkStart w:name="z25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Залогом по настоящему Договору обеспечивается требование Залогодержателя по стоимости ликвидации последствий недропользования по Лицензии в том размере, какую она имеет к моменту фактического удовлетворения, включая возмещение расходов по обращению взыскания и прочие издержки.</w:t>
      </w:r>
    </w:p>
    <w:bookmarkEnd w:id="235"/>
    <w:bookmarkStart w:name="z257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6. Прекращение залога</w:t>
      </w:r>
    </w:p>
    <w:bookmarkEnd w:id="236"/>
    <w:bookmarkStart w:name="z25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Залог, предоставленный Залогодержателю по настоящему Договору, прекращается:</w:t>
      </w:r>
    </w:p>
    <w:bookmarkEnd w:id="237"/>
    <w:bookmarkStart w:name="z25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прекращении обязательства по ликвидации последствий операций по недропользованию на Участке добычи после подписания в соответствии с Кодексом соответствующего Акта ликвидации или Акта обследования;</w:t>
      </w:r>
    </w:p>
    <w:bookmarkEnd w:id="238"/>
    <w:bookmarkStart w:name="z26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обращения взыскания на Предмет залога в соответствии с настоящим Договором;</w:t>
      </w:r>
    </w:p>
    <w:bookmarkEnd w:id="239"/>
    <w:bookmarkStart w:name="z26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письменного согласия Залогодержателя при переходе права недропользования и предоставлении новым недропользователем по Лицензии другого надлежащего обеспечения исполнения обязательств по ликвидации последствий операций по добыче твердых полезных ископаемых в соответствии с законодательством Республики Казахстан;</w:t>
      </w:r>
    </w:p>
    <w:bookmarkEnd w:id="240"/>
    <w:bookmarkStart w:name="z26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замене с письменного согласия Залогодержателя заложенного Вклада другим способом обеспечения исполнения обязательства Залогодателя по ликвидации последствий операций по добыче твердых полезных ископаемых на Участке добычи в соответствии с законодательством Республики Казахстан.</w:t>
      </w:r>
    </w:p>
    <w:bookmarkEnd w:id="241"/>
    <w:bookmarkStart w:name="z26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 письменному запросу Залогодателя и (или) Банка Залогодержатель в течение 10 (десяти) рабочих дней обязан предоставить письменное подтверждение о внесении в реестр обеспечений записи о прекращении залога по настоящему Договору.</w:t>
      </w:r>
    </w:p>
    <w:bookmarkEnd w:id="242"/>
    <w:bookmarkStart w:name="z264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7. Порядок разрешения споров</w:t>
      </w:r>
    </w:p>
    <w:bookmarkEnd w:id="243"/>
    <w:bookmarkStart w:name="z26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Настоящий Договор, а также все правоотношения, возникающие в связи с исполнением настоящего Договора, регулируются и подлежат толкованию в соответствии с действующим законодательством Республики Казахстан.</w:t>
      </w:r>
    </w:p>
    <w:bookmarkEnd w:id="244"/>
    <w:bookmarkStart w:name="z26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Все споры и разногласия, связанные с изменением, расторжением и исполнением настоящего Договора, подлежат разрешению в судебном порядке, предусмотренном гражданским законодательством Республики Казахстан.</w:t>
      </w:r>
    </w:p>
    <w:bookmarkEnd w:id="245"/>
    <w:bookmarkStart w:name="z267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8. Уведомления</w:t>
      </w:r>
    </w:p>
    <w:bookmarkEnd w:id="246"/>
    <w:bookmarkStart w:name="z26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Любое уведомление или сообщение, направляемое Сторонами друг другу по Договору, совершается в письменной форме и за подписью уполномоченного лица. Такое уведомление или сообщение считается направленным надлежащим образом, если оно доставлено нарочным либо заказной почтой по соответствующим адресам местонахождения Сторон. В случае реорганизации, упразднения Залогодержателя или передачи его функций и полномочий по приему обеспечений исполнения обязательств по ликвидации последствий операций по добыче твердых полезных ископаемых на Участке добычи, в том числе прав и обязанностей по настоящему Договору, другому государственному юридическому лицу в соответствии с законодательством Республики Казахстан, уведомление Залогодержателя должно быть направлено по адресу местонахождения правопреемника или такого государственного юридического лица.</w:t>
      </w:r>
    </w:p>
    <w:bookmarkEnd w:id="247"/>
    <w:bookmarkStart w:name="z269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9. Прочие условия</w:t>
      </w:r>
    </w:p>
    <w:bookmarkEnd w:id="248"/>
    <w:bookmarkStart w:name="z27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Залогодатель не вправе уступать, передать, осуществлять новацию или отчуждать свои права или обязательства по настоящему Договору без предварительного письменного согласия Залогодержателя.</w:t>
      </w:r>
    </w:p>
    <w:bookmarkEnd w:id="249"/>
    <w:bookmarkStart w:name="z27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Залогодержатель вправе уступить свои права или обязательства по настоящему Договору без согласия других Сторон в соответствии с законодательством Республики Казахстан.</w:t>
      </w:r>
    </w:p>
    <w:bookmarkEnd w:id="250"/>
    <w:bookmarkStart w:name="z27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перехода права собственности на Предмет залога от Залогодателя к другому лицу в порядке универсального правопреемства право залога сохраняет силу, и правопреемник Залогодателя обладает всеми правами и несет все обязанности Залогодателя по настоящему Договору.</w:t>
      </w:r>
    </w:p>
    <w:bookmarkEnd w:id="251"/>
    <w:bookmarkStart w:name="z27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случае реорганизации, упразднения Залогодержателя или передачи его функций и полномочий по приему обеспечений исполнения обязательств по ликвидации последствий операций по добыче твердых полезных ископаемых на Участке добычи, в том числе по настоящему Договору, права и обязанности Залогодержателя по настоящему Договору переходят соответствующему государственному юридическому лицу в соответствии с законодательством Республики Казахстан без согласия других Сторон.</w:t>
      </w:r>
    </w:p>
    <w:bookmarkEnd w:id="252"/>
    <w:bookmarkStart w:name="z27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Изменения или дополнения в настоящий Договор вступают в силу только если они совершены в письменной форме и подписаны уполномоченными представителями Сторон, если иное не предусмотрено в настоящем Договоре.</w:t>
      </w:r>
    </w:p>
    <w:bookmarkEnd w:id="253"/>
    <w:bookmarkStart w:name="z27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Настоящий Договор заключен "__" __________ 20__ года.</w:t>
      </w:r>
    </w:p>
    <w:bookmarkEnd w:id="254"/>
    <w:bookmarkStart w:name="z27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Настоящий Договор составлен на казахском и русском языках в 3 (трех) экземплярах, имеющих одинаковую юридическую силу, по одному экземпляру для каждой из Сторон.</w:t>
      </w:r>
    </w:p>
    <w:bookmarkEnd w:id="255"/>
    <w:bookmarkStart w:name="z277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10. Юридические адреса и реквизиты Сторон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5"/>
        <w:gridCol w:w="6215"/>
      </w:tblGrid>
      <w:tr>
        <w:trPr>
          <w:trHeight w:val="30" w:hRule="atLeast"/>
        </w:trPr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Залогодатель: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Залогодержатель:</w:t>
            </w:r>
          </w:p>
        </w:tc>
      </w:tr>
      <w:tr>
        <w:trPr>
          <w:trHeight w:val="30" w:hRule="atLeast"/>
        </w:trPr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недропользователя по лицензии на добычу твердых полезных ископаемых)</w:t>
            </w:r>
          </w:p>
          <w:bookmarkEnd w:id="257"/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государственного органа)</w:t>
            </w:r>
          </w:p>
          <w:bookmarkEnd w:id="258"/>
        </w:tc>
      </w:tr>
      <w:tr>
        <w:trPr>
          <w:trHeight w:val="30" w:hRule="atLeast"/>
        </w:trPr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</w:p>
          <w:bookmarkEnd w:id="259"/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</w:p>
          <w:bookmarkEnd w:id="260"/>
        </w:tc>
      </w:tr>
      <w:tr>
        <w:trPr>
          <w:trHeight w:val="30" w:hRule="atLeast"/>
        </w:trPr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  (фамилия, имя, отчество (при   наличии), должность)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   (фамилия, имя, отчество (при   наличии), должность) </w:t>
            </w:r>
          </w:p>
        </w:tc>
      </w:tr>
      <w:tr>
        <w:trPr>
          <w:trHeight w:val="30" w:hRule="atLeast"/>
        </w:trPr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Банк: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банка)</w:t>
            </w:r>
          </w:p>
          <w:bookmarkEnd w:id="261"/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</w:p>
          <w:bookmarkEnd w:id="262"/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  (фамилия, имя, отчество (при   наличии), должность)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индустрии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 147</w:t>
            </w:r>
          </w:p>
        </w:tc>
      </w:tr>
    </w:tbl>
    <w:bookmarkStart w:name="z291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Типовая форма договора залога банковского вклада, предоставляемого в </w:t>
      </w:r>
      <w:r>
        <w:br/>
      </w:r>
      <w:r>
        <w:rPr>
          <w:rFonts w:ascii="Times New Roman"/>
          <w:b/>
          <w:i w:val="false"/>
          <w:color w:val="000000"/>
        </w:rPr>
        <w:t xml:space="preserve"> обеспечение исполнения обязательств по ликвидации последствий операций по добыче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общераспространенных полезных ископаемых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№_____ от "____" _____________ года</w:t>
      </w:r>
    </w:p>
    <w:bookmarkEnd w:id="263"/>
    <w:bookmarkStart w:name="z29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(полностью фамилия, имя и отчество (при наличии), гражданство, дата рождения,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и реквизиты документа, удостоверяющего личность, индивидуальный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физического лица, или полное наименование,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идентификационный номер, адрес юридического лица, являющегося  обладателем права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недропользования) (далее – Залогодатель) в лице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(должность и имя,  фамилия и отчество (при наличии) полностью),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(вид документа,  дата и номер) (для юридических лиц),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государственного органа, заключающего договор залога, бизнес-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__________________________ с местонахождением по адресу:</w:t>
      </w:r>
    </w:p>
    <w:bookmarkEnd w:id="264"/>
    <w:bookmarkStart w:name="z29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(почтовый индекс, Республика Казахстан,  область, город, район, населенный пункт,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улицы, номер дома/здания),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действующий от имени  Республики Казахстан (далее – Залогодержатель), в лице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(должность и имя,  фамилия и отчество (при наличии) уполномоченного на подписание договора лица),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действующего на основании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(вид документа, дата и номер),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банка второго уровня), юридическое лицо, учрежденное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соответствии с законодательством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(Республика Казахстан/страна учреждения (для иностранного юридического лица),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бизнес-идентификационный  номер (для юридических лиц Республики Казахстан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филиалов/представительств иностранных юридических лиц  в Республике Казахстан),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осуществляющее деятельность в качестве банка на основании лицензии № ____ 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 года, выданной ____________ (номер и дата лицензии,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органа,  выдавшего лицензию) (далее – Банк) в лице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(должность и имя, фамилия и отчество (при наличии) полностью)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_____________  (вид документа, дата и номер),</w:t>
      </w:r>
    </w:p>
    <w:bookmarkEnd w:id="265"/>
    <w:bookmarkStart w:name="z29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что:</w:t>
      </w:r>
    </w:p>
    <w:bookmarkEnd w:id="266"/>
    <w:bookmarkStart w:name="z29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Залогодатель заключил с Банком договор условного банковского вклада № __________ от ___________ года (номер договора и дата его заключения) в отношении открытого Залогодателю счета в Банке IBAN __________________ (номер) в тенге (иностранной валюте) (далее – Вклад);</w:t>
      </w:r>
    </w:p>
    <w:bookmarkEnd w:id="267"/>
    <w:bookmarkStart w:name="z29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Залогодатель намерен предоставить Залогодержателю в залог все права по Вкладу на условиях  настоящего Договора в качестве обеспечения исполнения своих обязательств по ликвидации последствий  операций по добыче общераспространенных полезных ископаемых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 Казахстан "О недрах и недропользовании" (далее – Кодекс) на предоставленном участке недр (далее –  Участок добычи) по лицензии на добычу общераспространенных полезных ископаемых_____________________________________________ (далее – Лицензия),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(указать номер лицензии и дату выдачи)</w:t>
      </w:r>
    </w:p>
    <w:bookmarkEnd w:id="268"/>
    <w:bookmarkStart w:name="z29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Залогодержатель, Залогодатель и Банк, именуемые совместно – "Стороны" или как указано выше, заключили настоящий договор залога банковского вклада (далее – Договор) о нижеследующем:</w:t>
      </w:r>
    </w:p>
    <w:bookmarkEnd w:id="269"/>
    <w:bookmarkStart w:name="z298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Термины и определения</w:t>
      </w:r>
    </w:p>
    <w:bookmarkEnd w:id="270"/>
    <w:bookmarkStart w:name="z29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договоре применяются следующие термины и определения:</w:t>
      </w:r>
    </w:p>
    <w:bookmarkEnd w:id="271"/>
    <w:bookmarkStart w:name="z30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 ликвидации – документ, подписываемый в соответствии с Кодексом, подтверждающий исполнение (прекращение) обязательств по ликвидации последствий операций по добыче, проводимых на Участке добычи;</w:t>
      </w:r>
    </w:p>
    <w:bookmarkEnd w:id="272"/>
    <w:bookmarkStart w:name="z30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 обследования – документ, подписываемый в соответствии с Кодексом, и подтверждающий прекращение обязательств по ликвидации последствий операций по добыче на Участке добычи, проводимых по Лицензии, в силу отсутствия нарушения земной поверхности (дна водоемов) или иных последствий проведения операций на Участке добычи, требующих ликвидации;</w:t>
      </w:r>
    </w:p>
    <w:bookmarkEnd w:id="273"/>
    <w:bookmarkStart w:name="z30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сумма Вклада – совокупная денежная сумма по Вкладу в любой момент времени в течение срока действия настоящего Договора;</w:t>
      </w:r>
    </w:p>
    <w:bookmarkEnd w:id="274"/>
    <w:bookmarkStart w:name="z30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методика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приблизительной стоимости ликвидации последствий операций по добыче твердых полезных ископаемых, утвержденная приказом Министра по инвестициям и развитию Республики Казахстан от 24 мая 2018 года № 386 (зарегистрирован в Реестре государственной регистрации нормативных правовых актов Республики Казахстан № 17048);</w:t>
      </w:r>
    </w:p>
    <w:bookmarkEnd w:id="275"/>
    <w:bookmarkStart w:name="z30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инструкция – </w:t>
      </w:r>
      <w:r>
        <w:rPr>
          <w:rFonts w:ascii="Times New Roman"/>
          <w:b w:val="false"/>
          <w:i w:val="false"/>
          <w:color w:val="000000"/>
          <w:sz w:val="28"/>
        </w:rPr>
        <w:t>Инструкция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составлению плана ликвидации, утвержденная приказом Министра по инвестициям и развитию Республики Казахстан от 24 мая 2018 года № 386 (зарегистрирован в Реестре государственной регистрации нормативных правовых актов Республики Казахстан № 17048);</w:t>
      </w:r>
    </w:p>
    <w:bookmarkEnd w:id="276"/>
    <w:bookmarkStart w:name="z30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план ликвидации – документ, содержащий описание мероприятий по выводу из эксплуатации рудника и других производственных и инфраструктурных объектов, расположенных на Участке добычи, по рекультивации земель, нарушенных в результате проведения операций по добыче, мероприятий по проведению прогрессивной ликвидации, иных работ по ликвидации последствий операций по добыче, а также расчет приблизительной стоимости таких мероприятий по ликвидации.</w:t>
      </w:r>
    </w:p>
    <w:bookmarkEnd w:id="277"/>
    <w:bookmarkStart w:name="z30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иные термины и определения, используемые в настоящем Договоре, если прямо не предусмотрено иное, имеют значения, предусмотренные Кодексом и гражданским законодательством Республики Казахстан.</w:t>
      </w:r>
    </w:p>
    <w:bookmarkEnd w:id="278"/>
    <w:bookmarkStart w:name="z307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Предмет залога</w:t>
      </w:r>
    </w:p>
    <w:bookmarkEnd w:id="279"/>
    <w:bookmarkStart w:name="z30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обеспечение надлежащего исполнения обязательств Залогодателя по ликвидации последствий  операций по добыче общераспространенных полезных ископаемых на Участке добычи в размере  ____________________________ тенге(указать цифрами и прописью общую сумму обеспечения, рассчитанную согласно Методике и указанную  в Плане ликвидации)Залогодатель предоставляет Залогодержателю в залог все права требования Залогодателя по договору  банковского Вклада, включая права требования в отношении вознаграждения и денег, вносимых в будущем  по Вкладу (далее – Предмет залога).</w:t>
      </w:r>
    </w:p>
    <w:bookmarkEnd w:id="280"/>
    <w:bookmarkStart w:name="z30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Банк и Залогодатель подтверждают, что на дату подписания ими настоящего Договора сумма принятого Банком Вклада составляет </w:t>
      </w:r>
    </w:p>
    <w:bookmarkEnd w:id="281"/>
    <w:bookmarkStart w:name="z31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цифрами и прописью общую сумму вклада)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что подтверждается выпиской Банка об остатке и движении денег по банковскому счету №____________ от_______________ года, открытому по Вкладу.</w:t>
      </w:r>
    </w:p>
    <w:bookmarkEnd w:id="282"/>
    <w:bookmarkStart w:name="z31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Срок исполнения обязательства в полном объеме, обеспечиваемого залогом по настоящему Договору, наступает в определяемый в соответствии с Инструкцией срок согласно ___________________ Плана ликвидации. (указать структурный элемент плана ликвидации, в котором содержатся сведения о сроке завершения  ликвидации последствий недропользования на Участке добычи)</w:t>
      </w:r>
    </w:p>
    <w:bookmarkEnd w:id="283"/>
    <w:bookmarkStart w:name="z31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Залогодатель заверяет Залогодержателя и Банк в том, что на дату заключения настоящего Договора Предмет залога юридически и фактически не обременен правами третьих лиц.</w:t>
      </w:r>
    </w:p>
    <w:bookmarkEnd w:id="284"/>
    <w:bookmarkStart w:name="z31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Банк заверяет Залогодержателя в том, что на дату подписания настоящего Договора письменно не извещен Залогодателем о залоге прав по Вкладу в пользу другого лица или других лиц.</w:t>
      </w:r>
    </w:p>
    <w:bookmarkEnd w:id="285"/>
    <w:bookmarkStart w:name="z31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Банк считается уведомленным о залоге Вклада с даты подписания Договора Залогодержателем.</w:t>
      </w:r>
    </w:p>
    <w:bookmarkEnd w:id="286"/>
    <w:bookmarkStart w:name="z31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 прекращения залога по настоящему Договору Сумма Вклада может быть в любое время увеличена Залогодателем без письменного согласия Залогодержателя или Банка, с последующим письменным уведомлением Залогодержателя в течение 5 (пяти) рабочих дней после такого увеличения. К уведомлению прикладывается оригинал и копия квитанции о пополнении (взносе денег) вклада или другого документа, выдаваемого Банком. Оригинал квитанции подлежит возврату Залогодателю после сверки Залогодержателем.</w:t>
      </w:r>
    </w:p>
    <w:bookmarkEnd w:id="287"/>
    <w:bookmarkStart w:name="z31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Стороны согласились, что до прекращения залога по настоящему Договору Залогодатель не вправе требовать полного или частичного возврата Вклада, кроме частичного возврата суммы Вклада с письменного согласия Залогодержателя, которое может быть дано в соответствии с Кодексом в случаях:</w:t>
      </w:r>
    </w:p>
    <w:bookmarkEnd w:id="288"/>
    <w:bookmarkStart w:name="z31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уменьшения общей суммы обеспечения исполнения обязательства по ликвидации при завершении прогрессивной ликвидации при условии, что это не приведет к снижению общей суммы обеспечения по Участку добычи, требуемой в соответствии с Кодексом;</w:t>
      </w:r>
    </w:p>
    <w:bookmarkEnd w:id="289"/>
    <w:bookmarkStart w:name="z31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предоставления Залогодателем иного обеспечения исполнения обязательства, указанного в пункте 1 настоящего Договора, при условии, что покрываемая им сумма в совокупности с фактической Суммой Вклада составляет не менее общей суммы обеспечения, требуемой и рассчитанной в соответствии с Кодексом.</w:t>
      </w:r>
    </w:p>
    <w:bookmarkEnd w:id="290"/>
    <w:bookmarkStart w:name="z319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Права и обязанности Залогодателя</w:t>
      </w:r>
    </w:p>
    <w:bookmarkEnd w:id="291"/>
    <w:bookmarkStart w:name="z32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Залогодатель обязуется:</w:t>
      </w:r>
    </w:p>
    <w:bookmarkEnd w:id="292"/>
    <w:bookmarkStart w:name="z32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согласия Залогодержателя не передавать или иным образом распоряжаться правами по Вкладу и соответствующему счету в Банке, если иное не предусмотрено настоящим Договором;</w:t>
      </w:r>
    </w:p>
    <w:bookmarkEnd w:id="293"/>
    <w:bookmarkStart w:name="z32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предоставлять в пользу какого-либо лица, кроме Залогодержателя, какого-либо права в отношении и (или) интерес в Предмете залога;</w:t>
      </w:r>
    </w:p>
    <w:bookmarkEnd w:id="294"/>
    <w:bookmarkStart w:name="z32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немедленно письменно извещать Залогодержателя о любом распоряжении, указании, разрешении, извещении или любом другом документе, который касается или может коснуться Предмета залога, и получен Залогодателем от какой-либо третьей стороны (в том числе о возникновении обстоятельств, создающих угрозу утраты Залогодателем прав на Предмет залога и (или) наличию и сохранности Предмета залога);</w:t>
      </w:r>
    </w:p>
    <w:bookmarkEnd w:id="295"/>
    <w:bookmarkStart w:name="z32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возникновения угрозы и (или) наступления факта уменьшения размера залоговой стоимости, утраты Предмета залога, а также в случае наложения ареста или иного обременения на Предмет залога в рамках исполнительного производства по вступившим в законную силу решениям судов, арбитражей, по искам третьих лиц имущественного характера, по требованию Залогодержателя предоставить в залог иной банковский вклад в банке второго уровня в срок, предусмотренный Кодексом;</w:t>
      </w:r>
    </w:p>
    <w:bookmarkEnd w:id="296"/>
    <w:bookmarkStart w:name="z32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обращения взыскания добросовестно сотрудничать и оказывать содействие любым действиям Залогодержателя, осуществляемым в соответствии настоящим Договором;</w:t>
      </w:r>
    </w:p>
    <w:bookmarkEnd w:id="297"/>
    <w:bookmarkStart w:name="z32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нести все расходы, в том числе по заключению и оформлению настоящего Договора;</w:t>
      </w:r>
    </w:p>
    <w:bookmarkEnd w:id="298"/>
    <w:bookmarkStart w:name="z32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сообщить Залогодержателю о своей предстоящей ликвидации, реорганизации, а также о принятии в отношении него реабилитационной процедуры, в течение 3 (трех) рабочих дней со дня, когда Залогодателю (юридическому лицу) стало об этом известно.</w:t>
      </w:r>
    </w:p>
    <w:bookmarkEnd w:id="299"/>
    <w:bookmarkStart w:name="z32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Залогодатель вправе:</w:t>
      </w:r>
    </w:p>
    <w:bookmarkEnd w:id="300"/>
    <w:bookmarkStart w:name="z32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частичного возврата суммы Вклада в случаях, предусмотренных пунктом 8 настоящего Договора;</w:t>
      </w:r>
    </w:p>
    <w:bookmarkEnd w:id="301"/>
    <w:bookmarkStart w:name="z33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прекратить обращение взыскания на Предмет залога в любое время посредством исполнения обеспеченного залогом обязательства;</w:t>
      </w:r>
    </w:p>
    <w:bookmarkEnd w:id="302"/>
    <w:bookmarkStart w:name="z33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получить деньги по Вкладу, оставшиеся после обращения взыскания на Предмет залога Залогодержателем в соответствии с настоящим Договором;</w:t>
      </w:r>
    </w:p>
    <w:bookmarkEnd w:id="303"/>
    <w:bookmarkStart w:name="z33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вносить дополнительные суммы по Вкладу (пополнение);</w:t>
      </w:r>
    </w:p>
    <w:bookmarkEnd w:id="304"/>
    <w:bookmarkStart w:name="z33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полного прекращения обязательств по ликвидации последствий операций по недропользованию, проводимых по Лицензии, требовать от Залогодержателя принятия мер, необходимых от Залогодержателя в соответствии с законодательством Республики Казахстан для снятия обременения с Предмета залога.</w:t>
      </w:r>
    </w:p>
    <w:bookmarkEnd w:id="305"/>
    <w:bookmarkStart w:name="z334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Права и обязанности Залогодержателя</w:t>
      </w:r>
    </w:p>
    <w:bookmarkEnd w:id="306"/>
    <w:bookmarkStart w:name="z33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Залогодержатель вправе:</w:t>
      </w:r>
    </w:p>
    <w:bookmarkEnd w:id="307"/>
    <w:bookmarkStart w:name="z33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у Залогодателя или Банка выписки об остатке и движении денег по Вкладу, которые должны быть предоставлены Залогодержателю в течение 5 (пяти) рабочих дней после получения соответствующего письменного требования;</w:t>
      </w:r>
    </w:p>
    <w:bookmarkEnd w:id="308"/>
    <w:bookmarkStart w:name="z33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от Залогодателя незамедлительного совершения всех и любых действий, необходимых в рамках законодательства Республики Казахстан для поддержания, защиты или замены Предмета залога, и по своему усмотрению требовать получения от Залогодателя полного возмещения любых обоснованных затрат и расходов, понесенных Залогодержателем при принятии таких мер самостоятельно;</w:t>
      </w:r>
    </w:p>
    <w:bookmarkEnd w:id="309"/>
    <w:bookmarkStart w:name="z33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требовать от любого лица (в том числе и от Залогодателя) прекращения любого посягательства на Предмет залога, угрожающего его утратой;</w:t>
      </w:r>
    </w:p>
    <w:bookmarkEnd w:id="310"/>
    <w:bookmarkStart w:name="z33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случае, предусмотренном настоящим Договором и Кодексом, по своему выбору получить удовлетворение за счет всего Предмета залога, либо за счет его части, сохраняя возможность впоследствии получить удовлетворение за счет оставшейся части.</w:t>
      </w:r>
    </w:p>
    <w:bookmarkEnd w:id="311"/>
    <w:bookmarkStart w:name="z34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Залогодержатель обязан:</w:t>
      </w:r>
    </w:p>
    <w:bookmarkEnd w:id="312"/>
    <w:bookmarkStart w:name="z34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выдавать, в случае необходимости, Залогодателю любые необходимые справки и сведения для осуществления прав Залогодателя;</w:t>
      </w:r>
    </w:p>
    <w:bookmarkEnd w:id="313"/>
    <w:bookmarkStart w:name="z34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полного исполнения Залогодателем своих обязательств, обеспеченных Предметом залога, принять меры, требуемые от Залогодержателя в соответствии с Кодексом и иным законодательством Республики Казахстан для прекращения залога.</w:t>
      </w:r>
    </w:p>
    <w:bookmarkEnd w:id="314"/>
    <w:bookmarkStart w:name="z343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Обращение взыскания на Предмет залога</w:t>
      </w:r>
    </w:p>
    <w:bookmarkEnd w:id="315"/>
    <w:bookmarkStart w:name="z34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соответствии с настоящим Договором Залогодержатель имеет право в случае неисполнения или ненадлежащего исполнения Залогодателем обеспеченного залогом обязательства получить удовлетворение путем обращения взыскания на Предмет залога.</w:t>
      </w:r>
    </w:p>
    <w:bookmarkEnd w:id="316"/>
    <w:bookmarkStart w:name="z34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Стороны соглашаются, что обращение взыскания на Предмет залога (реализация Предмета залога) производится во внесудебном порядке путем передачи Банком Залогодержателю всех денег, причитающихся по Вкладу, по первому письменному требованию Залогодержателя, а при невозможности передачи денег в момент обращения взыскания на Предмет залога – путем перехода к Залогодержателю прав по Вкладу по его письменному уведомлению. При этом Банк и Залогодатель подтверждают свое согласие на такой переход к Залогодержателю прав по Вкладу.</w:t>
      </w:r>
    </w:p>
    <w:bookmarkEnd w:id="317"/>
    <w:bookmarkStart w:name="z34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обращения взыскания на Предмет залога в соответствии с настоящим Договором без согласия Залогодателя или Банка Залогодержателем или иным государственным органом, действующим в интересах Республики Казахстан, может быть назначено и уполномочено любое лицо.</w:t>
      </w:r>
    </w:p>
    <w:bookmarkEnd w:id="318"/>
    <w:bookmarkStart w:name="z34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Залогодатель и Банк обязуются не противодействовать в любой форме Залогодержателю при принятии мер по обращению взыскания на Предмет залога.</w:t>
      </w:r>
    </w:p>
    <w:bookmarkEnd w:id="319"/>
    <w:bookmarkStart w:name="z34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Залогом по настоящему Договору обеспечивается требование Залогодержателя по стоимости ликвидации последствий недропользования по Лицензии в том размере, какую она имеет к моменту фактического удовлетворения, включая возмещение расходов по обращению взыскания и прочие издержки.</w:t>
      </w:r>
    </w:p>
    <w:bookmarkEnd w:id="320"/>
    <w:bookmarkStart w:name="z349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6. Прекращение залога</w:t>
      </w:r>
    </w:p>
    <w:bookmarkEnd w:id="321"/>
    <w:bookmarkStart w:name="z35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Залог, предоставленный Залогодержателю по настоящему Договору, прекращается:</w:t>
      </w:r>
    </w:p>
    <w:bookmarkEnd w:id="322"/>
    <w:bookmarkStart w:name="z35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прекращении обязательства по ликвидации последствий операций по недропользованию на Участке добычи после подписания в соответствии с Кодексом соответствующего Акта ликвидации или Акта обследования;</w:t>
      </w:r>
    </w:p>
    <w:bookmarkEnd w:id="323"/>
    <w:bookmarkStart w:name="z35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обращения взыскания на Предмет залога в соответствии с настоящим Договором;</w:t>
      </w:r>
    </w:p>
    <w:bookmarkEnd w:id="324"/>
    <w:bookmarkStart w:name="z35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письменного согласия Залогодержателя при переходе права недропользования и предоставлении новым недропользователем по Лицензии другого надлежащего обеспечения исполнения обязательства по ликвидации последствий операций по добыче общераспространенных полезных ископаемых в соответствии с законодательством Республики Казахстан;</w:t>
      </w:r>
    </w:p>
    <w:bookmarkEnd w:id="325"/>
    <w:bookmarkStart w:name="z35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замене с письменного согласия Залогодержателя заложенного Вклада другим способом обеспечения исполнения обязательства Залогодателя по ликвидации последствий операций по добыче общераспространенных полезных ископаемых на Участке добычи в соответствии с законодательством Республики Казахстан.</w:t>
      </w:r>
    </w:p>
    <w:bookmarkEnd w:id="326"/>
    <w:bookmarkStart w:name="z35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 письменному запросу Залогодателя и (или) Банка Залогодержатель в течение 10 (десяти) рабочих дней обязан предоставить письменное подтверждение о внесении в реестр обеспечений записи о прекращении залога по настоящему Договору.</w:t>
      </w:r>
    </w:p>
    <w:bookmarkEnd w:id="327"/>
    <w:bookmarkStart w:name="z356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7. Порядок разрешения споров</w:t>
      </w:r>
    </w:p>
    <w:bookmarkEnd w:id="328"/>
    <w:bookmarkStart w:name="z35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Настоящий Договор, а также все правоотношения, возникающие в связи с исполнением настоящего Договора, регулируются и подлежат толкованию в соответствии с действующим законодательством Республики Казахстан.</w:t>
      </w:r>
    </w:p>
    <w:bookmarkEnd w:id="329"/>
    <w:bookmarkStart w:name="z35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Все споры и разногласия, связанные с изменением, расторжением и исполнением настоящего Договора, подлежат разрешению в судебном порядке, предусмотренном гражданским законодательством Республики Казахстан.</w:t>
      </w:r>
    </w:p>
    <w:bookmarkEnd w:id="330"/>
    <w:bookmarkStart w:name="z359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8. Уведомления</w:t>
      </w:r>
    </w:p>
    <w:bookmarkEnd w:id="331"/>
    <w:bookmarkStart w:name="z36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Любое уведомление или сообщение, направляемое Сторонами друг другу по Договору, совершается в письменной форме и за подписью уполномоченного лица. Такое уведомление или сообщение считается направленным надлежащим образом, если оно доставлено нарочным либо заказной почтой по соответствующим адресам местонахождения Сторон. В случае реорганизации, упразднения Залогодержателя или передачи его функций и полномочий по приему обеспечений исполнения обязательств по ликвидации последствий операций по добыче общераспространенных полезных ископаемых на Участке добычи, в том числе прав и обязанностей по настоящему Договору, другому государственному юридическому лицу в соответствии с законодательством Республики Казахстан, уведомление Залогодержателя должно быть направлено по адресу местонахождения правопреемника или такого государственного юридического лица.</w:t>
      </w:r>
    </w:p>
    <w:bookmarkEnd w:id="332"/>
    <w:bookmarkStart w:name="z361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9. Прочие условия</w:t>
      </w:r>
    </w:p>
    <w:bookmarkEnd w:id="333"/>
    <w:bookmarkStart w:name="z36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Залогодатель не вправе уступать, передать, осуществлять новацию или отчуждать свои права или обязательства по настоящему Договору без предварительного письменного согласия Залогодержателя;</w:t>
      </w:r>
    </w:p>
    <w:bookmarkEnd w:id="334"/>
    <w:bookmarkStart w:name="z36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Залогодержатель вправе уступить свои права или обязательства по настоящему Договору без согласия других Сторон в соответствии с законодательством Республики Казахстан.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6"/>
        <w:gridCol w:w="5904"/>
      </w:tblGrid>
      <w:tr>
        <w:trPr>
          <w:trHeight w:val="30" w:hRule="atLeast"/>
        </w:trPr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Залогодатель: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Залогодержатель:</w:t>
            </w:r>
          </w:p>
        </w:tc>
      </w:tr>
      <w:tr>
        <w:trPr>
          <w:trHeight w:val="30" w:hRule="atLeast"/>
        </w:trPr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недропользователя по лицензии на добычу общераспространенных полезных ископаемых)</w:t>
            </w:r>
          </w:p>
          <w:bookmarkEnd w:id="336"/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государственного органа)</w:t>
            </w:r>
          </w:p>
          <w:bookmarkEnd w:id="337"/>
        </w:tc>
      </w:tr>
      <w:tr>
        <w:trPr>
          <w:trHeight w:val="30" w:hRule="atLeast"/>
        </w:trPr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bookmarkEnd w:id="338"/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bookmarkEnd w:id="339"/>
        </w:tc>
      </w:tr>
      <w:tr>
        <w:trPr>
          <w:trHeight w:val="30" w:hRule="atLeast"/>
        </w:trPr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  наличии), должность)</w:t>
            </w:r>
          </w:p>
          <w:bookmarkEnd w:id="340"/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 наличии), должность)</w:t>
            </w:r>
          </w:p>
          <w:bookmarkEnd w:id="341"/>
        </w:tc>
      </w:tr>
      <w:tr>
        <w:trPr>
          <w:trHeight w:val="30" w:hRule="atLeast"/>
        </w:trPr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Банк: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банка)</w:t>
            </w:r>
          </w:p>
          <w:bookmarkEnd w:id="342"/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bookmarkEnd w:id="343"/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  наличии), должность)</w:t>
            </w:r>
          </w:p>
          <w:bookmarkEnd w:id="344"/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перехода права собственности на Предмет залога от Залогодателя к другому лицу в порядке универсального правопреемства право залога сохраняет силу, и правопреемник Залогодателя обладает всеми правами и несет все обязанности Залогодателя по настоящему Договору.</w:t>
      </w:r>
    </w:p>
    <w:bookmarkEnd w:id="345"/>
    <w:bookmarkStart w:name="z38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случае реорганизации, упразднения Залогодержателя или передачи его функций и полномочий по приему обеспечений исполнения обязательств по ликвидации последствий операций по добыче общераспространенных полезных ископаемых на Участке добычи, в том числе по настоящему Договору, права и обязанности Залогодержателя по настоящему Договору переходят соответствующему государственному юридическому лицу в соответствии с законодательством Республики Казахстан без согласия других Сторон.</w:t>
      </w:r>
    </w:p>
    <w:bookmarkEnd w:id="346"/>
    <w:bookmarkStart w:name="z38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Изменения или дополнения в настоящий Договор вступают в силу только если они совершены в письменной форме и подписаны уполномоченными представителями Сторон, если иное не предусмотрено в настоящем Договоре.</w:t>
      </w:r>
    </w:p>
    <w:bookmarkEnd w:id="347"/>
    <w:bookmarkStart w:name="z38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Настоящий Договор заключен "__" __________ 20__ года.</w:t>
      </w:r>
    </w:p>
    <w:bookmarkEnd w:id="348"/>
    <w:bookmarkStart w:name="z38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Настоящий Договор составлен на казахском и русском языках в 3 (трех) экземплярах, имеющих одинаковую юридическую силу, по одному экземпляру для каждой из Сторон.</w:t>
      </w:r>
    </w:p>
    <w:bookmarkEnd w:id="349"/>
    <w:bookmarkStart w:name="z384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10. Юридические адреса и реквизиты Сторон</w:t>
      </w:r>
    </w:p>
    <w:bookmarkEnd w:id="3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индустрии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 147</w:t>
            </w:r>
          </w:p>
        </w:tc>
      </w:tr>
    </w:tbl>
    <w:bookmarkStart w:name="z386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Типовая форма договора залога банковского вклада, предоставляемого в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обеспечение исполнения обязательств по ликвидации последствий операций по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использованию пространства недр, проводимых в целях размещения и (или)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эксплуатация объектов техногенных минеральных образований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горнодобывающего и (или) горно-обогатительного производств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№_____ от "____" _____________ года</w:t>
      </w:r>
    </w:p>
    <w:bookmarkEnd w:id="351"/>
    <w:bookmarkStart w:name="z38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(полностью фамилия, имя и отчество (при наличии), гражданство, дата рождения,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и реквизиты  документа, удостоверяющего личность, индивидуальный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физического лица, или  полное наименование,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идентификационный номер, адрес юридического лица, являющегося обладателем  права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недропользования) (далее – Залогодатель) в лице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(должность и имя, фамилия и  отчество (при наличии) полностью),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(вид документа, дата и  номер)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(для юридических лиц),___________________________________________________________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 государственного органа, заключающего договор залога,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идентификационный номер ___________________ с местонахождением по адресу: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(почтовый индекс, Республика Казахстан, область, город, район, населенный пункт,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улицы, номер  дома/здания),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действующий от имени Республики Казахстан (далее – Залогодержатель), в лице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(должность и имя, фамилия и отчество (при наличии) уполномоченного  на подписание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договора лица), действующего на основании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(вид документа, дата и номер),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банка второго уровня), юридическое лицо, учрежденное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соответствии с законодательством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(Республика Казахстан/страна учреждения (для иностранного юридического лица),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бизнес-идентификационный номер (для юридических лиц Республики Казахстан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филиалов/представительств иностранных юридических лиц в Республике Казахстан),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осуществляющее деятельность в качестве банка на основании лицензии № ___ от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года, выданной ____________ (номер и дата лицензии, наименование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органа, выдавшего лицензию) (далее – Банк) в лице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(должность и имя,  фамилия и отчество (при наличии) полностью)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(вид документа,  дата и номер),</w:t>
      </w:r>
    </w:p>
    <w:bookmarkEnd w:id="352"/>
    <w:bookmarkStart w:name="z38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что:</w:t>
      </w:r>
    </w:p>
    <w:bookmarkEnd w:id="353"/>
    <w:bookmarkStart w:name="z38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Залогодатель заключил с Банком договор условного банковского вклада № __________ от ___________ года (номер договора и дата его заключения) в отношении открытого Залогодателю счета в Банке IBAN __________________ (номер) в тенге (иностранной валюте) (далее – Вклад);</w:t>
      </w:r>
    </w:p>
    <w:bookmarkEnd w:id="354"/>
    <w:bookmarkStart w:name="z39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Залогодатель намерен предоставить Залогодержателю в залог все права по Вкладу на условиях  настоящего Договора в качестве обеспечения исполнения своих обязательств по ликвидации последствий  операций по использованию пространства недр в соответствии с Кодексом Республики Казахстан "О недрах и  недропользовании" (далее – Кодекс) на предоставленном участке недр (далее – Участок недр) по лицензии  на использование пространства недр _____________________________________________ (далее – Лицензия),   (указать номер лицензии и дату выдачи)Залогодержатель, Залогодатель и Банк, именуемые совместно – "Стороны" или как указано выше,  заключили настоящий договор залога банковского вклада (далее – Договор) о нижеследующем:</w:t>
      </w:r>
    </w:p>
    <w:bookmarkEnd w:id="355"/>
    <w:bookmarkStart w:name="z391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Термины и определения</w:t>
      </w:r>
    </w:p>
    <w:bookmarkEnd w:id="356"/>
    <w:bookmarkStart w:name="z39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договоре применяются следующие термины и определения:</w:t>
      </w:r>
    </w:p>
    <w:bookmarkEnd w:id="357"/>
    <w:bookmarkStart w:name="z393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 ликвидации – документ, подписываемый в соответствии с Кодексом, подтверждающий исполнение (прекращение) обязательств по ликвидации последствий операций по использованию пространства недр, проводимых на Участке недр;</w:t>
      </w:r>
    </w:p>
    <w:bookmarkEnd w:id="358"/>
    <w:bookmarkStart w:name="z394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 обследования – документ, подписываемый в соответствии с Кодексом, и подтверждающий прекращение обязательств по ликвидации последствий операций по использованию пространства недр на Участке недр, проводимых по Лицензии, в силу отсутствия нарушения земной поверхности (дна водоемов) или иных последствий проведения операций на Участке недр, требующих ликвидации;</w:t>
      </w:r>
    </w:p>
    <w:bookmarkEnd w:id="359"/>
    <w:bookmarkStart w:name="z39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сумма Вклада – совокупная денежная сумма по Вкладу в любой момент времени в течение срока действия настоящего Договора;</w:t>
      </w:r>
    </w:p>
    <w:bookmarkEnd w:id="360"/>
    <w:bookmarkStart w:name="z39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методика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приблизительной стоимости ликвидации последствий операций по добыче твердых полезных ископаемых, утвержденная приказом Министра по инвестициям и развитию Республики Казахстан от 24 мая 2018 года № 386 (зарегистрирован в Реестре государственной регистрации нормативных правовых актов Республики Казахстан № 17048);</w:t>
      </w:r>
    </w:p>
    <w:bookmarkEnd w:id="361"/>
    <w:bookmarkStart w:name="z39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инструкция – </w:t>
      </w:r>
      <w:r>
        <w:rPr>
          <w:rFonts w:ascii="Times New Roman"/>
          <w:b w:val="false"/>
          <w:i w:val="false"/>
          <w:color w:val="000000"/>
          <w:sz w:val="28"/>
        </w:rPr>
        <w:t>Инструкция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составлению плана ликвидации, утвержденная приказом Министра по инвестициям и развитию Республики Казахстан от 24 мая 2018 года № 386 (зарегистрирован в Реестре государственной регистрации нормативных правовых актов Республики Казахстан № 17048);</w:t>
      </w:r>
    </w:p>
    <w:bookmarkEnd w:id="362"/>
    <w:bookmarkStart w:name="z39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план ликвидации – документ, содержащий описание мероприятий по поддержанию участка недр в безопасном состоянии на случай отзыва лицензии, по ликвидации объектов размещения техногенных минеральных образований горнодобывающего или горно-обогатительного производства, а также приблизительный расчет стоимости работ по такой ликвидации.</w:t>
      </w:r>
    </w:p>
    <w:bookmarkEnd w:id="363"/>
    <w:bookmarkStart w:name="z39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иные термины и определения, используемые в настоящем Договоре, если прямо не предусмотрено иное, имеют значения, предусмотренные Кодексом и гражданским законодательством Республики Казахстан.</w:t>
      </w:r>
    </w:p>
    <w:bookmarkEnd w:id="364"/>
    <w:bookmarkStart w:name="z400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Предмет залога</w:t>
      </w:r>
    </w:p>
    <w:bookmarkEnd w:id="365"/>
    <w:bookmarkStart w:name="z40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обеспечение надлежащего исполнения обязательств Залогодателя по ликвидации последствий  операций по использованию пространства недр на Участке недр в размере __________________________ тенге(указать цифрами и прописью общую сумму обеспечения, рассчитанную согласно Методике и указанную в  Плане ликвидации)Залогодатель предоставляет Залогодержателю в залог все права требования Залогодателя по договору  банковского Вклада, включая права требования в отношении вознаграждения и денег, вносимых в будущем по  Вкладу (далее – Предмет залога).</w:t>
      </w:r>
    </w:p>
    <w:bookmarkEnd w:id="366"/>
    <w:bookmarkStart w:name="z40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Банк и Залогодатель подтверждают, что на дату подписания ими настоящего Договора сумма принятого Банком Вклада составляет _______________________________________________________________ тенге, (указать цифрами и прописью общую сумму вклада) что подтверждается выпиской Банка об остатке и движении денег по банковскому счету №____________ от_______________ года, открытому по Вкладу.</w:t>
      </w:r>
    </w:p>
    <w:bookmarkEnd w:id="367"/>
    <w:bookmarkStart w:name="z40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Срок исполнения обязательства в полном объеме, обеспечиваемого залогом по настоящему Договору, наступает в определяемый в соответствии с Инструкцией срок согласно __________________ Плана ликвидации. (указать структурный элемент плана ликвидации, в котором содержатся сведения о сроке завершения  ликвидации последствий недропользования на Участке недр)</w:t>
      </w:r>
    </w:p>
    <w:bookmarkEnd w:id="368"/>
    <w:bookmarkStart w:name="z40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Залогодатель заверяет Залогодержателя и Банк в том, что на дату заключения настоящего Договора Предмет залога юридически и фактически не обременен правами третьих лиц.</w:t>
      </w:r>
    </w:p>
    <w:bookmarkEnd w:id="369"/>
    <w:bookmarkStart w:name="z40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Банк заверяет Залогодержателя в том, что на дату подписания настоящего Договора письменно не извещен Залогодателем о залоге прав по Вкладу в пользу другого лица или других лиц.</w:t>
      </w:r>
    </w:p>
    <w:bookmarkEnd w:id="370"/>
    <w:bookmarkStart w:name="z40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Банк считается уведомленным о залоге Вклада с даты подписания Договора Залогодержателем.</w:t>
      </w:r>
    </w:p>
    <w:bookmarkEnd w:id="371"/>
    <w:bookmarkStart w:name="z40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 прекращения залога по настоящему Договору Сумма Вклада может быть в любое время увеличена Залогодателем без письменного согласия Залогодержателя или Банка, с последующим письменным уведомлением Залогодержателя в течение 5 (пяти) рабочих дней после такого увеличения. К уведомлению прикладывается оригинал и копия квитанции о пополнении (взносе денег) вклада или другого документа, выдаваемого Банком. Оригинал квитанции подлежит возврату Залогодателю после сверки Залогодержателем.</w:t>
      </w:r>
    </w:p>
    <w:bookmarkEnd w:id="372"/>
    <w:bookmarkStart w:name="z40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Стороны согласились, что до прекращения залога по настоящему Договору Залогодатель не вправе требовать полного или частичного возврата Вклада, кроме частичного возврата суммы Вклада с письменного согласия Залогодержателя, которое может быть дано в соответствии с Кодексом в случаях:</w:t>
      </w:r>
    </w:p>
    <w:bookmarkEnd w:id="373"/>
    <w:bookmarkStart w:name="z40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уменьшения общей суммы обеспечения исполнения обязательства по ликвидации при завершении прогрессивной ликвидации при условии, что это не приведет к снижению общей суммы обеспечения по Участку недр, требуемой в соответствии с Кодексом;</w:t>
      </w:r>
    </w:p>
    <w:bookmarkEnd w:id="374"/>
    <w:bookmarkStart w:name="z41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предоставления Залогодателем иного обеспечения исполнения обязательства, указанного в пункте 1 настоящего Договора, при условии, что покрываемая им сумма в совокупности с фактической Суммой Вклада составляет не менее общей суммы обеспечения, требуемой и рассчитанной в соответствии с Кодексом.</w:t>
      </w:r>
    </w:p>
    <w:bookmarkEnd w:id="375"/>
    <w:bookmarkStart w:name="z411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Права и обязанности Залогодателя</w:t>
      </w:r>
    </w:p>
    <w:bookmarkEnd w:id="376"/>
    <w:bookmarkStart w:name="z41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Залогодатель обязуется:</w:t>
      </w:r>
    </w:p>
    <w:bookmarkEnd w:id="377"/>
    <w:bookmarkStart w:name="z41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согласия Залогодержателя не передавать или иным образом распоряжаться правами по Вкладу и соответствующему счету в Банке, если иное не предусмотрено настоящим Договором;</w:t>
      </w:r>
    </w:p>
    <w:bookmarkEnd w:id="378"/>
    <w:bookmarkStart w:name="z41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предоставлять в пользу какого-либо лица, кроме Залогодержателя, какого-либо права в отношении и (или) интерес в Предмете залога;</w:t>
      </w:r>
    </w:p>
    <w:bookmarkEnd w:id="379"/>
    <w:bookmarkStart w:name="z415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немедленно письменно извещать Залогодержателя о любом распоряжении, указании, разрешении, извещении или любом другом документе, который касается или может коснуться Предмета залога, и получен Залогодателем от какой-либо третьей стороны (в том числе о возникновении обстоятельств, создающих угрозу утраты Залогодателем прав на Предмет залога и (или) наличию и сохранности Предмета залога);</w:t>
      </w:r>
    </w:p>
    <w:bookmarkEnd w:id="380"/>
    <w:bookmarkStart w:name="z416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возникновения угрозы и (или) наступления факта уменьшения размера залоговой стоимости, утраты Предмета залога, а также в случае наложения ареста или иного обременения на Предмет залога в рамках исполнительного производства по вступившим в законную силу решениям судов, арбитражей, по искам третьих лиц имущественного характера, по требованию Залогодержателя предоставить в залог иной банковский вклад в банке второго уровня в срок, предусмотренный Кодексом;</w:t>
      </w:r>
    </w:p>
    <w:bookmarkEnd w:id="381"/>
    <w:bookmarkStart w:name="z417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обращения взыскания добросовестно сотрудничать и оказывать содействие любым действиям Залогодержателя, осуществляемым в соответствии настоящим Договором;</w:t>
      </w:r>
    </w:p>
    <w:bookmarkEnd w:id="382"/>
    <w:bookmarkStart w:name="z418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нести все расходы, в том числе по заключению и оформлению настоящего Договора;</w:t>
      </w:r>
    </w:p>
    <w:bookmarkEnd w:id="383"/>
    <w:bookmarkStart w:name="z419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сообщить Залогодержателю о своей предстоящей ликвидации, реорганизации, а также о принятии в отношении него реабилитационной процедуры, в течение 3 (трех) рабочих дней со дня, когда Залогодателю (юридическому лицу) стало об этом известно.</w:t>
      </w:r>
    </w:p>
    <w:bookmarkEnd w:id="384"/>
    <w:bookmarkStart w:name="z420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Залогодатель вправе:</w:t>
      </w:r>
    </w:p>
    <w:bookmarkEnd w:id="385"/>
    <w:bookmarkStart w:name="z421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частичного возврата суммы Вклада в случаях, предусмотренных пунктом 8 настоящего Договора;</w:t>
      </w:r>
    </w:p>
    <w:bookmarkEnd w:id="386"/>
    <w:bookmarkStart w:name="z422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прекратить обращение взыскания на Предмет залога в любое время посредством исполнения обеспеченного залогом обязательства;</w:t>
      </w:r>
    </w:p>
    <w:bookmarkEnd w:id="387"/>
    <w:bookmarkStart w:name="z423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получить деньги по Вкладу, оставшиеся после обращения взыскания на Предмет залога Залогодержателем в соответствии с настоящим Договором;</w:t>
      </w:r>
    </w:p>
    <w:bookmarkEnd w:id="388"/>
    <w:bookmarkStart w:name="z424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вносить дополнительные суммы по Вкладу (пополнение);</w:t>
      </w:r>
    </w:p>
    <w:bookmarkEnd w:id="389"/>
    <w:bookmarkStart w:name="z425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полного прекращения обязательств по ликвидации последствий операций по недропользованию, проводимых по Лицензии, требовать от Залогодержателя принятия мер, необходимых от Залогодержателя в соответствии с законодательством Республики Казахстан для снятия обременения с Предмета залога.</w:t>
      </w:r>
    </w:p>
    <w:bookmarkEnd w:id="390"/>
    <w:bookmarkStart w:name="z426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Права и обязанности Залогодержателя</w:t>
      </w:r>
    </w:p>
    <w:bookmarkEnd w:id="391"/>
    <w:bookmarkStart w:name="z427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Залогодержатель вправе:</w:t>
      </w:r>
    </w:p>
    <w:bookmarkEnd w:id="392"/>
    <w:bookmarkStart w:name="z428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у Залогодателя или Банка выписки об остатке и движении денег по Вкладу, которые должны быть предоставлены Залогодержателю в течение 5 (пяти) рабочих дней после получения соответствующего письменного требования;</w:t>
      </w:r>
    </w:p>
    <w:bookmarkEnd w:id="393"/>
    <w:bookmarkStart w:name="z429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от Залогодателя незамедлительного совершения всех и любых действий, необходимых в рамках законодательства Республики Казахстан для поддержания, защиты или замены Предмета залога, и по своему усмотрению требовать получения от Залогодателя полного возмещения любых обоснованных затрат и расходов, понесенных Залогодержателем при принятии таких мер самостоятельно;</w:t>
      </w:r>
    </w:p>
    <w:bookmarkEnd w:id="394"/>
    <w:bookmarkStart w:name="z430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требовать от любого лица (в том числе и от Залогодателя) прекращения любого посягательства на Предмет залога, угрожающего его утратой;</w:t>
      </w:r>
    </w:p>
    <w:bookmarkEnd w:id="395"/>
    <w:bookmarkStart w:name="z431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случае, предусмотренном настоящим Договором и Кодексом, по своему выбору получить удовлетворение за счет всего Предмета залога, либо за счет его части, сохраняя возможность впоследствии получить удовлетворение за счет оставшейся части.</w:t>
      </w:r>
    </w:p>
    <w:bookmarkEnd w:id="396"/>
    <w:bookmarkStart w:name="z432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Залогодержатель обязан:</w:t>
      </w:r>
    </w:p>
    <w:bookmarkEnd w:id="397"/>
    <w:bookmarkStart w:name="z433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выдавать, в случае необходимости, Залогодателю любые необходимые справки и сведения для осуществления прав Залогодателя;</w:t>
      </w:r>
    </w:p>
    <w:bookmarkEnd w:id="398"/>
    <w:bookmarkStart w:name="z434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полного исполнения Залогодателем своих обязательств, обеспеченных Предметом залога, принять меры, требуемые от Залогодержателя в соответствии с Кодексом и иным законодательством Республики Казахстан прекращения залога.</w:t>
      </w:r>
    </w:p>
    <w:bookmarkEnd w:id="399"/>
    <w:bookmarkStart w:name="z435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Обращение взыскания на Предмет залога</w:t>
      </w:r>
    </w:p>
    <w:bookmarkEnd w:id="400"/>
    <w:bookmarkStart w:name="z436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соответствии с настоящим Договором Залогодержатель имеет право в случае неисполнения или ненадлежащего исполнения Залогодателем обеспеченного залогом обязательства получить удовлетворение путем обращения взыскания на Предмет залога.</w:t>
      </w:r>
    </w:p>
    <w:bookmarkEnd w:id="401"/>
    <w:bookmarkStart w:name="z437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Стороны соглашаются, что обращение взыскания на Предмет залога (реализация Предмета залога) производится во внесудебном порядке путем передачи Банком Залогодержателю всех денег, причитающихся по Вкладу, по первому письменному требованию Залогодержателя, а при невозможности передачи денег в момент обращения взыскания на Предмет залога – путем перехода к Залогодержателю прав по Вкладу по его письменному уведомлению. При этом Банк и Залогодатель подтверждают свое согласие на такой переход к Залогодержателю прав по Вкладу.</w:t>
      </w:r>
    </w:p>
    <w:bookmarkEnd w:id="402"/>
    <w:bookmarkStart w:name="z438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обращения взыскания на Предмет залога в соответствии с настоящим Договором без согласия Залогодателя или Банка Залогодержателем или иным государственным органом, действующим в интересах Республики Казахстан, может быть назначено и уполномочено любое лицо.</w:t>
      </w:r>
    </w:p>
    <w:bookmarkEnd w:id="403"/>
    <w:bookmarkStart w:name="z439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Залогодатель и Банк обязуются не противодействовать в любой форме Залогодержателю при принятии мер по обращению взыскания на Предмет залога.</w:t>
      </w:r>
    </w:p>
    <w:bookmarkEnd w:id="404"/>
    <w:bookmarkStart w:name="z440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Залогом по настоящему Договору обеспечивается требование Залогодержателя по стоимости ликвидации последствий недропользования по Лицензии в том размере, какую она имеет к моменту фактического удовлетворения, включая возмещение расходов по обращению взыскания и прочие издержки.</w:t>
      </w:r>
    </w:p>
    <w:bookmarkEnd w:id="405"/>
    <w:bookmarkStart w:name="z441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6. Прекращение залога</w:t>
      </w:r>
    </w:p>
    <w:bookmarkEnd w:id="406"/>
    <w:bookmarkStart w:name="z442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Залог, предоставленный Залогодержателю по настоящему Договору, прекращается:</w:t>
      </w:r>
    </w:p>
    <w:bookmarkEnd w:id="407"/>
    <w:bookmarkStart w:name="z443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прекращении обязательства по ликвидации последствий операций по недропользованию на Участке недр после подписания в соответствии с Кодексом соответствующего Акта ликвидации или Акта обследования;</w:t>
      </w:r>
    </w:p>
    <w:bookmarkEnd w:id="408"/>
    <w:bookmarkStart w:name="z444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обращения взыскания на Предмет залога в соответствии с настоящим Договором;</w:t>
      </w:r>
    </w:p>
    <w:bookmarkEnd w:id="409"/>
    <w:bookmarkStart w:name="z445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письменного согласия Залогодержателя при переходе права недропользования и предоставлении новым недропользователем по Лицензии другого надлежащего обеспечения исполнения обязательства по ликвидации последствий операций по использованию пространства недр в соответствии с законодательством Республики Казахстан;</w:t>
      </w:r>
    </w:p>
    <w:bookmarkEnd w:id="410"/>
    <w:bookmarkStart w:name="z446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замене с письменного согласия Залогодержателя заложенного Вклада другим способом обеспечения исполнения обязательства Залогодателя по ликвидации последствий операций по использованию пространства недр на Участке недр в соответствии с законодательством Республики Казахстан.</w:t>
      </w:r>
    </w:p>
    <w:bookmarkEnd w:id="411"/>
    <w:bookmarkStart w:name="z447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 письменному запросу Залогодателя и (или) Банка Залогодержатель в течение 10 (десяти) рабочих дней обязан предоставить письменное подтверждение о внесении в реестр обеспечений записи о прекращении залога по настоящему Договору.</w:t>
      </w:r>
    </w:p>
    <w:bookmarkEnd w:id="412"/>
    <w:bookmarkStart w:name="z448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7. Порядок разрешения споров</w:t>
      </w:r>
    </w:p>
    <w:bookmarkEnd w:id="413"/>
    <w:bookmarkStart w:name="z449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Настоящий Договор, а также все правоотношения, возникающие в связи с исполнением настоящего Договора, регулируются и подлежат толкованию в соответствии с действующим законодательством Республики Казахстан.</w:t>
      </w:r>
    </w:p>
    <w:bookmarkEnd w:id="414"/>
    <w:bookmarkStart w:name="z450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Все споры и разногласия, связанные с изменением, расторжением и исполнением настоящего Договора, подлежат разрешению в судебном порядке, предусмотренном гражданским законодательством Республики Казахстан.</w:t>
      </w:r>
    </w:p>
    <w:bookmarkEnd w:id="415"/>
    <w:bookmarkStart w:name="z451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8. Уведомления</w:t>
      </w:r>
    </w:p>
    <w:bookmarkEnd w:id="416"/>
    <w:bookmarkStart w:name="z452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Любое уведомление или сообщение, направляемое Сторонами друг другу по Договору, совершается в письменной форме и за подписью уполномоченного лица. Такое уведомление или сообщение считается направленным надлежащим образом, если оно доставлено нарочным либо заказной почтой по соответствующим адресам местонахождения Сторон. В случае реорганизации, упразднения Залогодержателя или передачи его функций и полномочий по приему обеспечений исполнения обязательств по ликвидации последствий операций по использованию пространства недр на Участке недр, в том числе прав и обязанностей по настоящему Договору, другому государственному юридическому лицу в соответствии с законодательством Республики Казахстан, уведомление Залогодержателя должно быть направлено по адресу местонахождения правопреемника или такого государственного юридического лица.</w:t>
      </w:r>
    </w:p>
    <w:bookmarkEnd w:id="417"/>
    <w:bookmarkStart w:name="z453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9. Прочие условия</w:t>
      </w:r>
    </w:p>
    <w:bookmarkEnd w:id="418"/>
    <w:bookmarkStart w:name="z454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Залогодатель не вправе уступать, передать, осуществлять новацию или отчуждать свои права или обязательства по настоящему Договору без предварительного письменного согласия Залогодержателя;</w:t>
      </w:r>
    </w:p>
    <w:bookmarkEnd w:id="419"/>
    <w:bookmarkStart w:name="z455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Залогодержатель вправе уступать свои права или обязательства по настоящему Договору без согласия других Сторон в соответствии с законодательством Республики Казахстан.</w:t>
      </w:r>
    </w:p>
    <w:bookmarkEnd w:id="420"/>
    <w:bookmarkStart w:name="z456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перехода права собственности на Предмет залога от Залогодателя к другому лицу в порядке универсального правопреемства право залога сохраняет силу, и правопреемник Залогодателя обладает всеми правами и несет все обязанности Залогодателя по настоящему Договору.</w:t>
      </w:r>
    </w:p>
    <w:bookmarkEnd w:id="421"/>
    <w:bookmarkStart w:name="z457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случае реорганизации, упразднения Залогодержателя или передачи его функций и полномочий по приему обеспечений исполнения обязательств по ликвидации последствий операций по использованию пространства недр на Участке недр, в том числе по настоящему Договору, права и обязанности Залогодержателя по настоящему Договору переходят соответствующему государственному юридическому лицу в соответствии с законодательством Республики Казахстан без согласия других Сторон.</w:t>
      </w:r>
    </w:p>
    <w:bookmarkEnd w:id="422"/>
    <w:bookmarkStart w:name="z458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Изменения или дополнения в настоящий Договор вступают в силу только если они совершены в письменной форме и подписаны уполномоченными представителями Сторон, если иное не предусмотрено в настоящем Договоре.</w:t>
      </w:r>
    </w:p>
    <w:bookmarkEnd w:id="423"/>
    <w:bookmarkStart w:name="z459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Настоящий Договор заключен "__" __________ 20__ года.</w:t>
      </w:r>
    </w:p>
    <w:bookmarkEnd w:id="424"/>
    <w:bookmarkStart w:name="z460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Настоящий Договор составлен на казахском и русском языках в 3 (трех) экземплярах, имеющих одинаковую юридическую силу, по одному экземпляру для каждой из Сторон.</w:t>
      </w:r>
    </w:p>
    <w:bookmarkEnd w:id="425"/>
    <w:bookmarkStart w:name="z461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10. Юридические адреса и реквизиты Сторон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1"/>
        <w:gridCol w:w="5849"/>
      </w:tblGrid>
      <w:tr>
        <w:trPr>
          <w:trHeight w:val="30" w:hRule="atLeast"/>
        </w:trPr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Залогодатель: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Залогодержатель:</w:t>
            </w:r>
          </w:p>
        </w:tc>
      </w:tr>
      <w:tr>
        <w:trPr>
          <w:trHeight w:val="30" w:hRule="atLeast"/>
        </w:trPr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недропользователя по лицензии на использование пространства недр)</w:t>
            </w:r>
          </w:p>
          <w:bookmarkEnd w:id="427"/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государственного органа)</w:t>
            </w:r>
          </w:p>
          <w:bookmarkEnd w:id="428"/>
        </w:tc>
      </w:tr>
      <w:tr>
        <w:trPr>
          <w:trHeight w:val="30" w:hRule="atLeast"/>
        </w:trPr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bookmarkEnd w:id="429"/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bookmarkEnd w:id="430"/>
        </w:tc>
      </w:tr>
      <w:tr>
        <w:trPr>
          <w:trHeight w:val="30" w:hRule="atLeast"/>
        </w:trPr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  наличии), должность)</w:t>
            </w:r>
          </w:p>
          <w:bookmarkEnd w:id="431"/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  наличии), должность)</w:t>
            </w:r>
          </w:p>
          <w:bookmarkEnd w:id="432"/>
        </w:tc>
      </w:tr>
      <w:tr>
        <w:trPr>
          <w:trHeight w:val="30" w:hRule="atLeast"/>
        </w:trPr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Банк: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банка)</w:t>
            </w:r>
          </w:p>
          <w:bookmarkEnd w:id="433"/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bookmarkEnd w:id="434"/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  наличии), должность)</w:t>
            </w:r>
          </w:p>
          <w:bookmarkEnd w:id="435"/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индустрии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 147</w:t>
            </w:r>
          </w:p>
        </w:tc>
      </w:tr>
    </w:tbl>
    <w:bookmarkStart w:name="z478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Типовая форма договора залога банковского вклада, предоставляемого в </w:t>
      </w:r>
      <w:r>
        <w:br/>
      </w:r>
      <w:r>
        <w:rPr>
          <w:rFonts w:ascii="Times New Roman"/>
          <w:b/>
          <w:i w:val="false"/>
          <w:color w:val="000000"/>
        </w:rPr>
        <w:t xml:space="preserve"> обеспечение исполнения обязательств по ликвидации последствий старательства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№_____ от "____" _____________ года</w:t>
      </w:r>
    </w:p>
    <w:bookmarkEnd w:id="436"/>
    <w:bookmarkStart w:name="z479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(полностью фамилия, имя и отчество (при наличии), гражданство, дата рождения,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и реквизиты документа, удостоверяющего личность, индивидуальный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физического лица, или полное наименование,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идентификационный номер, адрес юридического лица, являющегося обладателем права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недропользования) (далее – Залогодатель)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(должность и имя, фамилия и  отчество (при наличии) полностью),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(вид документа, дата и  номер) (для юридических лиц),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государственного органа, заключающего договор залога,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идентификационный номер __________________________ с местонахождением по адресу: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(почтовый  индекс, Республика Казахстан, область, город, район, населенный пункт,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улицы, номер дома/ здания), действующий от имени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(далее – Залогодержатель),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(должность и имя, фамилия и отчество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уполномоченного на подписание договора лица), действующего на основании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(вид документа, дата и номер),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банка второго уровня),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юридическое лицо, учрежденное в соответствии с законодательством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(Республика Казахстан/страна учреждения (для иностранного юридического лица),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бизнес-идентификационный номер (для юридических лиц Республики Казахстан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филиалов/представительств иностранных юридических лиц в Республике Казахстан),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осуществляющее деятельность в качестве банка на основании лицензии № ____ от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 года, выданной ____________ (номер и дата лицензии,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органа,  выдавшего лицензию) (далее – Банк) в лице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(должность и имя, фамилия и отчество (при наличии) полностью) действующего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основании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(вид документа, дата и номер),</w:t>
      </w:r>
    </w:p>
    <w:bookmarkEnd w:id="437"/>
    <w:bookmarkStart w:name="z480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что:</w:t>
      </w:r>
    </w:p>
    <w:bookmarkEnd w:id="438"/>
    <w:bookmarkStart w:name="z481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Залогодатель заключил с Банком договор условного банковского вклада № __________ от ___________ года (номер договора и дата его заключения) в отношении открытого Залогодателю счета в Банке IBAN __________________ (номер) в тенге (иностранной валюте) (далее – Вклад);</w:t>
      </w:r>
    </w:p>
    <w:bookmarkEnd w:id="439"/>
    <w:bookmarkStart w:name="z482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Залогодатель намерен предоставить Залогодержателю в залог все права по Вкладу на условиях  настоящего Договора в качестве обеспечения исполнения своих обязательств по ликвидации последствий  операций по старательству в соответствии с Кодексом Республики Казахстан "О недрах и недропользовании"  (далее – Кодекс) на предоставленном участке недр (далее – Участок старательства) по лицензии на старательство  _____________________________________________ (далее – Лицензия),(указать номер лицензии и дату выдачи)Залогодержатель, Залогодатель и Банк, именуемые совместно – "Стороны" или как указано выше,  заключили настоящий договор залога банковского вклада (далее – Договор) о нижеследующем:</w:t>
      </w:r>
    </w:p>
    <w:bookmarkEnd w:id="440"/>
    <w:bookmarkStart w:name="z483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Термины и определения</w:t>
      </w:r>
    </w:p>
    <w:bookmarkEnd w:id="441"/>
    <w:bookmarkStart w:name="z484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договоре применяются следующие термины и определения:</w:t>
      </w:r>
    </w:p>
    <w:bookmarkEnd w:id="442"/>
    <w:bookmarkStart w:name="z485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 ликвидации – документ, подписываемый в соответствии с Кодексом, подтверждающий исполнение (прекращение) обязательств по ликвидации последствий операций по старательству, проводимых на Участке старательства;</w:t>
      </w:r>
    </w:p>
    <w:bookmarkEnd w:id="443"/>
    <w:bookmarkStart w:name="z486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 обследования – документ, подписываемый в соответствии с Кодексом, и подтверждающий прекращение обязательств по ликвидации последствий операций по старательству на Участке старательства, проводимых по Лицензии, в силу отсутствия нарушения земной поверхности (дна водоемов) или иных последствий проведения операций на Участке старательства, требующих ликвидации;</w:t>
      </w:r>
    </w:p>
    <w:bookmarkEnd w:id="444"/>
    <w:bookmarkStart w:name="z487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сумма вклада – совокупная денежная сумма по Вкладу в любой момент времени в течение срока действия настоящего Договора.</w:t>
      </w:r>
    </w:p>
    <w:bookmarkEnd w:id="445"/>
    <w:bookmarkStart w:name="z488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иные термины и определения, используемые в настоящем Договоре, если прямо не предусмотрено иное, имеют значения, предусмотренные Кодексом и гражданским законодательством Республики Казахстан.</w:t>
      </w:r>
    </w:p>
    <w:bookmarkEnd w:id="446"/>
    <w:bookmarkStart w:name="z489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Предмет залога</w:t>
      </w:r>
    </w:p>
    <w:bookmarkEnd w:id="447"/>
    <w:bookmarkStart w:name="z490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обеспечение надлежащего исполнения обязательств Залогодателя по ликвидации последствий  операций по старательству на Участке старательства в размере ____________________________ тенге(указать цифрами и прописью общую сумму обеспечения, рассчитанную на основе размера обеспечения за  один гектар, определенного местным исполнительным органом области в соответствии с частью второй  статьи 274 Кодекса)Залогодатель предоставляет Залогодержателю в залог все права требования по договору банковского Вклада,  включая права требования в отношении вознаграждения и денег, вносимых в будущем по Вкладу (далее –  Предмет залога).</w:t>
      </w:r>
    </w:p>
    <w:bookmarkEnd w:id="448"/>
    <w:bookmarkStart w:name="z491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Банк и Залогодатель подтверждают, что на дату подписания ими настоящего Договора сумма принятого Банком Вклада составляет _______________________________________________________________ тенге, (указать цифрами и прописью общую сумму вклада)</w:t>
      </w:r>
    </w:p>
    <w:bookmarkEnd w:id="449"/>
    <w:bookmarkStart w:name="z492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что подтверждается выпиской Банка об остатке и движении денег по банковскому счету №____________от_______________ года, открытому по Вкладу.</w:t>
      </w:r>
    </w:p>
    <w:bookmarkEnd w:id="450"/>
    <w:bookmarkStart w:name="z493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Срок исполнения обязательства в полном объеме, обеспечиваемого залогом по настоящему Договору, наступает в срок, определяемый в соответствии с Кодексом.</w:t>
      </w:r>
    </w:p>
    <w:bookmarkEnd w:id="451"/>
    <w:bookmarkStart w:name="z494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Залогодатель заверяет Залогодержателя и Банк в том, что на дату заключения настоящего Договора Предмет залога юридически и фактически не обременен правами третьих лиц.</w:t>
      </w:r>
    </w:p>
    <w:bookmarkEnd w:id="452"/>
    <w:bookmarkStart w:name="z495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Банк заверяет Залогодержателя в том, что на дату подписания настоящего Договора письменно не извещен Залогодателем о залоге прав по Вкладу в пользу другого лица или других лиц.</w:t>
      </w:r>
    </w:p>
    <w:bookmarkEnd w:id="453"/>
    <w:bookmarkStart w:name="z496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Банк считается уведомленным о залоге Вклада с даты подписания Договора Залогодержателем.</w:t>
      </w:r>
    </w:p>
    <w:bookmarkEnd w:id="454"/>
    <w:bookmarkStart w:name="z497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 прекращения залога по настоящему Договору Сумма Вклада может быть в любое время увеличена Залогодателем без письменного согласия Залогодержателя или Банка, с последующим письменным уведомлением Залогодержателя в течение 5 (пяти) рабочих дней после такого увеличения. К уведомлению прикладывается оригинал и копия квитанции о пополнении (взносе денег) вклада или другого документа, выдаваемого Банком. Оригинал квитанции подлежит возврату Залогодателю после сверки Залогодержателем.</w:t>
      </w:r>
    </w:p>
    <w:bookmarkEnd w:id="455"/>
    <w:bookmarkStart w:name="z498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Стороны согласились, что до прекращения залога по настоящему Договору Залогодатель не вправе требовать полного или частичного возврата Вклада, кроме частичного возврата суммы Вклада с письменного согласия Залогодержателя, которое может быть дано в соответствии с Кодексом в случаях:</w:t>
      </w:r>
    </w:p>
    <w:bookmarkEnd w:id="456"/>
    <w:bookmarkStart w:name="z499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уменьшения общей суммы обеспечения исполнения обязательства по ликвидации в случае отказа Залогодателем от части Участка старательства при условии, что это не приведет к снижению общей суммы обеспечения по Участку старательства, требуемой в соответствии с Кодексом;</w:t>
      </w:r>
    </w:p>
    <w:bookmarkEnd w:id="457"/>
    <w:bookmarkStart w:name="z500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предоставления Залогодателем иного обеспечения исполнения обязательства, указанного в пункте 1 настоящего Договора, при условии, что покрываемая им сумма в совокупности с фактической Суммой Вклада составляет не менее общей суммы обеспечения, требуемой и рассчитанной в соответствии с Кодексом.</w:t>
      </w:r>
    </w:p>
    <w:bookmarkEnd w:id="458"/>
    <w:bookmarkStart w:name="z501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Права и обязанности Залогодателя</w:t>
      </w:r>
    </w:p>
    <w:bookmarkEnd w:id="459"/>
    <w:bookmarkStart w:name="z502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Залогодатель обязуется:</w:t>
      </w:r>
    </w:p>
    <w:bookmarkEnd w:id="460"/>
    <w:bookmarkStart w:name="z503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согласия Залогодержателя не передавать или иным образом распоряжаться правами по Вкладу и соответствующему счету в Банке, если иное не предусмотрено настоящим Договором;</w:t>
      </w:r>
    </w:p>
    <w:bookmarkEnd w:id="461"/>
    <w:bookmarkStart w:name="z504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предоставлять в пользу какого-либо лица, кроме Залогодержателя, какого-либо права в отношении и (или) интерес в Предмете залога;</w:t>
      </w:r>
    </w:p>
    <w:bookmarkEnd w:id="462"/>
    <w:bookmarkStart w:name="z505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немедленно письменно извещать Залогодержателя о любом распоряжении, указании, разрешении, извещении или любом другом документе, который касается или может коснуться Предмета залога, и получен Залогодателем от какой-либо третьей стороны (в том числе о возникновении обстоятельств, создающих угрозу утраты Залогодателем прав на Предмет залога и (или) наличию и сохранности Предмета залога);</w:t>
      </w:r>
    </w:p>
    <w:bookmarkEnd w:id="463"/>
    <w:bookmarkStart w:name="z506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возникновения угрозы и (или) наступления факта уменьшения размера залоговой стоимости, утраты Предмета залога, а также в случае наложения ареста или иного обременения на Предмет залога в рамках исполнительного производства по вступившим в законную силу решениям судов, арбитражей, по искам третьих лиц имущественного характера, по требованию Залогодержателя предоставить в залог иной банковский вклад в банке второго уровня в срок, предусмотренный Кодексом;</w:t>
      </w:r>
    </w:p>
    <w:bookmarkEnd w:id="464"/>
    <w:bookmarkStart w:name="z507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обращения взыскания добросовестно сотрудничать и оказывать содействие любым действиям Залогодержателя, осуществляемым в соответствии настоящим Договором;</w:t>
      </w:r>
    </w:p>
    <w:bookmarkEnd w:id="465"/>
    <w:bookmarkStart w:name="z508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нести все расходы, в том числе по заключению и оформлению настоящего Договора;</w:t>
      </w:r>
    </w:p>
    <w:bookmarkEnd w:id="466"/>
    <w:bookmarkStart w:name="z509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сообщить Залогодержателю о своей предстоящей ликвидации, реорганизации, а также о принятии в отношении него реабилитационной процедуры, в течение 3 (трех) рабочих дней со дня, когда Залогодателю (юридическому лицу) стало об этом известно.</w:t>
      </w:r>
    </w:p>
    <w:bookmarkEnd w:id="467"/>
    <w:bookmarkStart w:name="z510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Залогодатель вправе:</w:t>
      </w:r>
    </w:p>
    <w:bookmarkEnd w:id="468"/>
    <w:bookmarkStart w:name="z511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частичного возврата суммы Вклада в случаях, предусмотренных пунктом 8 настоящего Договора;</w:t>
      </w:r>
    </w:p>
    <w:bookmarkEnd w:id="469"/>
    <w:bookmarkStart w:name="z512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прекратить обращение взыскания на Предмет залога в любое время посредством исполнения обеспеченного залогом обязательства;</w:t>
      </w:r>
    </w:p>
    <w:bookmarkEnd w:id="470"/>
    <w:bookmarkStart w:name="z513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получить деньги по Вкладу, оставшиеся после обращения взыскания на Предмет залога Залогодержателем в соответствии с настоящим Договором;</w:t>
      </w:r>
    </w:p>
    <w:bookmarkEnd w:id="471"/>
    <w:bookmarkStart w:name="z514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вносить дополнительные суммы по Вкладу (пополнение);</w:t>
      </w:r>
    </w:p>
    <w:bookmarkEnd w:id="472"/>
    <w:bookmarkStart w:name="z515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полного прекращения обязательств по ликвидации последствий операций по недропользованию, проводимых по Лицензии, требовать от Залогодержателя принятия мер, необходимых от Залогодержателя в соответствии с законодательством Республики Казахстан для снятия обременения с Предмета залога.</w:t>
      </w:r>
    </w:p>
    <w:bookmarkEnd w:id="473"/>
    <w:bookmarkStart w:name="z516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Права и обязанности Залогодержателя</w:t>
      </w:r>
    </w:p>
    <w:bookmarkEnd w:id="474"/>
    <w:bookmarkStart w:name="z517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Залогодержатель вправе:</w:t>
      </w:r>
    </w:p>
    <w:bookmarkEnd w:id="475"/>
    <w:bookmarkStart w:name="z518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у Залогодателя или Банка выписки об остатке и движении денег по Вкладу, которые должны быть предоставлены Залогодержателю в течение 5 (пяти) рабочих дней после получения соответствующего письменного требования;</w:t>
      </w:r>
    </w:p>
    <w:bookmarkEnd w:id="476"/>
    <w:bookmarkStart w:name="z519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от Залогодателя незамедлительного совершения всех и любых действий, необходимых в рамках законодательства Республики Казахстан для поддержания, защиты или замены Предмета залога, и по своему усмотрению требовать получения от Залогодателя полного возмещения любых обоснованных затрат и расходов, понесенных Залогодержателем при принятии таких мер самостоятельно;</w:t>
      </w:r>
    </w:p>
    <w:bookmarkEnd w:id="477"/>
    <w:bookmarkStart w:name="z520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требовать от любого лица (в том числе и от Залогодателя) прекращения любого посягательства на Предмет залога, угрожающего его утратой;</w:t>
      </w:r>
    </w:p>
    <w:bookmarkEnd w:id="478"/>
    <w:bookmarkStart w:name="z521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случае, предусмотренном настоящим Договором и Кодексом, по своему выбору получить удовлетворение за счет всего Предмета залога, либо за счет его части, сохраняя возможность впоследствии получить удовлетворение за счет оставшейся части.</w:t>
      </w:r>
    </w:p>
    <w:bookmarkEnd w:id="479"/>
    <w:bookmarkStart w:name="z522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Залогодержатель обязан:</w:t>
      </w:r>
    </w:p>
    <w:bookmarkEnd w:id="480"/>
    <w:bookmarkStart w:name="z523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выдавать, в случае необходимости, Залогодателю любые необходимые справки и сведения для осуществления прав Залогодателя;</w:t>
      </w:r>
    </w:p>
    <w:bookmarkEnd w:id="481"/>
    <w:bookmarkStart w:name="z524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полного исполнения Залогодателем своих обязательств, обеспеченных Предметом залога, принять меры, требуемые от Залогодержателя в соответствии с Кодексом и иным законодательством Республики Казахстан для прекращения залога.</w:t>
      </w:r>
    </w:p>
    <w:bookmarkEnd w:id="482"/>
    <w:bookmarkStart w:name="z525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Обращение взыскания на Предмет залога</w:t>
      </w:r>
    </w:p>
    <w:bookmarkEnd w:id="483"/>
    <w:bookmarkStart w:name="z526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соответствии с настоящим Договором Залогодержатель имеет право в случае неисполнения или ненадлежащего исполнения Залогодателем обеспеченного залогом обязательства получить удовлетворение путем обращения взыскания на Предмет залога.</w:t>
      </w:r>
    </w:p>
    <w:bookmarkEnd w:id="484"/>
    <w:bookmarkStart w:name="z527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Стороны соглашаются, что обращение взыскания на Предмет залога (реализация Предмета залога) производится во внесудебном порядке путем передачи Банком Залогодержателю всех денег, причитающихся по Вкладу, по первому письменному требованию Залогодержателя, а при невозможности передачи денег в момент обращения взыскания на Предмет залога – путем перехода к Залогодержателю прав по Вкладу по его письменному уведомлению. При этом Банк и Залогодатель подтверждают свое согласие на такой переход к Залогодержателю прав по Вкладу.</w:t>
      </w:r>
    </w:p>
    <w:bookmarkEnd w:id="485"/>
    <w:bookmarkStart w:name="z528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обращения взыскания на Предмет залога в соответствии с настоящим Договором без согласия Залогодателя или Банка Залогодержателем или иным государственным органом, действующим в интересах Республики Казахстан, может быть назначено и уполномочено любое лицо.</w:t>
      </w:r>
    </w:p>
    <w:bookmarkEnd w:id="486"/>
    <w:bookmarkStart w:name="z529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Залогодатель и Банк обязуются не противодействовать в любой форме Залогодержателю при принятии мер по обращению взыскания на Предмет залога.</w:t>
      </w:r>
    </w:p>
    <w:bookmarkEnd w:id="487"/>
    <w:bookmarkStart w:name="z530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Залогом по настоящему Договору обеспечивается требование Залогодержателя по стоимости ликвидации последствий недропользования по Лицензии в том размере, какую она имеет к моменту фактического удовлетворения, включая возмещение расходов по обращению взыскания и прочие издержки.</w:t>
      </w:r>
    </w:p>
    <w:bookmarkEnd w:id="488"/>
    <w:bookmarkStart w:name="z531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6. Прекращение залога</w:t>
      </w:r>
    </w:p>
    <w:bookmarkEnd w:id="489"/>
    <w:bookmarkStart w:name="z532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Залог, предоставленный Залогодержателю по настоящему Договору, прекращается:</w:t>
      </w:r>
    </w:p>
    <w:bookmarkEnd w:id="490"/>
    <w:bookmarkStart w:name="z533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прекращении обязательства по ликвидации последствий операций по недропользованию на Участке старательства после подписания в соответствии с Кодексом соответствующего Акта ликвидации или Акта обследования;</w:t>
      </w:r>
    </w:p>
    <w:bookmarkEnd w:id="491"/>
    <w:bookmarkStart w:name="z534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обращения взыскания на Предмет залога в соответствии с настоящим Договором;</w:t>
      </w:r>
    </w:p>
    <w:bookmarkEnd w:id="492"/>
    <w:bookmarkStart w:name="z535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замене с письменного согласия Залогодержателя заложенного Вклада другим способом обеспечения исполнения обязательства Залогодателя по ликвидации последствий операций по старательству на Участке старательства в соответствии с законодательством Республики Казахстан.</w:t>
      </w:r>
    </w:p>
    <w:bookmarkEnd w:id="493"/>
    <w:bookmarkStart w:name="z536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 письменному запросу Залогодателя и (или) Банка Залогодержатель в течение 10 (десяти) рабочих дней обязан предоставить письменное подтверждение о внесении в реестр обеспечений записи о прекращении залога по настоящему Договору.</w:t>
      </w:r>
    </w:p>
    <w:bookmarkEnd w:id="494"/>
    <w:bookmarkStart w:name="z537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7. Порядок разрешения споров</w:t>
      </w:r>
    </w:p>
    <w:bookmarkEnd w:id="495"/>
    <w:bookmarkStart w:name="z538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Настоящий Договор, а также все правоотношения, возникающие в связи с исполнением настоящего Договора, регулируются и подлежат толкованию в соответствии с действующим законодательством Республики Казахстан.</w:t>
      </w:r>
    </w:p>
    <w:bookmarkEnd w:id="496"/>
    <w:bookmarkStart w:name="z539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Все споры и разногласия, связанные с изменением, расторжением и исполнением настоящего Договора, подлежат разрешению в судебном порядке, предусмотренном гражданским законодательством Республики Казахстан.</w:t>
      </w:r>
    </w:p>
    <w:bookmarkEnd w:id="497"/>
    <w:bookmarkStart w:name="z540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8. Уведомления</w:t>
      </w:r>
    </w:p>
    <w:bookmarkEnd w:id="498"/>
    <w:bookmarkStart w:name="z541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Любое уведомление или сообщение, направляемое Сторонами друг другу по Договору, совершается в письменной форме и за подписью уполномоченного лица. Такое уведомление или сообщение считается направленным надлежащим образом, если оно доставлено нарочным либо заказной почтой по соответствующим адресам местонахождения Сторон. В случае реорганизации, упразднения Залогодержателя или передачи его функций и полномочий по приему обеспечений исполнения обязательств по ликвидации последствий операций по старательству на Участке старательства, в том числе прав и обязанностей по настоящему Договору, другому государственному юридическому лицу в соответствии с законодательством Республики Казахстан, уведомление Залогодержателя должно быть направлено по адресу местонахождения правопреемника или такого государственного юридического лица.</w:t>
      </w:r>
    </w:p>
    <w:bookmarkEnd w:id="499"/>
    <w:bookmarkStart w:name="z542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9. Прочие условия</w:t>
      </w:r>
    </w:p>
    <w:bookmarkEnd w:id="500"/>
    <w:bookmarkStart w:name="z543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Залогодатель не вправе уступать, передать, осуществлять новацию или отчуждать свои права или обязательства по настоящему Договору без предварительного письменного согласия Залогодержателя;</w:t>
      </w:r>
    </w:p>
    <w:bookmarkEnd w:id="501"/>
    <w:bookmarkStart w:name="z544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Залогодержатель вправе уступать свои права или обязательства по настоящему Договору без согласия других Сторон в соответствии с законодательством Республики Казахстан.</w:t>
      </w:r>
    </w:p>
    <w:bookmarkEnd w:id="502"/>
    <w:bookmarkStart w:name="z545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перехода права собственности на Предмет залога от Залогодателя к другому лицу в порядке универсального правопреемства право залога сохраняет силу, и правопреемник Залогодателя обладает всеми правами и несет все обязанности Залогодателя по настоящему Договору.</w:t>
      </w:r>
    </w:p>
    <w:bookmarkEnd w:id="503"/>
    <w:bookmarkStart w:name="z546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случае реорганизации, упразднения Залогодержателя или передачи его функций и полномочий по приему обеспечений исполнения обязательств по ликвидации последствий операций по старательству на Участке старательства, в том числе по настоящему Договору, права и обязанности Залогодержателя по настоящему Договору переходят соответствующему государственному юридическому лицу в соответствии с законодательством Республики Казахстан без согласия других Сторон.</w:t>
      </w:r>
    </w:p>
    <w:bookmarkEnd w:id="504"/>
    <w:bookmarkStart w:name="z547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Изменения или дополнения в настоящий Договор вступают в силу только если они совершены в письменной форме и подписаны уполномоченными представителями Сторон, если иное не предусмотрено в настоящем Договоре.</w:t>
      </w:r>
    </w:p>
    <w:bookmarkEnd w:id="505"/>
    <w:bookmarkStart w:name="z548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Настоящий Договор заключен "__" __________ 20__ года.</w:t>
      </w:r>
    </w:p>
    <w:bookmarkEnd w:id="506"/>
    <w:bookmarkStart w:name="z549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Настоящий Договор составлен на казахском и русском языках в 3 (трех) экземплярах, имеющих одинаковую юридическую силу, по одному экземпляру для каждой из Сторон.</w:t>
      </w:r>
    </w:p>
    <w:bookmarkEnd w:id="507"/>
    <w:bookmarkStart w:name="z550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10. Юридические адреса и реквизиты Сторон</w:t>
      </w:r>
    </w:p>
    <w:bookmarkEnd w:id="5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Залогодатель: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Залогодержатель: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недропользователя по лицензии на старательство)</w:t>
            </w:r>
          </w:p>
          <w:bookmarkEnd w:id="5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государственного органа)</w:t>
            </w:r>
          </w:p>
          <w:bookmarkEnd w:id="510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bookmarkEnd w:id="5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bookmarkEnd w:id="512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  (фамилия, имя, отчество (при   наличии), должность)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  наличии), должность)</w:t>
            </w:r>
          </w:p>
          <w:bookmarkEnd w:id="513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банка)</w:t>
            </w:r>
          </w:p>
          <w:bookmarkEnd w:id="5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bookmarkEnd w:id="5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  наличии), должность)</w:t>
            </w:r>
          </w:p>
          <w:bookmarkEnd w:id="5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5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 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 наличии),                   должность)</w:t>
      </w:r>
    </w:p>
    <w:bookmarkEnd w:id="5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