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990d7" w14:textId="5c990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Правления Агентства Республики Казахстан по регулированию и развитию финансового рынка от 23 ноября 2020 года № 108 "Об утверждении Правил лицензирования микрофинансовой деятельности, Квалификационных требований на осуществление микрофинансовой деятельности и перечня документов, подтверждающих соответствие им"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развитию финансового рынка от 31 марта 2021 года № 52. Зарегистрировано в Министерстве юстиции Республики Казахстан 1 апреля 2021 года № 22457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26 ноября 2012 года "О микрофинансовой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16 мая 2014 года "О разрешениях и уведомлениях" Правление Агентства Республики Казахстан по регулированию и развитию финансового рынка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развитию финансового рынка от 23 ноября 2020 года № 108 "Об утверждении Правил лицензирования микрофинансовой деятельности, Квалификационных требований на осуществление микрофинансовой деятельности и перечня документов, подтверждающих соответствие им" (зарегистрировано в Реестре государственной регистрации нормативных правовых актов под № 21731, опубликовано 14 декабря 2020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лицензирования микрофинансовой деятельности,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Документы предоставляются услугополучателем на бумажном носителе либо в электронном виде посредством веб-портала "электронного правительства" www.egov.kz (далее – портал) в соответствии со стандартом государственной услуги "Выдача лицензии на осуществление микрофинансовой деятельности" согласно приложению 1 к Правилам (далее – Стандарт). При направлении услугополучателем заявления через портал в "личном кабинете" автоматически отображается статус о принятии запроса на оказание государственной услуги с указанием даты и времени получения результата.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стадии оказания государственной услуги обновляется в автоматическом режиме в информационной системе мониторинга оказания государственных услуг.";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При установлении факта полноты представленных документов работник ответственного подразделения в течение срока оказания государственной услуги рассматривает представленные документы на предмет их соответствия требованиям пунктов 4 и 5 Правил, подпунктов 1), 2), 3), 4), 5), 6), 7), 8), 9), 10), 11) и 12) пункта 8 Стандарта готовит и направляет на рассмотрение уполномоченному лицу услугодателя проект приказа о выдаче лицензии на осуществление микрофинансовой деятельности либо мотивированного отказа в выдаче лицензии на осуществление микрофинансовой деятельности. Уполномоченное лицо услугодателя подписывает проект приказа о выдаче лицензии на осуществление микрофинансовой деятельности либо мотивированного отказа в выдаче лицензии на осуществление микрофинансовой деятельности.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ответственного подразделения в течение 3 (трех) рабочих дней, следующих за днем принятия уполномоченным лицом услугодателя соответствующего решения, через канцелярию услугодателя направляет услугополучателю уведомление о выдаче лицензии на осуществление микрофинансовой деятельности с приложением лицензии на осуществление микрофинансовой деятельности либо мотивированный отказ в выдаче лицензии на осуществление микрофинансовой деятельности.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уведомление о выдаче лицензии на осуществление микрофинансовой деятельности с приложением электронной копии лицензии либо мотивированный отказ в выдаче лицензии на осуществление микрофинансовой деятельности направляется услугополучателю в "личный кабинет" в форме электронного документа, удостоверенного электронной цифровой подписью (далее – ЭЦП) уполномоченного лица услугодателя.";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Переоформление лицензии на осуществление микрофинансовой деятельности производится по основаниям и в порядке,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Закона, </w:t>
      </w:r>
      <w:r>
        <w:rPr>
          <w:rFonts w:ascii="Times New Roman"/>
          <w:b w:val="false"/>
          <w:i w:val="false"/>
          <w:color w:val="000000"/>
          <w:sz w:val="28"/>
        </w:rPr>
        <w:t>статьями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разрешениях и уведомлениях.";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25 изложить в следующей редакции: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Добровольное обращение к услугодателю о прекращении действия лицензии производится при выполнении услугополучателем следующих условий: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представление полного пакета документов, указанных в пункте 22 Правил;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отсутствие у услогополучателя обязательств.";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Квалификационных 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осуществлению микрофинансовой деятельности и перечне документов, подтверждающих соответствие им, утвержденных указанным постановлением: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1 изложить в следующей редакции: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6"/>
        <w:gridCol w:w="2309"/>
        <w:gridCol w:w="8885"/>
      </w:tblGrid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информационной системы, обеспечивающей автоматизацию ведения бухгалтерского учета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наличии информационной системы, обеспечивающей автоматизацию ведения бухгалтерского учета, указанные в заявлении о выдаче лицензии на осуществление микрофинансовой деятельности, по форме согласно приложению 2 к Правилам.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наличии информационной системы, обеспечивающей автоматизацию ведения бухгалтерского учета, указанные в заявлении о переоформлении лицензии на осуществление микрофинансовой деятельности, по форме согласно приложению 4-1 к Правилам.</w:t>
            </w:r>
          </w:p>
          <w:bookmarkEnd w:id="17"/>
        </w:tc>
      </w:tr>
    </w:tbl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7 исключить;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 10,11 и 12 изложить в следующей редакции: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8454"/>
        <w:gridCol w:w="3405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Руководящим работником не может быть физическое лицо: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не имеющее безупречной деловой репутации;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ранее являвшееся руководителем, членом органа управления, руководителем, членом исполнительного органа, главным бухгалтером финансовой организации, руководителем или заместителем руководителя филиала банка-нерезидента Республики Казахстан, филиала страховой (перестраховочной) организации-нерезидента Республики Казахстан, филиала страхового брокера-нерезидента Республики Казахстан, крупным участником – физическим лицом, руководителем крупного участника (банковского холдинга) – юридического лица финансовой организации в период не более чем за один год до принятия уполномоченным органом по регулированию, контролю и надзору финансового рынка и финансовых организаций (далее – уполномоченный орган) решения об отнесении банка, филиала банка-нерезидента Республики Казахстан к категории неплатежеспособных банков, филиалов банков-нерезидентов Республики Казахстан, консервации страховой (перестраховочной) организации либо принудительном выкупе ее акций, лишении лицензии финансовой организации, филиала банка-нерезидента Республики Казахстан, филиала страховой (перестраховочной) организации-нерезидента Республики Казахстан, филиала страхового брокера-нерезидента Республики Казахстан, повлекших их ликвидацию и (или) прекращение осуществления деятельности на финансовом рынке, либо вступления в законную силу решения суда о принудительной ликвидации финансовой организации или признании ее банкротом в установленном законодательством Республики Казахстан порядке, либо вступления в законную силу решения суда о принудительном прекращении деятельности филиала банка-нерезидента Республики Казахстан, филиала страховой (перестраховочной) организации-нерезидента Республики Казахстан в случаях, установленных законами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 которого было отозвано согласие на назначение (избрание) на должность руководящего работника в данной и (или) иной финансовой организации, данном и (или) ином филиале банка-нерезидента Республики Казахстан, филиале страховой (перестраховочной) организации-нерезидента Республики Казахстан, филиале страхового брокера-нерезидента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совершившее коррупционное преступление либо подвергнутое административному взысканию до даты назначения (избрания) за совершение коррупционного правонарушения.</w:t>
            </w:r>
          </w:p>
          <w:bookmarkEnd w:id="22"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отсутствие неснятой или непогашенной судимости у руководящих работников (для иностранцев и лиц без гражданства).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 указанных документов не превышает 3 (трех) месяцев, предшествующих дате подачи заявления (за исключением случаев, когда в представляемых документах указан иной срок их действия). Если законодательством страны, государственный орган которой уполномочен подтверждать сведения об отсутствии неснятой или непогашенной судимости за преступления, не предусмотрена выдача подтверждающих документов лицам, в отношении которых запрашиваются указанные сведения, то соответствующее подтверждение направляется письмом государственного органа страны гражданства (для иностранцев) или страны постоянного проживания (для лиц без гражданства) в адрес уполномоченного органа.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Сведения, указанные в заявлении о выдаче лицензии на осуществление микрофинансовой деятельности, по форме согласно приложению 2 к Правилам.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указанные в заявлении о переоформлении лицензии на осуществление микрофинансовой деятельности, по форме согласно приложению 4-1 к Правилам.</w:t>
            </w:r>
          </w:p>
          <w:bookmarkEnd w:id="23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Ни одно лицо самостоятельно или совместно с другим (другими) лицом (лицами) не может (не могут) прямо или косвенно владеть и (или) пользоваться, и (или) распоряжаться долями участия в уставных капиталах либо размещенными акциями микрофинансовых организаций в Республике Казахстан, если оно: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является физическим лицом, имеющим непогашенную или неснятую судимость;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имеет регистрацию, место жительства или место нахождения в офшорных зонах, перечень которых устанавливается уполномоченным органом;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является юридическим лицом, учредитель (акционер, участник) либо руководящий работник которого ранее являлся первым руководителем или учредителем (участником) микрофинансовой организации в период не более чем за один год до принятия уполномоченным органом решения о лишении данной микрофинансовой организации лицензии на осуществление микрофинансовой деятельности по основаниям, предусмотренным подпунктами 1), 2), 3), 4), 5), 6), 7) и 9) пункта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26 ноября 2012 года "О микрофинансовой деятельности";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ранее являлось либо является крупным участником – физическим лицом либо первым руководителем крупного участника – юридического лица и (или) руководящим работником финансовой организации, руководителем или заместителем руководителя филиала банка-нерезидента Республики Казахстан, филиала страховой (перестраховочной) организации-нерезидента Республики Казахстан, филиала страхового брокера-нерезидента Республики Казахстан в период не более чем за один год до принятия уполномоченным органом решения об отнесении банка, филиала банка-нерезидента Республики Казахстан к категории неплатежеспособных банков, филиалов банков-нерезидентов Республики Казахстан, консервации страховой (перестраховочной) организации, принудительном выкупе ее акций, лишении лицензии финансовой организации, филиала банка-нерезидента Республики Казахстан, филиала страховой (перестраховочной) организации-нерезидента Республики Казахстан, филиала страхового брокера-нерезидента Республики Казахстан, либо вступления в законную силу решения суда о принудительной ликвидации финансовой организации или признании ее банкротом в установленном законодательством Республики Казахстан порядке, либо вступления в законную силу решения суда о принудительном прекращении деятельности филиала банка-нерезидента Республики Казахстан, филиала страховой (перестраховочной) организации-нерезидента Республики Казахстан в случаях, установленных законами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Крупный участник микрофинансовой организации не может быть назначен (избран) на должность руководителя исполнительного органа микрофинансовой организации (не распространяется на микрофинансовую организацию, созданную в форме хозяйственного товарищества).</w:t>
            </w:r>
          </w:p>
          <w:bookmarkEnd w:id="24"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отсутствие неснятой или непогашенной судимости у учредителей (участников, акционеров) (для иностранцев и лиц без гражданства).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 указанных документов не превышает 3 (трех) месяцев, предшествующих дате подачи заявления (за исключением случаев, когда в представляемых документах указан иной срок их действия). Если законодательством страны, государственный орган которой уполномочен подтверждать сведения об отсутствии неснятой или непогашенной судимости за преступления, не предусмотрена выдача подтверждающих документов лицам, в отношении которых запрашиваются указанные сведения, то соответствующее подтверждение направляется письмом государственного органа страны гражданства (для иностранцев) или страны постоянного проживания (для лиц без гражданства) в адрес уполномоченного органа.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Сведения, указанные в заявлении о выдаче лицензии на осуществление микрофинансовой деятельности, по форме согласно приложению 2 к Правилам.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указанные в заявлении о переоформлении лицензии на осуществление микрофинансовой деятельности, по форме согласно приложению 4-1 к Правилам.</w:t>
            </w:r>
          </w:p>
          <w:bookmarkEnd w:id="25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требования о присоединении к единой информационной системе в сфере противодействия легализации (отмыванию) доходов, полученных преступным путем, и финансированию терроризма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указанные в заявлении о выдаче лицензии на осуществление микрофинансовой деятельности, по форме согласно приложению 2 к Правилам.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указанные в заявлении о переоформлении лицензии на осуществление микрофинансовой деятельности, по форме согласно приложению 4-1 к Правилам.</w:t>
            </w:r>
          </w:p>
          <w:bookmarkEnd w:id="26"/>
        </w:tc>
      </w:tr>
    </w:tbl>
    <w:bookmarkStart w:name="z4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27"/>
    <w:bookmarkStart w:name="z4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и пруденциального регулирования финансовых организаций в установленном законодательством Республики Казахстан порядке обеспечить:</w:t>
      </w:r>
    </w:p>
    <w:bookmarkEnd w:id="28"/>
    <w:bookmarkStart w:name="z5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29"/>
    <w:bookmarkStart w:name="z5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Агентства Республики Казахстан по регулированию и развитию финансового рынка после его официального опубликования;</w:t>
      </w:r>
    </w:p>
    <w:bookmarkEnd w:id="30"/>
    <w:bookmarkStart w:name="z5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мероприятия, предусмотренных подпунктом 2) настоящего пункта.</w:t>
      </w:r>
    </w:p>
    <w:bookmarkEnd w:id="31"/>
    <w:bookmarkStart w:name="z5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рынка.</w:t>
      </w:r>
    </w:p>
    <w:bookmarkEnd w:id="32"/>
    <w:bookmarkStart w:name="z5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двадцати одного календарного дня после дня его первого официального опубликования.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развитию финансового рынка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34"/>
    <w:bookmarkStart w:name="z5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2021 года № 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лицензирования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микрофинансовой деятельности</w:t>
            </w:r>
          </w:p>
        </w:tc>
      </w:tr>
    </w:tbl>
    <w:bookmarkStart w:name="z6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 на осуществление микрофинансовой деятельности"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1464"/>
        <w:gridCol w:w="10395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регулированию и развитию финансового рынка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 www.egov.kz (далее – портал), канцелярия услугодателя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дня сдачи пакета документов услугодателю, а также со дня обращения на портал: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выдаче лицензии на осуществление микрофинансовой деятельности (далее – лицензия) – в течение 30 (тридцати)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переоформлении лицензии – в течение 3 (трех)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переоформлении лицензии в случае реорганизации микрофинансовой организации, кредитного товарищества, ломбарда (далее – услугополучатель) в форме выделения или разделения – не позднее 30 (тридцати)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дубликата лицензии – в течение 2 (двух) рабочих дней</w:t>
            </w:r>
          </w:p>
          <w:bookmarkEnd w:id="37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 и бумажная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выдаче лицензии, дубликата лицензии, переоформлении лицензии либо мотивированный ответ об отказе в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Лицензионные сборы: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 выдачу лицензии составляет 30 (тридцать) месячных расчетных показателей;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 переоформление лицензии составляет 10 (десять) процентов от ставки за выдачу лицензии;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за выдачу дубликата лицензии составляет 100 (сто) процентов от ставки за выдачу лицензии.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лицензионного сбора осуществляется в наличной или безналичной форме через банки второго уровня, филиалы банков-нерезидентов или организации, осуществляющие отдельные виды банковских операций, в безналичной форме через платежный шлюз "электронного правительства".</w:t>
            </w:r>
          </w:p>
          <w:bookmarkEnd w:id="38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услугодателя – с понедельника по пятницу с 9.00 до 18.30 часов с перерывом на обед с 13.00 до 14.30 часов, кроме выходных и праздничных дней, в соответствии со статьями 80 и 81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от 23 ноября 2015 года (далее – Трудовой кодекс)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статьями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от 13 декабря 2001 года "О праздниках в Республике Казахстан" (далее – Закон о праздниках);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приема заявлений и выдачи результатов оказания государственной услуги с 9.00 до 17.30 часов с перерывом на обед с 13.00 до 14.30 часов;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кодексу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праздниках, прием заявления и направление результатов оказания государственной услуги осуществляется следующим рабочим днем)</w:t>
            </w:r>
          </w:p>
          <w:bookmarkEnd w:id="39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Перечень документов, необходимых для оказания государственной услуги 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услугополучателя для получения лицензии на портал: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электронное заявление о выдаче лицензии на осуществление микрофинансовой деятельности по форме согласно приложению 2 к Правилам;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электронные копии документов, подтверждающих оплату минимального размера уставного капитала.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качестве документов, подтверждающих оплату минимального размера уставного капитала представляются следующие документы: документ банка второго уровня (в том числе выписка о движении денег по банковским счетам клиента), подтверждающий зачисление на банковский счет денег в качестве взноса в уставный капитал услугополучателя, и выданный не ранее 30 (тридцати) календарных дней до даты обращения за получением лицензии, либо первичные бухгалтерские документы или финансовая отчетность (бухгалтерский баланс, отчет о движении денежных средств, отчет об изменениях в капитале) либо реестр участников хозяйственного товарищества, либо выписка из него, выданная профессиональным участником рынка ценных бумаг, осуществляющим деятельность по ведению системы реестров держателей ценных бумаг;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сведения о соблюдении минимального размера собственного капитала по форме согласно приложению 6 к Правилам (в виде электронной копии документа);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электронная копия документа, подтверждающего оплату лицензионного сбора за право занятия отдельными видами деятельности, за исключением случаев оплаты через платежный шлюз "электронного правительства";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электронная копия устава;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сведения о системе обеспечения безопасности и технической укрепленности помещений ломбарда по форме согласно приложению 7 к Правилам (для ломбардов) (в виде электронной копии документа);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электронные копии документов, подтверждающих наем и (или) назначение (избрание) руководящих работников, работников службы внутреннего контроля (при наличии);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электронная копия правил предоставления микрокредитов;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электронные копии документов, удостоверяющих личность руководящих работников и учредителей (участников, акционеров) (для иностранцев и лиц без гражданства);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электронные копии документов, подтверждающих наличие у руководящих работников высшего образования.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Документы, представляемые на иностранном языке, переводятся на казахский и русский языки и подлежат нотариальному засвидетельствованию в соответствии с подпунктом 9) пункта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подпунктом 7) пункта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статьи 36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 Республики Казахстан от 14 июля 1997 года "О нотариате";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электронные копии документов, подтверждающих отсутствие неснятой или непогашенной судимости у руководящих работников и учредителей (участников, акционеров) (для иностранцев и лиц без гражданства).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 указанных документов не превышает 3 (трех) месяцев, предшествующих дате подачи заявления (за исключением случаев, когда в представляемых документах указан иной срок их действия). Если законодательством страны, государственный орган которой уполномочен подтверждать сведения об отсутствии неснятой или непогашенной судимости за преступления, не предусмотрена выдача подтверждающих документов лицам, в отношении которых запрашиваются указанные сведения, то соответствующее подтверждение направляется письмом государственного органа страны гражданства (для иностранцев) или страны постоянного проживания (для лиц без гражданства) в адрес услугодателя;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электронные копии положений о филиалах и представительствах (при их наличии).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услугополучателя для получения лицензии в канцелярию услугодателя: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о выдаче лицензии на осуществление микрофинансовой деятельности по форме согласно приложению 2 к Правилам;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копия документа, подтверждающего оплату минимального размера уставного капитала;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качестве документов, подтверждающих оплату минимального уставного капитала представляются следующие документы: документ банка второго уровня (в том числе выписка о движении денег по банковским счетам клиента), подтверждающий зачисление на банковский счет денег в качестве взноса в уставный капитал услугополучателя и выданный не ранее 30 (тридцати) календарных дней до даты обращения за получением лицензии, либо первичные бухгалтерские документы или финансовая отчетность (бухгалтерский баланс, отчет о движении денежных средств, отчет об изменениях в капитале) либо реестр участников хозяйственного товарищества, либо выписка из него, выданная профессиональным участником рынка ценных бумаг, осуществляющим деятельность по ведению системы реестров держателей ценных бумаг;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сведения о соблюдении минимального размера собственного капитала по форме согласно приложению 6 к Правилам;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копия документа, подтверждающего оплату лицензионного сбора за право занятия отдельными видами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копия устава (нотариально засвидетельствованная в случае непредставления оригинала для сверки);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сведения о системе обеспечения безопасности и технической укрепленности помещений ломбарда по форме согласно приложению 7 к Правилам (для ломбардов);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копии документов, подтверждающих наем и (или) назначение (избрание) руководящих работников, работников службы внутреннего контроля (при наличии);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копия правил предоставления микрокредитов;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копии документов, удостоверяющих личность руководящих работников и учредителей (участников, акционеров) (для иностранцев и лиц без гражданства);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копии документов, подтверждающих наличие у руководящих работников высшего образования.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Документы, представляемые на иностранном языке, переводятся на казахский и русский языки и подлежат нотариальному засвидетельствованию в соответствии с подпунктом 9) пункта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подпунктом 7) пункта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от 14 июля 1997 года "О нотариате";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документы, подтверждающие отсутствие неснятой или непогашенной судимости у руководящих работников и учредителей (участников, акционеров) (для иностранцев и лиц без гражданства);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 указанных документов не превышает 3 (трех) месяцев, предшествующих дате подачи заявления (за исключением случаев, когда в представляемых документах указан иной срок их действия). Если законодательством страны, государственный орган которой уполномочен подтверждать сведения об отсутствии неснятой или непогашенной судимости за преступления, не предусмотрена выдача подтверждающих документов лицам, в отношении которых запрашиваются указанные сведения, то соответствующее подтверждение направляется письмом государственного органа страны гражданства (для иностранцев) или страны постоянного проживания (для лиц без гражданства) в адрес уполномоченного органа;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нотариально засвидетельствованные копии положений филиалов и представительств (при их наличии).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услугополучателя для получения дубликата лицензии (если ранее выданная лицензия была оформлена в бумажной форме) в канцелярию услугодателя: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о получении дубликата лицензии в произвольной форме;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копия документа, подтверждающего уплату лицензионного сбора за право занятия отдельными видами деятельности при выдаче дубликата лицензии.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услугополучателя для получения дубликата лицензии (если ранее выданная лицензия была оформлена в бумажной форме) на портал: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электронное заявление о выдаче дубликата лицензии в произвольной форме;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электронная копия документа, подтверждающего уплату лицензионного сбора за право занятия отдельными видами деятельности при выдаче дубликата лицензии, за исключением случаев оплаты через платежный шлюз "электронного правительства".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услугополучателя для переоформления лицензии на портал: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электронное заявление о переоформлении лицензии на осуществление микрофинансовой деятельности по форме согласно приложению 4 к Правилам;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электронное заявление о переоформлении лицензии на осуществление микрофинансовой деятельности по форме согласно приложению 4-1) к Правилам, в случаях изменения места нахождения, влекущего увеличение уставного капитала, изменения наименования в связи с изменением вида деятельности, реорганизации услугополучателя;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электронная копия документа, подтверждающего уплату лицензионного сбора за переоформление лицензии, за исключением случаев оплаты через платежный шлюз "электронного правительства";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электронные копии документов, содержащих информацию об изменениях, послуживших основанием для переоформления лицензии, за исключением документов, информация из которых содержится в государственных информационных системах;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электронные копии документов, подтверждающих соответствие требованиям, предусмотренным пунктами 3 и 4 приложения 2 к настоящему постановлению, в случае, когда изменение места нахождения влечет увеличение уставного капитала;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электронные копии документов, подтверждающих соответствие квалификационным требованиям, в случае изменения места нахождения, влекущего увеличение уставного капитала, изменения наименования в связи с изменением вида деятельности, реорганизации услугополучателя.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услугополучателя для переоформления лицензии в канцелярию услугодателя: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заявление о переоформлении лицензии на осуществление микрофинансовой деятельности по форме согласно приложению 4 к Правилам;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заявление о переоформлении лицензии на осуществление микрофинансовой деятельности по форме согласно приложению 4-1) к Правилам в случаях, изменения места нахождения, влекущего увеличение уставного капитала, изменения наименования в связи с изменением вида деятельности, реорганизации услугополучателя;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копия документа, подтверждающего уплату лицензионного сбора при переоформлении лицензии;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копии документов, содержащих информацию об изменениях, послуживших основанием для переоформления лицензии, за исключением документов, информация из которых содержится в государственных информационных системах;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копии документов, подтверждающих соответствие требованиям, предусмотренным пунктами 3 и 4 приложения 2 к настоящему постановлению, в случае, когда изменение места нахождения влечет увеличение уставного капитала;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копии документов, подтверждающих соответствие квалификационным требованиям, в случае изменения места нахождения, влекущего увеличение уставного капитала, изменения наименования в связи с изменением вида деятельности, реорганизации услугополучателя.</w:t>
            </w:r>
          </w:p>
          <w:bookmarkEnd w:id="40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выдаче лицензии: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несоответствие представленных документов требованиям, установленным Правилами, а также предоставления недостоверных сведений и информации, подлежащих отражению в данных документах;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если услугополучатель в течение 6 (шести) месяцев со дня его государственной регистрации (перерегистрации) в Государственной корпорации "Правительство для граждан" не обратился с заявлением о выдаче лицензии на осуществление микрофинансовой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несоблюдение одного из требований, установленных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статьями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пунктами 5 и 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пунктом 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14-1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от 26 ноября 2012 года "О микрофинансовой деятельности" (далее – Закон);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несоблюдение срока государственной перерегистрации, установленного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31 Закона;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несоблюдение срока, установленного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31 Закона, для подачи заявления о выдаче лицензии на осуществление микрофинансовой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если занятие видом деятельности запрещено Законом для услугополучателя, предметом деятельности которого является оказание финансовых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не внесен лицензионный сбор;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услугополучатель не соответствует квалификационным требованиям;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в отношении услугополучателя имеется вступившее в законную силу решение (приговор) суда о приостановлении или запрещении деятельности, подлежащей лицензированию;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судом на основании представления судебного исполнителя временно запрещено выдавать услугополучателю лицензию;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установлена недостоверность документов, представленных услугополучателем для получения лицензии, и (или) данных (сведений), содержащихся в них.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 для отказа в переоформлении лицензии: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непредставление или ненадлежащее оформление документов, указанных в пункте 8 Стандарта;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квалификационным требованиям.</w:t>
            </w:r>
          </w:p>
          <w:bookmarkEnd w:id="41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места оказания государственной услуги размещен на официальном интернет-ресурсе услугодателя.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справочных служб по вопросам оказания государственной услуги размещены на официальном интернет-ресурсе услугодателя. Единый контакт-центр по вопросам оказания государственных услуг: 8-800-080-7777, 1414.</w:t>
            </w:r>
          </w:p>
          <w:bookmarkEnd w:id="42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финансового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2021 года № 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лицензирования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микрофинансовой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услугодателя)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услугополучателя)</w:t>
            </w:r>
          </w:p>
        </w:tc>
      </w:tr>
    </w:tbl>
    <w:bookmarkStart w:name="z142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о выдаче лицензии на осуществление микрофинансовой деятельности</w:t>
      </w:r>
    </w:p>
    <w:bookmarkEnd w:id="43"/>
    <w:bookmarkStart w:name="z14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лицензию на осуществление микрофинансовой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(вид микрофинансовой деятельности)</w:t>
      </w:r>
    </w:p>
    <w:bookmarkEnd w:id="44"/>
    <w:bookmarkStart w:name="z14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услугополучателе: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Наименование, место нахождения и фактический адрес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(индекс, область, город, район, улица, номер дома, офиса, бизнес-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идентификационный номер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(номер телефона, номер факса, адрес электронной почты, интернет-ресурс)</w:t>
      </w:r>
    </w:p>
    <w:bookmarkEnd w:id="45"/>
    <w:bookmarkStart w:name="z14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Номер и дата свидетельства о государственной регистрации выпуска объявленных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акций (для юридических лиц, созданных в организационно-правовой форме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общества) и размер уставного капитала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_____________________________________________________________________________.</w:t>
      </w:r>
    </w:p>
    <w:bookmarkEnd w:id="46"/>
    <w:bookmarkStart w:name="z14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Сведения об участниках (акционерах)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 и отчество (при его наличии) участника (акционера) – физического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лица, наименование, а также бизнес идентификационный номер участника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(акционера) –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сведения о наличии у физического лица непогашенной или неснятой судимости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сведения о регистрации, месте жительства или месте нахождения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(страна, индекс, город, район, область, улица, номер дома, офиса)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4) сведения о наличии регистрации, место жительства или место нахождения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офшорных зонах, перечень которых установлен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по регулированию и развитию финансового рынка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24 февраля 2020 года № 8 "Об установлении Перечня офшорных зон для целей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банковской и страховой деятельности, деятельности профессиональных участников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рынка ценных бумаг и иных лицензируемых видов деятельности на рынке ценных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бумаг, деятельности акционерных инвестиционных фондов и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организаций, осуществляющих микрофинансовую деятельность" (зарегистрировано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Реестре государственной регистрации нормативных правовых актов № 20095)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_________________________________________________________________; да (нет)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5) сведения о том, являлся ли ранее учредитель (акционер, участник) либо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руководящий работник участника (акционера) – юридического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услугополучателя, учредителем (участником) или первым руководителем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микрофинансовой организации, кредитного товарищества, ломбарда, в период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 более чем за один год до принятия уполномоченным органом по регулированию,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контролю и надзору финансового рынка и финансовых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(далее – уполномоченный орган) решения о лишении данных организаций лицензии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осуществление микрофинансовой деятельности по основаниям, предусмотренным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подпунктами 1), 2), 3), 4), 5), 6), 7) и 9)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26 ноября 2012 года "О микрофинансовой деятельности"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_________________________________________________________________; да (нет)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6) сведения о юридических лицах, в которых участник (акционер)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владеет прямо и (или) косвенно десятью или более процентами голосующих акций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(долями участия в уставном капитале):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(наименование, место нахождения, вид деятельности и данные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регистрации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(владение: прямое и (или) косвенное, процентное соотношение количества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голосующих акций юридического лица, принадлежащих участнику (акционеру),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общему количеству голосующих акций юридического лица или доля участия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уставном капитале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7) сведения о крупном участнике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фамилия, имя и отчество (при его наличии) крупного участника –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физического лица, наименование крупного участника – 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лица долей участия в уставном капитале или голосующих (за вычетом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привилегированных) акций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8) сведения о том являлся ли либо является крупным участником – физическим лицом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либо первым руководителем крупного участника – юридического лица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руководящим работником финансовой организации, руководителем или заместителем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руководителя филиала банка-нерезидента Республики Казахстан, филиала страховой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(перестраховочной) организации-нерезидента Республики Казахстан,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страхового брокера-нерезидента Республики Казахстан в период не более чем за один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год до принятия уполномоченным органом решения об отнесении банка,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банка-нерезидента Республики Казахстан к категории неплатежеспособных банков,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филиалов банков-нерезидентов Республики Казахстан, консервации страховой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(перестраховочной) организации, принудительном выкупе ее акций, лишении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лицензии финансовой организации, филиала банка-нерезидента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Казахстан, филиала страховой (перестраховочной) организации-нерезидента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Казахстан, филиала страхового брокера-нерезидента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Казахстан, либо вступления в законную силу решения суда о принудительной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ликвидации финансовой организации или признании ее банкротом в установленном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 Республики Казахстан порядке, либо вступления в законную силу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решения суда о принудительном прекращении деятельности филиала банка-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нерезидента Республики Казахстан, филиала страховой (перестраховочной)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организации-нерезидента Республики Казахстан в случаях, установленных законами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Сведения о руководящих работниках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 и отчество (при его наличии),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общие сведения: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3"/>
        <w:gridCol w:w="937"/>
      </w:tblGrid>
      <w:tr>
        <w:trPr>
          <w:trHeight w:val="30" w:hRule="atLeast"/>
        </w:trPr>
        <w:tc>
          <w:tcPr>
            <w:tcW w:w="1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место рождения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документа, удостоверяющего личность, индивидуальный идентификационный номер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;</w:t>
      </w:r>
    </w:p>
    <w:bookmarkEnd w:id="48"/>
    <w:bookmarkStart w:name="z14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образование: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3"/>
        <w:gridCol w:w="1384"/>
        <w:gridCol w:w="2923"/>
        <w:gridCol w:w="1384"/>
        <w:gridCol w:w="5226"/>
      </w:tblGrid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учебного заведения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поступления – год окончания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диплома об образовании (дата и номер (при наличии)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;</w:t>
      </w:r>
    </w:p>
    <w:bookmarkEnd w:id="50"/>
    <w:bookmarkStart w:name="z15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супруге, близких родственниках (родители, брат, сестра, дети) и свойственниках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(родители, брат, сестра, дети супруга (супруги) (не заполняются по руководящим работникам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микрофинансовых организаций, ломбардов в организационно-правовой форме акционерного общества):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0"/>
        <w:gridCol w:w="5195"/>
        <w:gridCol w:w="1661"/>
        <w:gridCol w:w="1661"/>
        <w:gridCol w:w="2123"/>
      </w:tblGrid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Родственные отношения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 и должность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;</w:t>
      </w:r>
    </w:p>
    <w:bookmarkEnd w:id="52"/>
    <w:bookmarkStart w:name="z15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об участии руководящего работника услугополучателя в уставном капитале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или владении акциями юридических лиц: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7"/>
        <w:gridCol w:w="1885"/>
        <w:gridCol w:w="1599"/>
        <w:gridCol w:w="7789"/>
      </w:tblGrid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место нахождения юридического лица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Уставные виды деятельности юридического лица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участия в уставном капитале или соотношение количества акций, принадлежащих руководящему работнику услугополучателя, к общему количеству голосующих акций юридического лица (в процентах)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;</w:t>
      </w:r>
    </w:p>
    <w:bookmarkEnd w:id="54"/>
    <w:bookmarkStart w:name="z15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сведения о трудовой деятельности (указываются сведения о всей трудовой деятельности руководящего работника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услугополучателя (также членство в органе управления), в том числе с момента окончания высшего учебного заведения,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указанием должности в финансовой организации, банковском и (или) страховом холдинге, а также период, в течение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которого руководящим работником услугополучателя трудовая деятельность не осуществлялась):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2"/>
        <w:gridCol w:w="3683"/>
        <w:gridCol w:w="1292"/>
        <w:gridCol w:w="1292"/>
        <w:gridCol w:w="2370"/>
        <w:gridCol w:w="2371"/>
      </w:tblGrid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работы (дата, месяц, год)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увольнения, освобождения от должности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Курируемые подразделения, основные функциональные обязанности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;</w:t>
      </w:r>
    </w:p>
    <w:bookmarkEnd w:id="56"/>
    <w:bookmarkStart w:name="z15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сведения о том, являлся ли руководящий работник услугополучателя ранее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руководителем, членом органа управления, руководителем, членом исполнительного органа,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главным бухгалтером финансовой организации, руководителем или заместителем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руководителя филиала банка-нерезидента Республики Казахстан, филиала страховой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(перестраховочной) организации-нерезидента Республики Казахстан, филиала страхового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брокера-нерезидента Республики Казахстан, крупным участником – физическим лицом,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руководителем крупного участника (банковского холдинга) – юридического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финансовой организации в период не более чем за один год до принятия уполномоченным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органом решения об отнесении банка, филиала банка-нерезидента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категории неплатежеспособных банков, филиалов банков-нерезидентов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Казахстан, консервации страховой (перестраховочной) организации либо принудительном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выкупе ее акций, лишении лицензии финансовой организации, филиала банка-нерезидента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Казахстан, филиала страховой (перестраховочной) организации-нерезидента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Казахстан, филиала страхового брокера-нерезидента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повлекших их ликвидацию и (или) прекращение осуществления деятельности на финансовом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рынке, либо вступления в законную силу решения суда о принудительной ликвидации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финансовой организации или признании ее банкротом в установленном законодательством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порядке, либо вступления в законную силу решения суда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 принудительном прекращении деятельности филиала банка-нерезидента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Казахстан, филиала страховой (перестраховочной) организации-нерезидента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Казахстан в случаях, установленных законами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(наименование финансовой организации, должность,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период работы)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8) отзывалось ли у руководящего работника согласие на назначение (избрание) на должность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руководящего работника в данной и (или) иной финансовой организации, данном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ином филиале банка-нерезидента Республики Казахстан, филиале страховой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(перестраховочной) организации-нерезидента Республики Казахстан, филиале страхового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брокера-нерезидента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________________________________________________________________________; да (нет)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9) привлекался ли руководящий работник услугополучателя к ответственности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совершение коррупционного преступления либо был ли подвергнут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административному взысканию до даты назначения (избрания) за совершение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коррупционного правонарушения ___________________________ да (нет)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краткое описание правонарушения, преступления, решение суда,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указанием оснований привлечения к ответственности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10) ранее являвшееся руководителем, членом органа управления, руководителем,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членом исполнительного органа, главным бухгалтером финансовой организации,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крупным участником (крупным акционером) – физическим лицом, руководителем,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членом органа управления, руководителем, членом исполнительного органа, главным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бухгалтером крупного участника (крупного акционера) – юридического лица-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эмитента, допустившего дефолт по выплате купонного вознаграждения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выпущенным эмиссионным ценным бумагам в течение четырех и более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последовательных периодов, либо сумма задолженности которого по выплате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купонного вознаграждения по выпущенным эмиссионным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которым был допущен дефолт, составляет четырехкратный и (или) более размер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купонного вознаграждения, либо размер дефолта по выплате основного долга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выпущенным эмиссионным ценным бумагам составляет сумму, в десять тысяч-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кратный раз превышающую размер месячного расчетного показателя, установленный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законом о республиканском бюджете на дату выплаты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 да (нет),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(наименование финансовой организации,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должность, период работы)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11) сведения о наличии непогашенной или неснятой судимости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12) сведения о наличии в отношении руководящего работника, вступившего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законную силу решения суда о применении уголовного наказания в виде лишения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права занимать должность руководящего работника финансовой организации,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банковского и (или) страхового холдинга и являться крупным участником (крупным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акционером) финансовой организации пожизненно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Выполнено ли требование о присоединении к единой информационной системе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сфере противодействия легализации (отмыванию) доходов, полученных преступным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путем, и финансированию терроризма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__________________________________________________________________. да (нет)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6. Выполнено ли требование по установлению информационной системы,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обеспечивающей автоматизацию ведения бухгалтерского учета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__________________________________________________________________. да (нет)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7. Перечень направляемых документов, количество экземпляров и листов по каждому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 них: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Услугополучатель подтверждает достоверность и полноту прилагаемых к заявлению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документов и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Услугополучатель предоставляет согласие на использование сведений, составляющих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охраняемую законом тайну, 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руководителя исполнительного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услугополучателя либо лица, уполномоченного на подачу заявления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(с приложением подтверждающих документов).</w:t>
      </w:r>
    </w:p>
    <w:bookmarkEnd w:id="57"/>
    <w:bookmarkStart w:name="z15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(подпись или электронная цифровая подпись) (дата)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финансового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2021 года № 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лицензирования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микрофинансовой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Герб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регулированию, контролю и надзору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финансового рынка и финансовых организаций</w:t>
      </w:r>
    </w:p>
    <w:bookmarkEnd w:id="59"/>
    <w:bookmarkStart w:name="z162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Лицензия на осуществление микрофинансовой деятельности</w:t>
      </w:r>
    </w:p>
    <w:bookmarkEnd w:id="60"/>
    <w:bookmarkStart w:name="z1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лицензии __________ Дата выдачи " ____ "______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микрофинансовой организации, кредитного товарищества, ломбарда)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(индекс, область, город, район, улица, номер дома, офиса)</w:t>
      </w:r>
    </w:p>
    <w:bookmarkEnd w:id="61"/>
    <w:bookmarkStart w:name="z1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лицензия дает право на осуществление микрофинансовой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(вид микрофинансовой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Уполномоченное лицо услугодателя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(подпись или электронная цифровая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финансового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2021 года № 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лицензирования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микрофинансовой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услугодателя)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услугополучателя)</w:t>
            </w:r>
          </w:p>
        </w:tc>
      </w:tr>
    </w:tbl>
    <w:bookmarkStart w:name="z16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о переоформлении лицензии на осуществление микрофинансовой деятельности</w:t>
      </w:r>
    </w:p>
    <w:bookmarkEnd w:id="63"/>
    <w:bookmarkStart w:name="z1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переоформить лицензию на осуществление микрофинансовой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(указать причину переоформления лицензии)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Данные о лицензии на осуществление микрофинансовой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(номер, дата выдачи, наименование государственного органа, выдавшего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_________________________. лицензию)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Сведения об услугополучателе: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Наименование, место нахождения и фактический адрес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(индекс, область, город, район, улица, номер дома, офиса, бизнес-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(номер телефона, номер факса, адрес электронной почты, интернет-ресурс)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Номер и дата свидетельства о государственной регистрации выпуска объявленных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акций (для юридических лиц, созданных в организационно-правовой форме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акционерного общества) и размер уставного капитала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Сведения об участниках (акционерах)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 и отчество (при его наличии) участника (акционера) – физического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наименование, а также бизнес идентификационный номер участника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(акционера) –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сведения о наличии у физического лица непогашенной или неснятой судимости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сведения о регистрации, месте жительства или месте нахождения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(страна, индекс, город, район, область, улица, номер дома, офиса)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4) сведения о наличии регистрации, место жительства или место нахождения в офшорных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зонах, перечень которых установлен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по регулированию и развитию финансового рынка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24 февраля 2020 года № 8 "Об установлении Перечня офшорных зон для целей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банковской и страховой деятельности, деятельности профессиональных участников рынка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ценных бумаг и иных лицензируемых видов деятельности на рынке ценных бумаг,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деятельности акционерных инвестиционных фондов и деятельности организаций,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осуществляющих микрофинансовую деятельность"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(зарегистрировано в Реестре государственной регистрации нормативных правовых актов № 20095)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________________________________________________________________; да (нет)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5) сведения о том, являлся ли ранее учредитель (акционер, участник) либо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руководящий работник участника (акционера) – юридического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услугополучателя, учредителем (участником) или первым руководителем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микрофинансовой организации, кредитного товарищества, ломбарда, в период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 более чем за один год до принятия уполномоченным органом по регулированию,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контролю и надзору финансового рынка и финансовых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(далее – уполномоченный орган) решения о лишении данных организаций лицензии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осуществление микрофинансовой деятельности по основаниям, предусмотренным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подпунктами 1), 2), 3), 4), 5), 6), 7) и 9)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26 ноября 2012 года "О микрофинансовой деятельности"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__________________________________________________________________; да (нет)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6) сведения о юридических лицах, в которых участник (акционер)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владеет прямо и (или) косвенно десятью или более процентами голосующих акций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(долями участия в уставном капитале):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(наименование, место нахождения, вид деятельности и данные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государственной регистрации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(владение: прямое и (или) косвенное, процентное соотношение количества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голосующих акций юридического лица, принадлежащих участнику (акционеру),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общему количеству голосующих акций юридического лица или доля участия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уставном капитале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7) сведения о крупном участнике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 и отчество (при его наличии) крупного участника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физического лица, наименование крупного участника – 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лица долей участия в уставном капитале или голосующих (за вычетом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привилегированных) акций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8) сведения о том являлся ли либо является крупным участником – физическим лицом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либо первым руководителем крупного участника – юридического лица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руководящим работником финансовой организации, руководителем или заместителем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руководителя филиала банка-нерезидента Республики Казахстан, филиала страховой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(перестраховочной) организации-нерезидента Республики Казахстан,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страхового брокера-нерезидента Республики Казахстан в период не более чем за один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год до принятия уполномоченным органом решения об отнесении банка,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банка-нерезидента Республики Казахстан к категории неплатежеспособных банков,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филиалов банков-нерезидентов Республики Казахстан, консервации страховой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(перестраховочной) организации, принудительном выкупе ее акций, лишении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лицензии финансовой организации, филиала банка-нерезидента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Казахстан, филиала страховой (перестраховочной) организации-нерезидента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Казахстан, филиала страхового брокера-нерезидента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Казахстан, либо вступления в законную силу решения суда о принудительной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ликвидации финансовой организации или признании ее банкротом в установленном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 Республики Казахстан порядке, либо вступления в законную силу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решения суда о принудительном прекращении деятельности филиала банка-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нерезидента Республики Казахстан, филиала страховой (перестраховочной)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организации-нерезидента Республики Казахстан в случаях, установленных законами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Сведения о руководящих работниках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 и отчество (при его наличии),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общие сведения: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3"/>
        <w:gridCol w:w="937"/>
      </w:tblGrid>
      <w:tr>
        <w:trPr>
          <w:trHeight w:val="30" w:hRule="atLeast"/>
        </w:trPr>
        <w:tc>
          <w:tcPr>
            <w:tcW w:w="1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место рождения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документа, удостоверяющего личность, индивидуальный идентификационный номер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;</w:t>
      </w:r>
    </w:p>
    <w:bookmarkEnd w:id="65"/>
    <w:bookmarkStart w:name="z1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образование: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3"/>
        <w:gridCol w:w="1384"/>
        <w:gridCol w:w="2923"/>
        <w:gridCol w:w="1384"/>
        <w:gridCol w:w="5226"/>
      </w:tblGrid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учебного заведения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поступления – год окончания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диплома об образовании (дата и номер (при наличии)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;</w:t>
      </w:r>
    </w:p>
    <w:bookmarkEnd w:id="67"/>
    <w:bookmarkStart w:name="z1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супруге, близких родственниках (родители, брат, сестра, дети)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свойственниках (родители, брат, сестра, дети супруга (супруги) (не заполняются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руководящим работникам микрофинансовых организаций, ломбардов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организационно-правовой форме акционерного общества):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0"/>
        <w:gridCol w:w="5195"/>
        <w:gridCol w:w="1661"/>
        <w:gridCol w:w="1661"/>
        <w:gridCol w:w="2123"/>
      </w:tblGrid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Родственные отношения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 и должность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;</w:t>
      </w:r>
    </w:p>
    <w:bookmarkEnd w:id="69"/>
    <w:bookmarkStart w:name="z1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об участии руководящего работника услугополучателя в уставном капитале или владении акциями юридических лиц: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7"/>
        <w:gridCol w:w="1885"/>
        <w:gridCol w:w="1599"/>
        <w:gridCol w:w="7789"/>
      </w:tblGrid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место нахождения юридического лица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Уставные виды деятельности юридического лица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участия в уставном капитале или соотношение количества акций, принадлежащих руководящему работнику услугополучателя, к общему количеству голосующих акций юридического лица (в процентах)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;</w:t>
      </w:r>
    </w:p>
    <w:bookmarkEnd w:id="71"/>
    <w:bookmarkStart w:name="z1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сведения о трудовой деятельности (указываются сведения о всей трудовой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деятельности руководящего работника услугополучателя (также членство в органе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управления), в том числе с момента окончания высшего учебного заведения, с указанием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должности в финансовой организации, банковском и (или) страховом холдинге, а также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период, в течение которого руководящим работником услугополучателя трудовая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деятельность не осуществлялась):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2"/>
        <w:gridCol w:w="3683"/>
        <w:gridCol w:w="1292"/>
        <w:gridCol w:w="1292"/>
        <w:gridCol w:w="2370"/>
        <w:gridCol w:w="2371"/>
      </w:tblGrid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работы (дата, месяц, год)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увольнения, освобождения от должности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Курируемые подразделения, основные функциональные обязанности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;</w:t>
      </w:r>
    </w:p>
    <w:bookmarkEnd w:id="73"/>
    <w:bookmarkStart w:name="z1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сведения о том, являлся ли руководящий работник услугополучателя ранее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руководителем, членом органа управления, руководителем, членом исполнительного органа,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главным бухгалтером финансовой организации, руководителем или заместителем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руководителя филиала банка-нерезидента Республики Казахстан, филиала страховой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(перестраховочной) организации-нерезидента Республики Казахстан, филиала страхового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брокера-нерезидента Республики Казахстан, крупным участником – физическим лицом,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руководителем крупного участника (банковского холдинга) – юридического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финансовой организации в период не более чем за один год до принятия уполномоченным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органом решения об отнесении банка, филиала банка-нерезидента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категории неплатежеспособных банков, филиалов банков-нерезидентов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Казахстан, консервации страховой (перестраховочной) организации либо принудительном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выкупе ее акций, лишении лицензии финансовой организации, филиала банка-нерезидента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Казахстан, филиала страховой (перестраховочной) организации-нерезидента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Казахстан, филиала страхового брокера-нерезидента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повлекших их ликвидацию и (или) прекращение осуществления деятельности на финансовом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рынке, либо вступления в законную силу решения суда о принудительной ликвидации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финансовой организации или признании ее банкротом в установленном законодательством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порядке, либо вступления в законную силу решения суда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 принудительном прекращении деятельности филиала банка-нерезидента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Казахстан, филиала страховой (перестраховочной) организации-нерезидента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Казахстан в случаях, установленных законами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финансовой организации, должность,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_________________________________________________________________; период работы)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8) отзывалось ли у руководящего работника согласие на назначение (избрание)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должность руководящего работника в данной и (или) иной финансовой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организации, данном и (или) ином филиале банка-нерезидента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филиале страховой (перестраховочной) организации-нерезидента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Казахстан, филиале страхового брокера-нерезидента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 ; да (нет)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9) привлекался ли руководящий работник услугополучателя к ответственности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 совершение коррупционного преступления либо был ли подвергнут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административному взысканию до даты назначения (избрания) за совершение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коррупционного правонарушения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 да (нет)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краткое описание правонарушения, преступления, решение суда,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с указанием оснований привлечения к ответственности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10) ранее являвшееся руководителем, членом органа управления, руководителем,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членом исполнительного органа, главным бухгалтером финансовой организации,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крупным участником (крупным акционером) – физическим лицом, руководителем,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членом органа управления, руководителем, членом исполнительного органа, главным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бухгалтером крупного участника (крупного акционера) – юридического лица-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эмитента, допустившего дефолт по выплате купонного вознаграждения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выпущенным эмиссионным ценным бумагам в течение четырех и более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последовательных периодов, либо сумма задолженности которого по выплате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купонного вознаграждения по выпущенным эмиссионным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которым был допущен дефолт, составляет четырехкратный и (или) более размер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купонного вознаграждения, либо размер дефолта по выплате основного долга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выпущенным эмиссионным ценным бумагам составляет сумму, в десять тысяч-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кратный раз превышающую размер месячного расчетного показателя, установленный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законом о республиканском бюджете на дату выплаты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 да (нет),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финансовой организации,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должность, период работы)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11) сведения о наличии непогашенной или неснятой судимости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12) сведения о наличии в отношении руководящего работника, вступившего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законную силу решения суда о применении уголовного наказания в виде лишения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права занимать должность руководящего работника финансовой организации,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банковского и (или) страхового холдинга и являться крупным участником (крупным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акционером) финансовой организации пожизненно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Выполнено ли требование о присоединении к единой информационной системе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сфере противодействия легализации (отмыванию) доходов, полученных преступным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путем, и финансированию терроризма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__________________________________________________________________. да (нет)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6. Выполнено ли требование по установлению информационной системы,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обеспечивающей автоматизацию ведения бухгалтерского учета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__________________________________________________________________. да (нет)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7. Перечень направляемых документов, количество экземпляров и листов по каждому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Услугополучатель подтверждает достоверность и полноту прилагаемых к заявлению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документов и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Услугополучатель предоставляет согласие на использование сведений, составляющих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охраняемую законом тайну, 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руководителя исполнительного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услугополучателя либо лица, уполномоченного на подачу заявления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(с приложением подтверждающих документов).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(подпись или электронная цифровая подпись) (дата)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8. Перечень направляемых документов, количество экземпляров и листов по каждому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 них 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Услугополучатель подтверждает достоверность прилагаемых к заявлению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(информации).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Услугополучатель предоставляет согласие на использование сведений, составляющих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охраняемую законом тайну, 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руководителя исполнительного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услугополучателя либо лица, уполномоченного на подачу заявления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(с приложением подтверждающих документов).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 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(подпись или электронная цифровая подпись) (дата)</w:t>
      </w:r>
    </w:p>
    <w:bookmarkEnd w:id="7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