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a827" w14:textId="1b6a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 на товары (работы, услуги), производимые и (или) реализуемые субъектом государственной монополии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марта 2021 года № 143. Зарегистрирован в Министерстве юстиции Республики Казахстан 1 апреля 2021 года № 22462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статьи 63-1 Закона Республики Казахстан от 16 июля 2001 года "Об архитектурной, градостроительной и строительной деятельности в Республике Казахстан"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цены на товары (работы, услуги), производимые и (или) реализуемые субъектом государственной монополии согласно приложению к настоящему приказу.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индустрии и инфраструктурного развития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индустрии и инфраструктурного развития Республики Казахстан 	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по защите 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 
реализуемые субъектом государственной монополии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233"/>
        <w:gridCol w:w="920"/>
        <w:gridCol w:w="4513"/>
        <w:gridCol w:w="2517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услуги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Информационно-цифровой
объем (Мегабайт)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Цена, тенге (без учета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технико-экономических обоснований; типовых проектов; проектной (проектно-сметной) документации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300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до 500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 до 700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700 до 1000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1000 до 1500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1500 до 2000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2000 до 2500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2500 до 3000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3000 до 4000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4000 до 5000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5000 до 6000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6000 до 7000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7000 до 10000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