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2772" w14:textId="7052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20 июля 2017 года № 368 "Об утверждении Правил отбывания военнослужащими административного ареста на гауптвахте органов военной полиции Вооруженных Сил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30 марта 2021 года № 175. Зарегистрирован в Министерстве юстиции Республики Казахстан 1 апреля 2021 года № 22465. Утратил силу приказом Министра обороны Республики Казахстан от 12 апреля 2023 года № 319.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12.04.2023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Правила отбывания военнослужащими административного ареста на гауптвахте органов военной полиции Вооруженных Сил Республики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июля 2017 года № 368 (зарегистрирован в Реестре государственной регистрации нормативных правовых актов под № 15591, опубликован 18 сентября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отбывания военнослужащими административного ареста на гауптвахте органов военной полиции Вооруженных Сил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При приеме арестованного на гауптвахту проверяется наличие документов, указанных в пункте 8 настоящих Правил, и правильность их оформления, а также производится личный досмотр лицом одного пола, изымаются запрещенные предметы и вещества (при наличии) по Перечню запрещенных предметов и веществ,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запрещенные предметы) и заводится личное дело.";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 результатам осмотра и заключения медицинского работника (фельдшера) о необходимости экстренной госпитализации в лечебное учреждение арестованного, не отбывшего весь срок ареста, начальником органа военной полиции направляется уведомление, судье, вынесший решение об административном аресте и командованию воинской части.".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Контроль,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