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5e13c" w14:textId="035e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Заместителя Премьер-Министра Республики Казахстан – Министра сельского хозяйства Республики Казахстан от 29 ноября 2018 года № 481 и Министра национальной экономики Республики Казахстан от 29 ноября 2018 года № 89 "Об утверждении критериев оценки степени рисков и проверочных листов в области племенного животноводства и пчеловодства"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30 марта 2021 года № 97 и Министра национальной экономики Республики Казахстан от 31 марта 2021 года № 33. Зарегистрирован в Министерстве юстиции Республики Казахстан 2 апреля 2021 года № 22473.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29 ноября 2018 года № 481 и Министра национальной экономики Республики Казахстан от 29 ноября 2018 года № 89 "Об утверждении критериев оценки степени рисков и проверочных листов в области племенного животноводства и пчеловодства" (зарегистрирован в Реестре государственной регистрации нормативных правовых актов № 17834, опубликован 6 декабря 2018 года в Эталонном контрольном банке нормативных правовых актов Республики Казахстан)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 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 в области племенного животноводства и пчеловодства, утвержденных указанным совместным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Общий показатель степени риска (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2540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342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6223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общий показатель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747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62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законодательством Республики Казахстан.";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5"/>
        <w:gridCol w:w="6965"/>
      </w:tblGrid>
      <w:tr>
        <w:trPr>
          <w:trHeight w:val="30" w:hRule="atLeast"/>
        </w:trPr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      ____А. Иргалиев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__________С. Омаров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33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 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 и пчеловодства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 в области племенного животноводства и пчеловодства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9637"/>
        <w:gridCol w:w="846"/>
      </w:tblGrid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Результаты предыдущих проверок и профилактического контроля с посещением субъектов (объектов) контроля (степень тяжести устанавливается при несоблюдении нижеперечисленных требований):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Племенные центры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помещений для содержания производителей сельскохозяйственных животных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лаборатории для низкотемпературного замораживания и хранения семени производителей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ветеринарно-санитарного пропускника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карантинного помещения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изолятора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лабораторного оборудования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криогенного оборудования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племенных свидетельств, подтверждающих наличие высокопродуктивных племенных животных производителей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ветеринарных паспортов на племенных животных-производителей, подтверждающих проведение идентификации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сводной ведомости бонитировки племенных животных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ведения учета проведения проверки и оценки быков-производителей по качеству потомства и испытания бычков по собственной продуктивности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свидетельств проверки и оценки быков-производителя по качеству потомства и испытания бычков по собственной продуктивности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данных и представление отчетности в местные исполнительные органы областей, городов республиканского значения, столицы, районов, городов областного значения по формам, утвержденным уполномоченным органом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специалистов по соответствующим специальностям (зоотехния, технология производства продукции животноводства, ветеринария, биотехнология)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Дистрибьютерные центры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производственных помещений со стационарными биохранилищами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лабораторного оборудования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криогенного оборудования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данных и представление в местные исполнительные органы областей, городов республиканского значения, столицы, районов, городов областного значения по формам, утвержденным уполномоченным органом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специалистов по соответствующим специальностям (зоотехния, технология производства продукции животноводства, ветеринария, биотехнология)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лица, получившие бюджетные субсидии на развитие племенного животноводства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животных индивидуальных номеров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животных в информационной базе селекционной и племенной работы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племенного свидетельства и оформленных карточек племенного животного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сводной ведомости бонитировки племенных животных, зарегистрированных в республиканской палате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данных о численности, породном и классном составе племенного поголовья животных в государственный регистр племенных животных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государственного регистра племенных животных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данных в области племенного животноводства по утвержденным формам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отчетности по формам, утвержденным уполномоченным органом, представляемой субъектами в области племенного животноводства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Результаты мониторинга отчетности и сведений, представляемых субъектом контроля, в том числе посредством автоматизированных информационных систем, проводимого территориальными инспекциям Комитета государственной инспекции в агропромышленном комплексе Министерства сельского хозяйства Республики Казахстан: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недостоверных сведений в государственном регистре племенных животных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недостоверных сведений в информационной базе селекционной и племенной работы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 информационному источнику "наличие и количество подтвержденных жалоб и обращений на субъекты контроля" субъективными критериями являются: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подтвержденных жалоб и обращений на субъекты контроля в области животноводства и пчеловодства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