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36b3" w14:textId="3d73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торговли и интеграции Республики Казахстан от 2 апреля 2021 года № 249-НҚ. Зарегистрирован в Министерстве юстиции Республики Казахстан 2 апреля 2021 года № 22480. Утратил силу приказом Министра торговли и интеграции Республики Казахстан от 13 июля 2021 года № 454-НҚ.</w:t>
      </w:r>
    </w:p>
    <w:p>
      <w:pPr>
        <w:spacing w:after="0"/>
        <w:ind w:left="0"/>
        <w:jc w:val="both"/>
      </w:pPr>
      <w:r>
        <w:rPr>
          <w:rFonts w:ascii="Times New Roman"/>
          <w:b w:val="false"/>
          <w:i w:val="false"/>
          <w:color w:val="ff0000"/>
          <w:sz w:val="28"/>
        </w:rPr>
        <w:t xml:space="preserve">
      Сноска. Утратил силу приказом Министра торговли и интеграции РК от 13.07.2021 </w:t>
      </w:r>
      <w:r>
        <w:rPr>
          <w:rFonts w:ascii="Times New Roman"/>
          <w:b w:val="false"/>
          <w:i w:val="false"/>
          <w:color w:val="ff0000"/>
          <w:sz w:val="28"/>
        </w:rPr>
        <w:t>№ 454-НҚ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отмене его действия" (зарегистрирован в Реестре государственной регистрации нормативных правовых актов под № 10947, опубликован 5 июня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определению страны происхождения товара, выдаче сертификата о происхождении товара и отмене его действия,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 </w:t>
      </w:r>
    </w:p>
    <w:bookmarkStart w:name="z10" w:id="4"/>
    <w:p>
      <w:pPr>
        <w:spacing w:after="0"/>
        <w:ind w:left="0"/>
        <w:jc w:val="both"/>
      </w:pPr>
      <w:r>
        <w:rPr>
          <w:rFonts w:ascii="Times New Roman"/>
          <w:b w:val="false"/>
          <w:i w:val="false"/>
          <w:color w:val="000000"/>
          <w:sz w:val="28"/>
        </w:rPr>
        <w:t>
      "14) эксперт-аудитор по определению страны происхождения товара - физическое лицо, аттестованное в порядке, определяемом уполномоченным органом";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"18) уполномоченная организация - Национальная палата предпринимателей Республики Казахстан, осуществляющая оформление, удостоверение, выдачу сертификата о происхождении товара и отмену его действия";</w:t>
      </w:r>
    </w:p>
    <w:bookmarkEnd w:id="5"/>
    <w:bookmarkStart w:name="z13"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End w:id="6"/>
    <w:bookmarkStart w:name="z14" w:id="7"/>
    <w:p>
      <w:pPr>
        <w:spacing w:after="0"/>
        <w:ind w:left="0"/>
        <w:jc w:val="both"/>
      </w:pPr>
      <w:r>
        <w:rPr>
          <w:rFonts w:ascii="Times New Roman"/>
          <w:b w:val="false"/>
          <w:i w:val="false"/>
          <w:color w:val="000000"/>
          <w:sz w:val="28"/>
        </w:rPr>
        <w:t>
       "22) простые сборочные операции - операции по сборке товара из отдельных, не производимых заявителем узлов и деталей, в том числе монтаж, клепка, запрессовка, склеивание, соединение крепежными изделиями (болтами, гайками, винтами, шурупами и другими метизами), ручная пайка паяльником, выполнение которых не требует применения специальных навыков, предназначенных для выполнения таких операций";</w:t>
      </w:r>
    </w:p>
    <w:bookmarkEnd w:id="7"/>
    <w:bookmarkStart w:name="z15" w:id="8"/>
    <w:p>
      <w:pPr>
        <w:spacing w:after="0"/>
        <w:ind w:left="0"/>
        <w:jc w:val="both"/>
      </w:pPr>
      <w:r>
        <w:rPr>
          <w:rFonts w:ascii="Times New Roman"/>
          <w:b w:val="false"/>
          <w:i w:val="false"/>
          <w:color w:val="000000"/>
          <w:sz w:val="28"/>
        </w:rPr>
        <w:t>
      дополнить подпунктами 23) и 24) следующего содержания:</w:t>
      </w:r>
    </w:p>
    <w:bookmarkEnd w:id="8"/>
    <w:bookmarkStart w:name="z16" w:id="9"/>
    <w:p>
      <w:pPr>
        <w:spacing w:after="0"/>
        <w:ind w:left="0"/>
        <w:jc w:val="both"/>
      </w:pPr>
      <w:r>
        <w:rPr>
          <w:rFonts w:ascii="Times New Roman"/>
          <w:b w:val="false"/>
          <w:i w:val="false"/>
          <w:color w:val="000000"/>
          <w:sz w:val="28"/>
        </w:rPr>
        <w:t>
      "23) внутренний аудит - проверка уполномоченной организацией соблюдения порядка определения страны происхождения товара и (или) порядка выдачи сертификата о происхождении товара для внутреннего обращения формы "CT-KZ", предусмотренных настоящими Правилами.";</w:t>
      </w:r>
    </w:p>
    <w:bookmarkEnd w:id="9"/>
    <w:bookmarkStart w:name="z17" w:id="10"/>
    <w:p>
      <w:pPr>
        <w:spacing w:after="0"/>
        <w:ind w:left="0"/>
        <w:jc w:val="both"/>
      </w:pPr>
      <w:r>
        <w:rPr>
          <w:rFonts w:ascii="Times New Roman"/>
          <w:b w:val="false"/>
          <w:i w:val="false"/>
          <w:color w:val="000000"/>
          <w:sz w:val="28"/>
        </w:rPr>
        <w:t>
      "24) информационная система уполномоченной организации - электронная система сертификации, посредством которой осуществляется прием заявок и электронных копий документов, а также оформление акта экспертизы о происхождении товара для внутреннего обращения, сертификата о происхождении товара и отмена его действия.";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"7. В отношении товаров, вывозимых с территории Республики Казахстан на территории стран (союзов), с которыми имеются действующие (ратифицированные) международные соглашения/договоры, содержащие правила определения страны происхождения (критерии определения страны происхождения) или имеются правила определения страны происхождения (критерии определения страны происхождения), установленные в одностороннем порядке страной (союзом) ввоза, критерии определения страны происхождения товаров определяются в соответствии с такими международными соглашениями/договорами или правилами определения страны происхождения (критериями определения страны происхождения).</w:t>
      </w:r>
    </w:p>
    <w:bookmarkEnd w:id="11"/>
    <w:bookmarkStart w:name="z20" w:id="12"/>
    <w:p>
      <w:pPr>
        <w:spacing w:after="0"/>
        <w:ind w:left="0"/>
        <w:jc w:val="both"/>
      </w:pPr>
      <w:r>
        <w:rPr>
          <w:rFonts w:ascii="Times New Roman"/>
          <w:b w:val="false"/>
          <w:i w:val="false"/>
          <w:color w:val="000000"/>
          <w:sz w:val="28"/>
        </w:rPr>
        <w:t>
      При отсутствии действующих (ратифицированных) международных соглашений/договоров или правил определения страны происхождения (критериев определения страны происхождения), установленных в одностороннем порядке страной (союзом) ввоза, определение страны происхождения товара осуществляется в соответствии с критериями происхождения, установленными настоящими Правилами.</w:t>
      </w:r>
    </w:p>
    <w:bookmarkEnd w:id="12"/>
    <w:bookmarkStart w:name="z21" w:id="13"/>
    <w:p>
      <w:pPr>
        <w:spacing w:after="0"/>
        <w:ind w:left="0"/>
        <w:jc w:val="both"/>
      </w:pPr>
      <w:r>
        <w:rPr>
          <w:rFonts w:ascii="Times New Roman"/>
          <w:b w:val="false"/>
          <w:i w:val="false"/>
          <w:color w:val="000000"/>
          <w:sz w:val="28"/>
        </w:rPr>
        <w:t>
      При невыполнении условий, действующих (ратифицированных) международных соглашений/договоров или правил определения страны происхождения (критериев определения страны происхождения), установленных в одностороннем порядке страной (союзом) ввоза, по обращению заявителя возможно оформление сертификата о происхождении товара общей формы "Оригинал" в соответствии с пунктом 8 настоящих Правил.</w:t>
      </w:r>
    </w:p>
    <w:bookmarkEnd w:id="13"/>
    <w:bookmarkStart w:name="z22" w:id="14"/>
    <w:p>
      <w:pPr>
        <w:spacing w:after="0"/>
        <w:ind w:left="0"/>
        <w:jc w:val="both"/>
      </w:pPr>
      <w:r>
        <w:rPr>
          <w:rFonts w:ascii="Times New Roman"/>
          <w:b w:val="false"/>
          <w:i w:val="false"/>
          <w:color w:val="000000"/>
          <w:sz w:val="28"/>
        </w:rPr>
        <w:t>
      8. Критериями достаточной переработки товара, экспортируемого из Республики Казахстан, для придания ему статуса товара, произведенного в Республики Казахстан, является переработка товара, достаточная для придания товару его характерных свойств, за исключением осуществления операций, указанных в пункте 9 настоящих Правил.</w:t>
      </w:r>
    </w:p>
    <w:bookmarkEnd w:id="14"/>
    <w:bookmarkStart w:name="z23" w:id="15"/>
    <w:p>
      <w:pPr>
        <w:spacing w:after="0"/>
        <w:ind w:left="0"/>
        <w:jc w:val="both"/>
      </w:pPr>
      <w:r>
        <w:rPr>
          <w:rFonts w:ascii="Times New Roman"/>
          <w:b w:val="false"/>
          <w:i w:val="false"/>
          <w:color w:val="000000"/>
          <w:sz w:val="28"/>
        </w:rPr>
        <w:t>
      В случае выполнения критериев достаточной переработки, предусмотренных настоящим пунктом, оформляется сертификат о происхождении товара формы "Оригинал".";</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25" w:id="16"/>
    <w:p>
      <w:pPr>
        <w:spacing w:after="0"/>
        <w:ind w:left="0"/>
        <w:jc w:val="both"/>
      </w:pPr>
      <w:r>
        <w:rPr>
          <w:rFonts w:ascii="Times New Roman"/>
          <w:b w:val="false"/>
          <w:i w:val="false"/>
          <w:color w:val="000000"/>
          <w:sz w:val="28"/>
        </w:rPr>
        <w:t>
      "21. При реэкспорте товаров в рамках государств - участников международного соглашения/договора возможна выдача заменных сертификатов при соблюдении условий, предусмотренных международным соглашением/договором.</w:t>
      </w:r>
    </w:p>
    <w:bookmarkEnd w:id="16"/>
    <w:bookmarkStart w:name="z26" w:id="17"/>
    <w:p>
      <w:pPr>
        <w:spacing w:after="0"/>
        <w:ind w:left="0"/>
        <w:jc w:val="both"/>
      </w:pPr>
      <w:r>
        <w:rPr>
          <w:rFonts w:ascii="Times New Roman"/>
          <w:b w:val="false"/>
          <w:i w:val="false"/>
          <w:color w:val="000000"/>
          <w:sz w:val="28"/>
        </w:rPr>
        <w:t>
      При невыполнении условий, предусмотренных международным соглашением/договором или в случае отсутствия международного соглашения/договора, по обращению заявителя возможна выдача заменного сертификата о происхождении товара общей формы "Оригинал".</w:t>
      </w:r>
    </w:p>
    <w:bookmarkEnd w:id="17"/>
    <w:bookmarkStart w:name="z27" w:id="18"/>
    <w:p>
      <w:pPr>
        <w:spacing w:after="0"/>
        <w:ind w:left="0"/>
        <w:jc w:val="both"/>
      </w:pPr>
      <w:r>
        <w:rPr>
          <w:rFonts w:ascii="Times New Roman"/>
          <w:b w:val="false"/>
          <w:i w:val="false"/>
          <w:color w:val="000000"/>
          <w:sz w:val="28"/>
        </w:rPr>
        <w:t>
      При выдаче заменных сертификатов не допускается изменение первоначальной страны происхождения данного товара.</w:t>
      </w:r>
    </w:p>
    <w:bookmarkEnd w:id="18"/>
    <w:bookmarkStart w:name="z28" w:id="19"/>
    <w:p>
      <w:pPr>
        <w:spacing w:after="0"/>
        <w:ind w:left="0"/>
        <w:jc w:val="both"/>
      </w:pPr>
      <w:r>
        <w:rPr>
          <w:rFonts w:ascii="Times New Roman"/>
          <w:b w:val="false"/>
          <w:i w:val="false"/>
          <w:color w:val="000000"/>
          <w:sz w:val="28"/>
        </w:rPr>
        <w:t xml:space="preserve">
      При выдаче заменных сертификатов о происхождении товаров в уполномоченную организацию представляются документы, подтверждающие происхождение товара по </w:t>
      </w:r>
      <w:r>
        <w:rPr>
          <w:rFonts w:ascii="Times New Roman"/>
          <w:b w:val="false"/>
          <w:i w:val="false"/>
          <w:color w:val="000000"/>
          <w:sz w:val="28"/>
        </w:rPr>
        <w:t>перечню</w:t>
      </w:r>
      <w:r>
        <w:rPr>
          <w:rFonts w:ascii="Times New Roman"/>
          <w:b w:val="false"/>
          <w:i w:val="false"/>
          <w:color w:val="000000"/>
          <w:sz w:val="28"/>
        </w:rPr>
        <w:t xml:space="preserve">, утвержденному приказом Заместителя Премьер-Министра Республики Казахстан – Министра индустрии и новых технологий Республики Казахстан от 8 июля 2014 года № 257 (зарегистрирован в Реестре государственной регистрации нормативных правовых актов Республики Казахстан под № 9665) (далее - Перечень). </w:t>
      </w:r>
    </w:p>
    <w:bookmarkEnd w:id="19"/>
    <w:bookmarkStart w:name="z29" w:id="20"/>
    <w:p>
      <w:pPr>
        <w:spacing w:after="0"/>
        <w:ind w:left="0"/>
        <w:jc w:val="both"/>
      </w:pPr>
      <w:r>
        <w:rPr>
          <w:rFonts w:ascii="Times New Roman"/>
          <w:b w:val="false"/>
          <w:i w:val="false"/>
          <w:color w:val="000000"/>
          <w:sz w:val="28"/>
        </w:rPr>
        <w:t xml:space="preserve">
      22. Выдача сертификата о происхождении товара осуществляется не позднее 1 (одного) рабочего дня, следующего за днем регистрации, за исключением случая, предусмотренного частью третьей пункта 24 настоящих Правил, когда выдача осуществляется не позднее 3 (трех) рабочих дней, следующих за днем регистрации, на основании заявки согласно приложению 3 настоящих Правил и предоставления полного пакета документов, подтверждающих происхождение товара по </w:t>
      </w:r>
      <w:r>
        <w:rPr>
          <w:rFonts w:ascii="Times New Roman"/>
          <w:b w:val="false"/>
          <w:i w:val="false"/>
          <w:color w:val="000000"/>
          <w:sz w:val="28"/>
        </w:rPr>
        <w:t>Перечню</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"43. Экспертиза происхождения товара осуществляется экспертом-аудитором по определению страны происхождения товара в течение двух рабочих дней с момента представления и регистрации заявки с полным пакетом документов, согласно перечню, указанному в пункте 45 настоящих Правил, при условии соблюдения требований пункта 44 настоящих Правил.</w:t>
      </w:r>
    </w:p>
    <w:bookmarkEnd w:id="21"/>
    <w:bookmarkStart w:name="z32" w:id="22"/>
    <w:p>
      <w:pPr>
        <w:spacing w:after="0"/>
        <w:ind w:left="0"/>
        <w:jc w:val="both"/>
      </w:pPr>
      <w:r>
        <w:rPr>
          <w:rFonts w:ascii="Times New Roman"/>
          <w:b w:val="false"/>
          <w:i w:val="false"/>
          <w:color w:val="000000"/>
          <w:sz w:val="28"/>
        </w:rPr>
        <w:t>
      44. Экспертиза происхождения товара включает:</w:t>
      </w:r>
    </w:p>
    <w:bookmarkEnd w:id="22"/>
    <w:bookmarkStart w:name="z33" w:id="23"/>
    <w:p>
      <w:pPr>
        <w:spacing w:after="0"/>
        <w:ind w:left="0"/>
        <w:jc w:val="both"/>
      </w:pPr>
      <w:r>
        <w:rPr>
          <w:rFonts w:ascii="Times New Roman"/>
          <w:b w:val="false"/>
          <w:i w:val="false"/>
          <w:color w:val="000000"/>
          <w:sz w:val="28"/>
        </w:rPr>
        <w:t>
      1) экспертизу документов, подтверждающих происхождение товара, предоставленных согласно пункту 45 настоящих Правил;</w:t>
      </w:r>
    </w:p>
    <w:bookmarkEnd w:id="23"/>
    <w:bookmarkStart w:name="z34" w:id="24"/>
    <w:p>
      <w:pPr>
        <w:spacing w:after="0"/>
        <w:ind w:left="0"/>
        <w:jc w:val="both"/>
      </w:pPr>
      <w:r>
        <w:rPr>
          <w:rFonts w:ascii="Times New Roman"/>
          <w:b w:val="false"/>
          <w:i w:val="false"/>
          <w:color w:val="000000"/>
          <w:sz w:val="28"/>
        </w:rPr>
        <w:t>
      2) проверку соответствия списка работников декларациям по индивидуальному подоходному налогу и социальному налогу за предыдущий квартал (форма 200.00) или упрощенным декларациям для субъектов малого предпринимательства за предыдущее полугодие (форма 910.00).</w:t>
      </w:r>
    </w:p>
    <w:bookmarkEnd w:id="24"/>
    <w:bookmarkStart w:name="z35" w:id="25"/>
    <w:p>
      <w:pPr>
        <w:spacing w:after="0"/>
        <w:ind w:left="0"/>
        <w:jc w:val="both"/>
      </w:pPr>
      <w:r>
        <w:rPr>
          <w:rFonts w:ascii="Times New Roman"/>
          <w:b w:val="false"/>
          <w:i w:val="false"/>
          <w:color w:val="000000"/>
          <w:sz w:val="28"/>
        </w:rPr>
        <w:t xml:space="preserve">
      В случае расхождения сведений заявителем предоставляются трудовые договоры, оформленные в соответствии с </w:t>
      </w:r>
      <w:r>
        <w:rPr>
          <w:rFonts w:ascii="Times New Roman"/>
          <w:b w:val="false"/>
          <w:i w:val="false"/>
          <w:color w:val="000000"/>
          <w:sz w:val="28"/>
        </w:rPr>
        <w:t>главой 4</w:t>
      </w:r>
      <w:r>
        <w:rPr>
          <w:rFonts w:ascii="Times New Roman"/>
          <w:b w:val="false"/>
          <w:i w:val="false"/>
          <w:color w:val="000000"/>
          <w:sz w:val="28"/>
        </w:rPr>
        <w:t xml:space="preserve"> Трудового Кодекса Республики Казахстан и фактически подтверждающие список работников.</w:t>
      </w:r>
    </w:p>
    <w:bookmarkEnd w:id="25"/>
    <w:bookmarkStart w:name="z36" w:id="26"/>
    <w:p>
      <w:pPr>
        <w:spacing w:after="0"/>
        <w:ind w:left="0"/>
        <w:jc w:val="both"/>
      </w:pPr>
      <w:r>
        <w:rPr>
          <w:rFonts w:ascii="Times New Roman"/>
          <w:b w:val="false"/>
          <w:i w:val="false"/>
          <w:color w:val="000000"/>
          <w:sz w:val="28"/>
        </w:rPr>
        <w:t>
      В случае осуществления с момента государственной регистрации деятельности менее шести месяцев заявителем, осуществляющим деятельность в упрощенном порядке, для фактического подтверждения списка работников предоставляются документы об оплате обязательных платежей с доходов работников за последние три месяца в соответствии с главой 38 Налогового Кодекса Республики Казахстан.</w:t>
      </w:r>
    </w:p>
    <w:bookmarkEnd w:id="26"/>
    <w:bookmarkStart w:name="z37" w:id="27"/>
    <w:p>
      <w:pPr>
        <w:spacing w:after="0"/>
        <w:ind w:left="0"/>
        <w:jc w:val="both"/>
      </w:pPr>
      <w:r>
        <w:rPr>
          <w:rFonts w:ascii="Times New Roman"/>
          <w:b w:val="false"/>
          <w:i w:val="false"/>
          <w:color w:val="000000"/>
          <w:sz w:val="28"/>
        </w:rPr>
        <w:t>
      Требования настоящего подпункта не распространяются для субъектов крупного предпринимательства;</w:t>
      </w:r>
    </w:p>
    <w:bookmarkEnd w:id="27"/>
    <w:bookmarkStart w:name="z38" w:id="28"/>
    <w:p>
      <w:pPr>
        <w:spacing w:after="0"/>
        <w:ind w:left="0"/>
        <w:jc w:val="both"/>
      </w:pPr>
      <w:r>
        <w:rPr>
          <w:rFonts w:ascii="Times New Roman"/>
          <w:b w:val="false"/>
          <w:i w:val="false"/>
          <w:color w:val="000000"/>
          <w:sz w:val="28"/>
        </w:rPr>
        <w:t>
      3) идентификацию товара по внешним признакам, маркировке (наименование, тип, упаковка, класс, предприятие-изготовитель), осуществление фотосъемки товара и места его производства с выездом на место нахождения производства;</w:t>
      </w:r>
    </w:p>
    <w:bookmarkEnd w:id="28"/>
    <w:bookmarkStart w:name="z39" w:id="29"/>
    <w:p>
      <w:pPr>
        <w:spacing w:after="0"/>
        <w:ind w:left="0"/>
        <w:jc w:val="both"/>
      </w:pPr>
      <w:r>
        <w:rPr>
          <w:rFonts w:ascii="Times New Roman"/>
          <w:b w:val="false"/>
          <w:i w:val="false"/>
          <w:color w:val="000000"/>
          <w:sz w:val="28"/>
        </w:rPr>
        <w:t>
      4) экспертизу технологического процесса при производстве товара с целью установления критерия достаточной переработки товара и определения добавленной стоимости товара;</w:t>
      </w:r>
    </w:p>
    <w:bookmarkEnd w:id="29"/>
    <w:bookmarkStart w:name="z40" w:id="30"/>
    <w:p>
      <w:pPr>
        <w:spacing w:after="0"/>
        <w:ind w:left="0"/>
        <w:jc w:val="both"/>
      </w:pPr>
      <w:r>
        <w:rPr>
          <w:rFonts w:ascii="Times New Roman"/>
          <w:b w:val="false"/>
          <w:i w:val="false"/>
          <w:color w:val="000000"/>
          <w:sz w:val="28"/>
        </w:rPr>
        <w:t>
      5) расчет доли местного содержания по формуле согласно приложению 7 к настоящим Правилам;</w:t>
      </w:r>
    </w:p>
    <w:bookmarkEnd w:id="30"/>
    <w:bookmarkStart w:name="z41" w:id="31"/>
    <w:p>
      <w:pPr>
        <w:spacing w:after="0"/>
        <w:ind w:left="0"/>
        <w:jc w:val="both"/>
      </w:pPr>
      <w:r>
        <w:rPr>
          <w:rFonts w:ascii="Times New Roman"/>
          <w:b w:val="false"/>
          <w:i w:val="false"/>
          <w:color w:val="000000"/>
          <w:sz w:val="28"/>
        </w:rPr>
        <w:t>
      6) проверку соответствия заявленного товара по ТН ВЭД и КПВЭД.</w:t>
      </w:r>
    </w:p>
    <w:bookmarkEnd w:id="31"/>
    <w:bookmarkStart w:name="z42" w:id="32"/>
    <w:p>
      <w:pPr>
        <w:spacing w:after="0"/>
        <w:ind w:left="0"/>
        <w:jc w:val="both"/>
      </w:pPr>
      <w:r>
        <w:rPr>
          <w:rFonts w:ascii="Times New Roman"/>
          <w:b w:val="false"/>
          <w:i w:val="false"/>
          <w:color w:val="000000"/>
          <w:sz w:val="28"/>
        </w:rPr>
        <w:t>
      45. Для проведения экспертизы происхождения товара совместно с заявкой на проведение экспертизы происхождения товара для внутреннего обращения предъявляются следующие документы:</w:t>
      </w:r>
    </w:p>
    <w:bookmarkEnd w:id="32"/>
    <w:bookmarkStart w:name="z43" w:id="33"/>
    <w:p>
      <w:pPr>
        <w:spacing w:after="0"/>
        <w:ind w:left="0"/>
        <w:jc w:val="both"/>
      </w:pPr>
      <w:r>
        <w:rPr>
          <w:rFonts w:ascii="Times New Roman"/>
          <w:b w:val="false"/>
          <w:i w:val="false"/>
          <w:color w:val="000000"/>
          <w:sz w:val="28"/>
        </w:rPr>
        <w:t>
      1) документы, подтверждающие юридический статус заявителя (для юридических лиц, - справка о государственной регистрации (перерегистрации) юридического лица, справка об учетной регистрации филиала или представительства юридического лица, положение о филиале или представительстве юридического лица, для индивидуальных предпринимателей, - регистрационный документ индивидуального предпринимателя) предоставляются 1 (один) раз в год;</w:t>
      </w:r>
    </w:p>
    <w:bookmarkEnd w:id="33"/>
    <w:bookmarkStart w:name="z44" w:id="34"/>
    <w:p>
      <w:pPr>
        <w:spacing w:after="0"/>
        <w:ind w:left="0"/>
        <w:jc w:val="both"/>
      </w:pPr>
      <w:r>
        <w:rPr>
          <w:rFonts w:ascii="Times New Roman"/>
          <w:b w:val="false"/>
          <w:i w:val="false"/>
          <w:color w:val="000000"/>
          <w:sz w:val="28"/>
        </w:rPr>
        <w:t>
      2) документы, подтверждающие приобретение товара (в случае, если заявитель не является производителем заявленного товара), - договор с производителем товара или на приобретение товара, накладные, счета-фактуры;</w:t>
      </w:r>
    </w:p>
    <w:bookmarkEnd w:id="34"/>
    <w:bookmarkStart w:name="z45" w:id="35"/>
    <w:p>
      <w:pPr>
        <w:spacing w:after="0"/>
        <w:ind w:left="0"/>
        <w:jc w:val="both"/>
      </w:pPr>
      <w:r>
        <w:rPr>
          <w:rFonts w:ascii="Times New Roman"/>
          <w:b w:val="false"/>
          <w:i w:val="false"/>
          <w:color w:val="000000"/>
          <w:sz w:val="28"/>
        </w:rPr>
        <w:t xml:space="preserve">
      3) разрешение или уведомление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Закона Республики Казахстан от 16 мая 2014 года "О разрешениях и уведомлениях"; </w:t>
      </w:r>
    </w:p>
    <w:bookmarkEnd w:id="35"/>
    <w:bookmarkStart w:name="z46" w:id="36"/>
    <w:p>
      <w:pPr>
        <w:spacing w:after="0"/>
        <w:ind w:left="0"/>
        <w:jc w:val="both"/>
      </w:pPr>
      <w:r>
        <w:rPr>
          <w:rFonts w:ascii="Times New Roman"/>
          <w:b w:val="false"/>
          <w:i w:val="false"/>
          <w:color w:val="000000"/>
          <w:sz w:val="28"/>
        </w:rPr>
        <w:t xml:space="preserve">
      4) документы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пункта 3 Перечня, подтверждающие, что товар полностью произведен в Республике Казахстан (в случае, если товар полностью произведен в Республике Казахстан), за исключением разрешительных документов на экспорт;</w:t>
      </w:r>
    </w:p>
    <w:bookmarkEnd w:id="36"/>
    <w:bookmarkStart w:name="z47" w:id="37"/>
    <w:p>
      <w:pPr>
        <w:spacing w:after="0"/>
        <w:ind w:left="0"/>
        <w:jc w:val="both"/>
      </w:pPr>
      <w:r>
        <w:rPr>
          <w:rFonts w:ascii="Times New Roman"/>
          <w:b w:val="false"/>
          <w:i w:val="false"/>
          <w:color w:val="000000"/>
          <w:sz w:val="28"/>
        </w:rPr>
        <w:t>
      5) документы для определения критерия достаточной переработки товара (для подтверждения стоимости сырья и (или) компонентов, используемых в производстве товара, договоры на поставку сырья и (или) счета-фактуры и (или) накладные, документация с описанием технологических операций, с приложением перечня нормативных технических документов, в соответствии с которыми произведен товар, перечень оборудования для производства заявленного товара, документы на производственное помещение, список работников, расчет себестоимости товара с учетом стоимости используемого сырья или компонента иностранного происхождения);</w:t>
      </w:r>
    </w:p>
    <w:bookmarkEnd w:id="37"/>
    <w:bookmarkStart w:name="z48" w:id="38"/>
    <w:p>
      <w:pPr>
        <w:spacing w:after="0"/>
        <w:ind w:left="0"/>
        <w:jc w:val="both"/>
      </w:pPr>
      <w:r>
        <w:rPr>
          <w:rFonts w:ascii="Times New Roman"/>
          <w:b w:val="false"/>
          <w:i w:val="false"/>
          <w:color w:val="000000"/>
          <w:sz w:val="28"/>
        </w:rPr>
        <w:t>
      При отсутствии документов, подтверждающих происхождение сырья или компонента, данные сырье и (или) компонент считаются иностранного происхождения;</w:t>
      </w:r>
    </w:p>
    <w:bookmarkEnd w:id="38"/>
    <w:bookmarkStart w:name="z49" w:id="39"/>
    <w:p>
      <w:pPr>
        <w:spacing w:after="0"/>
        <w:ind w:left="0"/>
        <w:jc w:val="both"/>
      </w:pPr>
      <w:r>
        <w:rPr>
          <w:rFonts w:ascii="Times New Roman"/>
          <w:b w:val="false"/>
          <w:i w:val="false"/>
          <w:color w:val="000000"/>
          <w:sz w:val="28"/>
        </w:rPr>
        <w:t>
      6) перечень наименований заявляемой продукции на государственном языке;</w:t>
      </w:r>
    </w:p>
    <w:bookmarkEnd w:id="39"/>
    <w:bookmarkStart w:name="z50" w:id="40"/>
    <w:p>
      <w:pPr>
        <w:spacing w:after="0"/>
        <w:ind w:left="0"/>
        <w:jc w:val="both"/>
      </w:pPr>
      <w:r>
        <w:rPr>
          <w:rFonts w:ascii="Times New Roman"/>
          <w:b w:val="false"/>
          <w:i w:val="false"/>
          <w:color w:val="000000"/>
          <w:sz w:val="28"/>
        </w:rPr>
        <w:t>
      7) складская справка о наличии и количестве товара на складе с указанием адреса склада или справка о планируемом годовом объеме выпуска товара серийного производства;</w:t>
      </w:r>
    </w:p>
    <w:bookmarkEnd w:id="40"/>
    <w:bookmarkStart w:name="z51" w:id="41"/>
    <w:p>
      <w:pPr>
        <w:spacing w:after="0"/>
        <w:ind w:left="0"/>
        <w:jc w:val="both"/>
      </w:pPr>
      <w:r>
        <w:rPr>
          <w:rFonts w:ascii="Times New Roman"/>
          <w:b w:val="false"/>
          <w:i w:val="false"/>
          <w:color w:val="000000"/>
          <w:sz w:val="28"/>
        </w:rPr>
        <w:t>
      8) доверенность на представление интересов заявителя;</w:t>
      </w:r>
    </w:p>
    <w:bookmarkEnd w:id="41"/>
    <w:bookmarkStart w:name="z52" w:id="42"/>
    <w:p>
      <w:pPr>
        <w:spacing w:after="0"/>
        <w:ind w:left="0"/>
        <w:jc w:val="both"/>
      </w:pPr>
      <w:r>
        <w:rPr>
          <w:rFonts w:ascii="Times New Roman"/>
          <w:b w:val="false"/>
          <w:i w:val="false"/>
          <w:color w:val="000000"/>
          <w:sz w:val="28"/>
        </w:rPr>
        <w:t>
      9) для продукции растениеводства: справка-подтверждение местного исполнительного органа соответствующей административно-территориальной единицы Республики Казахстан о выращивании заявленной партии продукции на указанной территории;</w:t>
      </w:r>
    </w:p>
    <w:bookmarkEnd w:id="42"/>
    <w:bookmarkStart w:name="z53" w:id="43"/>
    <w:p>
      <w:pPr>
        <w:spacing w:after="0"/>
        <w:ind w:left="0"/>
        <w:jc w:val="both"/>
      </w:pPr>
      <w:r>
        <w:rPr>
          <w:rFonts w:ascii="Times New Roman"/>
          <w:b w:val="false"/>
          <w:i w:val="false"/>
          <w:color w:val="000000"/>
          <w:sz w:val="28"/>
        </w:rPr>
        <w:t>
      10) декларация по индивидуальному подоходному налогу и социальному налогу за предыдущий квартал (форма 200.00), упрощенная декларация для субъектов малого предпринимательства за предыдущее полугодие (форма 910.00) и (или) трудовые договора, документы об оплате обязательных платежей с доходов работников за последние три месяца (в случаях, предусмотренных абзацами вторым и третьим подпункта 2) пункта 44 настоящих Правил).</w:t>
      </w:r>
    </w:p>
    <w:bookmarkEnd w:id="43"/>
    <w:bookmarkStart w:name="z54" w:id="44"/>
    <w:p>
      <w:pPr>
        <w:spacing w:after="0"/>
        <w:ind w:left="0"/>
        <w:jc w:val="both"/>
      </w:pPr>
      <w:r>
        <w:rPr>
          <w:rFonts w:ascii="Times New Roman"/>
          <w:b w:val="false"/>
          <w:i w:val="false"/>
          <w:color w:val="000000"/>
          <w:sz w:val="28"/>
        </w:rPr>
        <w:t>
      Требования настоящего подпункта не распространяются для субъектов крупного предпринимательства.</w:t>
      </w:r>
    </w:p>
    <w:bookmarkEnd w:id="44"/>
    <w:bookmarkStart w:name="z55" w:id="45"/>
    <w:p>
      <w:pPr>
        <w:spacing w:after="0"/>
        <w:ind w:left="0"/>
        <w:jc w:val="both"/>
      </w:pPr>
      <w:r>
        <w:rPr>
          <w:rFonts w:ascii="Times New Roman"/>
          <w:b w:val="false"/>
          <w:i w:val="false"/>
          <w:color w:val="000000"/>
          <w:sz w:val="28"/>
        </w:rPr>
        <w:t xml:space="preserve">
      Для целей настоящих правил в момент осмотра производства товара при выезде на место его нахождения к ознакомлению предъявляется конструкторская документация, или одобрение типа транспортного средства, шасси (для производства транспортных средств, шасси), или техническая документация (для медицинских изделий), или рецептура, или состав (для производства и (или) изготовления пищевой или химической продукции). Требование настоящего абзаца не распространяется на документацию, составляющую государственные секреты или относящуюся к охраняемой,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Республики Казахстан от 15 мая 1999 года "О государственных секретах" и информации ограниченного доступа,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16 ноября 2015 года "О доступе к информации".</w:t>
      </w:r>
    </w:p>
    <w:bookmarkEnd w:id="45"/>
    <w:bookmarkStart w:name="z56" w:id="46"/>
    <w:p>
      <w:pPr>
        <w:spacing w:after="0"/>
        <w:ind w:left="0"/>
        <w:jc w:val="both"/>
      </w:pPr>
      <w:r>
        <w:rPr>
          <w:rFonts w:ascii="Times New Roman"/>
          <w:b w:val="false"/>
          <w:i w:val="false"/>
          <w:color w:val="000000"/>
          <w:sz w:val="28"/>
        </w:rPr>
        <w:t>
      46. При проведении экспертизы происхождения товара серийного производства накладные и счета-фактуры на используемые в производстве сырье и (или) компоненты, а также складская справка и фотосъемка товара не требуется.</w:t>
      </w:r>
    </w:p>
    <w:bookmarkEnd w:id="46"/>
    <w:bookmarkStart w:name="z57" w:id="47"/>
    <w:p>
      <w:pPr>
        <w:spacing w:after="0"/>
        <w:ind w:left="0"/>
        <w:jc w:val="both"/>
      </w:pPr>
      <w:r>
        <w:rPr>
          <w:rFonts w:ascii="Times New Roman"/>
          <w:b w:val="false"/>
          <w:i w:val="false"/>
          <w:color w:val="000000"/>
          <w:sz w:val="28"/>
        </w:rPr>
        <w:t>
      47. В случае необходимости проведения дополнительных исследований и невозможности идентификации товара по внешним признакам, эксперт-аудитор по определению страны происхождения товара запрашивает:</w:t>
      </w:r>
    </w:p>
    <w:bookmarkEnd w:id="47"/>
    <w:bookmarkStart w:name="z58" w:id="48"/>
    <w:p>
      <w:pPr>
        <w:spacing w:after="0"/>
        <w:ind w:left="0"/>
        <w:jc w:val="both"/>
      </w:pPr>
      <w:r>
        <w:rPr>
          <w:rFonts w:ascii="Times New Roman"/>
          <w:b w:val="false"/>
          <w:i w:val="false"/>
          <w:color w:val="000000"/>
          <w:sz w:val="28"/>
        </w:rPr>
        <w:t>
      1) документы, позволяющие идентифицировать используемые при производстве сырье, материалы, комплектующие изделия и (или) документы, удостоверяющие их происхождение;</w:t>
      </w:r>
    </w:p>
    <w:bookmarkEnd w:id="48"/>
    <w:bookmarkStart w:name="z59" w:id="49"/>
    <w:p>
      <w:pPr>
        <w:spacing w:after="0"/>
        <w:ind w:left="0"/>
        <w:jc w:val="both"/>
      </w:pPr>
      <w:r>
        <w:rPr>
          <w:rFonts w:ascii="Times New Roman"/>
          <w:b w:val="false"/>
          <w:i w:val="false"/>
          <w:color w:val="000000"/>
          <w:sz w:val="28"/>
        </w:rPr>
        <w:t>
      2) протоколы испытаний, выданные аккредитованными испытательными лабораториями (центрами), если невозможна идентификация товара без лабораторных испытаний (измерений).</w:t>
      </w:r>
    </w:p>
    <w:bookmarkEnd w:id="49"/>
    <w:bookmarkStart w:name="z60" w:id="50"/>
    <w:p>
      <w:pPr>
        <w:spacing w:after="0"/>
        <w:ind w:left="0"/>
        <w:jc w:val="both"/>
      </w:pPr>
      <w:r>
        <w:rPr>
          <w:rFonts w:ascii="Times New Roman"/>
          <w:b w:val="false"/>
          <w:i w:val="false"/>
          <w:color w:val="000000"/>
          <w:sz w:val="28"/>
        </w:rPr>
        <w:t>
      В случае непредставления запрошенных документов, а также при недостаточности сведений для подтверждения происхождения товара, эксперт-аудитор по определению страны происхождения товара возвращает документы заявителю, а экспертиза определения страны происхождения товара согласно условиям договора завершается.</w:t>
      </w:r>
    </w:p>
    <w:bookmarkEnd w:id="50"/>
    <w:bookmarkStart w:name="z61" w:id="51"/>
    <w:p>
      <w:pPr>
        <w:spacing w:after="0"/>
        <w:ind w:left="0"/>
        <w:jc w:val="both"/>
      </w:pPr>
      <w:r>
        <w:rPr>
          <w:rFonts w:ascii="Times New Roman"/>
          <w:b w:val="false"/>
          <w:i w:val="false"/>
          <w:color w:val="000000"/>
          <w:sz w:val="28"/>
        </w:rPr>
        <w:t>
      48. По результатам экспертизы экспертная организация удостоверяет и выдает акт экспертизы о происхождении товара для внутреннего обращения по форме, согласно приложению 8 к настоящим Правилам, о том, что товар является:</w:t>
      </w:r>
    </w:p>
    <w:bookmarkEnd w:id="51"/>
    <w:bookmarkStart w:name="z62" w:id="52"/>
    <w:p>
      <w:pPr>
        <w:spacing w:after="0"/>
        <w:ind w:left="0"/>
        <w:jc w:val="both"/>
      </w:pPr>
      <w:r>
        <w:rPr>
          <w:rFonts w:ascii="Times New Roman"/>
          <w:b w:val="false"/>
          <w:i w:val="false"/>
          <w:color w:val="000000"/>
          <w:sz w:val="28"/>
        </w:rPr>
        <w:t>
      1) полностью казахстанского происхождения;</w:t>
      </w:r>
    </w:p>
    <w:bookmarkEnd w:id="52"/>
    <w:bookmarkStart w:name="z63" w:id="53"/>
    <w:p>
      <w:pPr>
        <w:spacing w:after="0"/>
        <w:ind w:left="0"/>
        <w:jc w:val="both"/>
      </w:pPr>
      <w:r>
        <w:rPr>
          <w:rFonts w:ascii="Times New Roman"/>
          <w:b w:val="false"/>
          <w:i w:val="false"/>
          <w:color w:val="000000"/>
          <w:sz w:val="28"/>
        </w:rPr>
        <w:t>
      2) казахстанского происхождения с учетом критерия достаточной переработки товара;</w:t>
      </w:r>
    </w:p>
    <w:bookmarkEnd w:id="53"/>
    <w:bookmarkStart w:name="z64" w:id="54"/>
    <w:p>
      <w:pPr>
        <w:spacing w:after="0"/>
        <w:ind w:left="0"/>
        <w:jc w:val="both"/>
      </w:pPr>
      <w:r>
        <w:rPr>
          <w:rFonts w:ascii="Times New Roman"/>
          <w:b w:val="false"/>
          <w:i w:val="false"/>
          <w:color w:val="000000"/>
          <w:sz w:val="28"/>
        </w:rPr>
        <w:t>
      3) иностранного происхождения.</w:t>
      </w:r>
    </w:p>
    <w:bookmarkEnd w:id="54"/>
    <w:bookmarkStart w:name="z65" w:id="55"/>
    <w:p>
      <w:pPr>
        <w:spacing w:after="0"/>
        <w:ind w:left="0"/>
        <w:jc w:val="both"/>
      </w:pPr>
      <w:r>
        <w:rPr>
          <w:rFonts w:ascii="Times New Roman"/>
          <w:b w:val="false"/>
          <w:i w:val="false"/>
          <w:color w:val="000000"/>
          <w:sz w:val="28"/>
        </w:rPr>
        <w:t>
      В случае представления неполного пакета документов, а также при недостаточности сведений для подтверждения критерия происхождения товара, эксперт-аудитор по определению страны происхождения товара возвращает документы заявителю на доработку. В таком случае, срок проведения экспертизы происхождения товара продлевается до представления соответствующих документов.</w:t>
      </w:r>
    </w:p>
    <w:bookmarkEnd w:id="55"/>
    <w:bookmarkStart w:name="z66" w:id="56"/>
    <w:p>
      <w:pPr>
        <w:spacing w:after="0"/>
        <w:ind w:left="0"/>
        <w:jc w:val="both"/>
      </w:pPr>
      <w:r>
        <w:rPr>
          <w:rFonts w:ascii="Times New Roman"/>
          <w:b w:val="false"/>
          <w:i w:val="false"/>
          <w:color w:val="000000"/>
          <w:sz w:val="28"/>
        </w:rPr>
        <w:t>
      Датой подачи заявки с доработанными документами считается дата фактического направления доработанного пакета документов и заявки к ним.</w:t>
      </w:r>
    </w:p>
    <w:bookmarkEnd w:id="56"/>
    <w:bookmarkStart w:name="z67" w:id="57"/>
    <w:p>
      <w:pPr>
        <w:spacing w:after="0"/>
        <w:ind w:left="0"/>
        <w:jc w:val="both"/>
      </w:pPr>
      <w:r>
        <w:rPr>
          <w:rFonts w:ascii="Times New Roman"/>
          <w:b w:val="false"/>
          <w:i w:val="false"/>
          <w:color w:val="000000"/>
          <w:sz w:val="28"/>
        </w:rPr>
        <w:t>
      В случае отказа заявителя в представлении документов и сведений, предусмотренных главой 3 настоящих Правил, экспертиза определения страны происхождения товара, согласно условиям договора, завершается.</w:t>
      </w:r>
    </w:p>
    <w:bookmarkEnd w:id="57"/>
    <w:bookmarkStart w:name="z68" w:id="58"/>
    <w:p>
      <w:pPr>
        <w:spacing w:after="0"/>
        <w:ind w:left="0"/>
        <w:jc w:val="both"/>
      </w:pPr>
      <w:r>
        <w:rPr>
          <w:rFonts w:ascii="Times New Roman"/>
          <w:b w:val="false"/>
          <w:i w:val="false"/>
          <w:color w:val="000000"/>
          <w:sz w:val="28"/>
        </w:rPr>
        <w:t>
      Срок действия акта экспертизы о происхождении товара для внутреннего обращения составляет двенадцать месяцев.</w:t>
      </w:r>
    </w:p>
    <w:bookmarkEnd w:id="58"/>
    <w:bookmarkStart w:name="z69" w:id="59"/>
    <w:p>
      <w:pPr>
        <w:spacing w:after="0"/>
        <w:ind w:left="0"/>
        <w:jc w:val="both"/>
      </w:pPr>
      <w:r>
        <w:rPr>
          <w:rFonts w:ascii="Times New Roman"/>
          <w:b w:val="false"/>
          <w:i w:val="false"/>
          <w:color w:val="000000"/>
          <w:sz w:val="28"/>
        </w:rPr>
        <w:t>
      49. При проведении экспертизы происхождения товара серийного производства для заявителей, осуществляющих серийное производство товара в пределах идентичной товарной позиции ТН ВЭД более одного года, срок действия акта экспертизы о происхождении товара серийного производства составляет двенадцать месяцев. Для подтверждения осуществления серийного производства товара более одного года заявитель, ранее получавший сертификат о происхождении товара формы "СТ-KZ" серийного производства на двенадцать месяцев, дополнительно к документам, указанным в пункте 45 настоящих Правил, предоставляет документы, доказывающие неизменность страны поставщика сырья (материалов), а также стоимости сырья и компонентов (накладные, счета-фактуры), использованные в период его действия.</w:t>
      </w:r>
    </w:p>
    <w:bookmarkEnd w:id="59"/>
    <w:bookmarkStart w:name="z70" w:id="60"/>
    <w:p>
      <w:pPr>
        <w:spacing w:after="0"/>
        <w:ind w:left="0"/>
        <w:jc w:val="both"/>
      </w:pPr>
      <w:r>
        <w:rPr>
          <w:rFonts w:ascii="Times New Roman"/>
          <w:b w:val="false"/>
          <w:i w:val="false"/>
          <w:color w:val="000000"/>
          <w:sz w:val="28"/>
        </w:rPr>
        <w:t>
      Заявитель, впервые обратившийся за получением акта экспертизы о происхождении товара серийного производства на срок действия двенадцать месяцев, предоставляет сведения о ранее полученных им сертификатах о происхождении товара формы "СТ-KZ" на партию товара в пределах идентичной товарной позиции ТН ВЭД более одного года, за исключением производителей лекарственных средств и медицинских изделий, которые предоставляют регистрационное удостоверение, а также лифтов, эскалаторов, траволаторов, подъҰмников для мало мобильных групп населения.</w:t>
      </w:r>
    </w:p>
    <w:bookmarkEnd w:id="60"/>
    <w:bookmarkStart w:name="z71" w:id="61"/>
    <w:p>
      <w:pPr>
        <w:spacing w:after="0"/>
        <w:ind w:left="0"/>
        <w:jc w:val="both"/>
      </w:pPr>
      <w:r>
        <w:rPr>
          <w:rFonts w:ascii="Times New Roman"/>
          <w:b w:val="false"/>
          <w:i w:val="false"/>
          <w:color w:val="000000"/>
          <w:sz w:val="28"/>
        </w:rPr>
        <w:t>
      Для заявителей, осуществляющих серийное производство товара в пределах идентичной товарной позиции ТН ВЭД более трех лет, срок действия акта экспертизы о происхождении товара серийного производства составляет тридцать шесть месяцев. Для подтверждения осуществления серийного производства товара более трех лет заявитель дополнительно к документам, указанным в пункте 45 настоящих Правил, предоставляет сведения о ежегодном получении им сертификатов о происхождении товара формы "СТ-KZ" серийного производства в течение последних трех лет или сертификата о происхождении товара формы СТ-KZ серийного производства, выданного на тридцать шесть месяцев, за исключением производителей лекарственных средств и медицинских изделий, которые предоставляют сертификат "СТ-KZ" серийного производства, выданного ранее.</w:t>
      </w:r>
    </w:p>
    <w:bookmarkEnd w:id="61"/>
    <w:bookmarkStart w:name="z72" w:id="62"/>
    <w:p>
      <w:pPr>
        <w:spacing w:after="0"/>
        <w:ind w:left="0"/>
        <w:jc w:val="both"/>
      </w:pPr>
      <w:r>
        <w:rPr>
          <w:rFonts w:ascii="Times New Roman"/>
          <w:b w:val="false"/>
          <w:i w:val="false"/>
          <w:color w:val="000000"/>
          <w:sz w:val="28"/>
        </w:rPr>
        <w:t>
      Акт экспертизы о происхождении товара серийного производства на тридцать шесть месяцев заявителю, ранее не получавшему сертификат о происхождении товара формы "СТ-KZ" серийного производства, не выдается.</w:t>
      </w:r>
    </w:p>
    <w:bookmarkEnd w:id="62"/>
    <w:bookmarkStart w:name="z73" w:id="63"/>
    <w:p>
      <w:pPr>
        <w:spacing w:after="0"/>
        <w:ind w:left="0"/>
        <w:jc w:val="both"/>
      </w:pPr>
      <w:r>
        <w:rPr>
          <w:rFonts w:ascii="Times New Roman"/>
          <w:b w:val="false"/>
          <w:i w:val="false"/>
          <w:color w:val="000000"/>
          <w:sz w:val="28"/>
        </w:rPr>
        <w:t>
      Сведения по сертификатам о происхождении товара формы "СТ-KZ", которые отменены, при выдаче акта экспертизы о происхождении товара серийного производства не рассматриваются.</w:t>
      </w:r>
    </w:p>
    <w:bookmarkEnd w:id="63"/>
    <w:bookmarkStart w:name="z74" w:id="64"/>
    <w:p>
      <w:pPr>
        <w:spacing w:after="0"/>
        <w:ind w:left="0"/>
        <w:jc w:val="both"/>
      </w:pPr>
      <w:r>
        <w:rPr>
          <w:rFonts w:ascii="Times New Roman"/>
          <w:b w:val="false"/>
          <w:i w:val="false"/>
          <w:color w:val="000000"/>
          <w:sz w:val="28"/>
        </w:rPr>
        <w:t xml:space="preserve">
      В случаях изменений технологии производства товара, страны-поставщика сырья (материалов), а также стоимости сырья и компонентов, влияющих на страну происхождения заявленного товара, заявитель в течение десяти рабочих дней информирует экспертную организацию о данных изменениях с целью получения нового акта экспертизы о происхождении товара и сертификата о происхождении товара для внутреннего обращения. </w:t>
      </w:r>
    </w:p>
    <w:bookmarkEnd w:id="64"/>
    <w:bookmarkStart w:name="z75" w:id="65"/>
    <w:p>
      <w:pPr>
        <w:spacing w:after="0"/>
        <w:ind w:left="0"/>
        <w:jc w:val="both"/>
      </w:pPr>
      <w:r>
        <w:rPr>
          <w:rFonts w:ascii="Times New Roman"/>
          <w:b w:val="false"/>
          <w:i w:val="false"/>
          <w:color w:val="000000"/>
          <w:sz w:val="28"/>
        </w:rPr>
        <w:t xml:space="preserve">
      50. Эксперт-аудитор по определению страны происхождения товара, получивший квалификационный аттестат в соответствии с разрешительными требованиями к экспертам-аудиторам по подтверждению соответствия, определению страны происхождения товара, статуса товара Евразийского экономического союза или иностранного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 и развитию Республики Казахстан от 6 февраля 2015 года № 116 (зарегистрированный в Реестре государственной регистрации нормативных правовых актов Республики Казахстан № 10513), проводит экспертизу и подписывает акт экспертизы о происхождении товара для внутреннего обращения.</w:t>
      </w:r>
    </w:p>
    <w:bookmarkEnd w:id="65"/>
    <w:bookmarkStart w:name="z76" w:id="66"/>
    <w:p>
      <w:pPr>
        <w:spacing w:after="0"/>
        <w:ind w:left="0"/>
        <w:jc w:val="both"/>
      </w:pPr>
      <w:r>
        <w:rPr>
          <w:rFonts w:ascii="Times New Roman"/>
          <w:b w:val="false"/>
          <w:i w:val="false"/>
          <w:color w:val="000000"/>
          <w:sz w:val="28"/>
        </w:rPr>
        <w:t>
      Реестр экспертов-аудиторов по определению страны происхождения товара и перечень экспертных организаций размещаются на интернет-ресурсе уполномоченного органа.</w:t>
      </w:r>
    </w:p>
    <w:bookmarkEnd w:id="66"/>
    <w:bookmarkStart w:name="z77" w:id="67"/>
    <w:p>
      <w:pPr>
        <w:spacing w:after="0"/>
        <w:ind w:left="0"/>
        <w:jc w:val="both"/>
      </w:pPr>
      <w:r>
        <w:rPr>
          <w:rFonts w:ascii="Times New Roman"/>
          <w:b w:val="false"/>
          <w:i w:val="false"/>
          <w:color w:val="000000"/>
          <w:sz w:val="28"/>
        </w:rPr>
        <w:t>
      Выбор экспертной организации для получения акта экспертизы о происхождении товара для внутреннего обращения осуществляется заявителем самостоятельно.";</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изложить в следующей редакции:</w:t>
      </w:r>
    </w:p>
    <w:bookmarkStart w:name="z79" w:id="68"/>
    <w:p>
      <w:pPr>
        <w:spacing w:after="0"/>
        <w:ind w:left="0"/>
        <w:jc w:val="both"/>
      </w:pPr>
      <w:r>
        <w:rPr>
          <w:rFonts w:ascii="Times New Roman"/>
          <w:b w:val="false"/>
          <w:i w:val="false"/>
          <w:color w:val="000000"/>
          <w:sz w:val="28"/>
        </w:rPr>
        <w:t>
      "52. Перед оформлением сертификата о происхождении товара формы "CT-KZ" уполномоченное лицо составляет в произвольной форме заключение об оформлении сертификата о происхождении товара. Для этого проводится анализ представленных заявителем документов, указанных в пункте 45 настоящих Правил, и анализ акта экспертизы о происхождении товара для внутреннего обращения на предмет соблюдения требований настоящих Правил.</w:t>
      </w:r>
    </w:p>
    <w:bookmarkEnd w:id="68"/>
    <w:bookmarkStart w:name="z80" w:id="69"/>
    <w:p>
      <w:pPr>
        <w:spacing w:after="0"/>
        <w:ind w:left="0"/>
        <w:jc w:val="both"/>
      </w:pPr>
      <w:r>
        <w:rPr>
          <w:rFonts w:ascii="Times New Roman"/>
          <w:b w:val="false"/>
          <w:i w:val="false"/>
          <w:color w:val="000000"/>
          <w:sz w:val="28"/>
        </w:rPr>
        <w:t>
      При этом анализ включает в себя:</w:t>
      </w:r>
    </w:p>
    <w:bookmarkEnd w:id="69"/>
    <w:bookmarkStart w:name="z81" w:id="70"/>
    <w:p>
      <w:pPr>
        <w:spacing w:after="0"/>
        <w:ind w:left="0"/>
        <w:jc w:val="both"/>
      </w:pPr>
      <w:r>
        <w:rPr>
          <w:rFonts w:ascii="Times New Roman"/>
          <w:b w:val="false"/>
          <w:i w:val="false"/>
          <w:color w:val="000000"/>
          <w:sz w:val="28"/>
        </w:rPr>
        <w:t>
      1) проверку соответствия представленных заявителем документов перечню, указанному в пункте 45 настоящих Правил;</w:t>
      </w:r>
    </w:p>
    <w:bookmarkEnd w:id="70"/>
    <w:bookmarkStart w:name="z82" w:id="71"/>
    <w:p>
      <w:pPr>
        <w:spacing w:after="0"/>
        <w:ind w:left="0"/>
        <w:jc w:val="both"/>
      </w:pPr>
      <w:r>
        <w:rPr>
          <w:rFonts w:ascii="Times New Roman"/>
          <w:b w:val="false"/>
          <w:i w:val="false"/>
          <w:color w:val="000000"/>
          <w:sz w:val="28"/>
        </w:rPr>
        <w:t>
      2) проверку акта экспертизы на предмет определения страны происхождения товара для внутреннего обращения в соответствии с главой 3 настоящих Правил.</w:t>
      </w:r>
    </w:p>
    <w:bookmarkEnd w:id="71"/>
    <w:bookmarkStart w:name="z83" w:id="72"/>
    <w:p>
      <w:pPr>
        <w:spacing w:after="0"/>
        <w:ind w:left="0"/>
        <w:jc w:val="both"/>
      </w:pPr>
      <w:r>
        <w:rPr>
          <w:rFonts w:ascii="Times New Roman"/>
          <w:b w:val="false"/>
          <w:i w:val="false"/>
          <w:color w:val="000000"/>
          <w:sz w:val="28"/>
        </w:rPr>
        <w:t>
      Срок выдачи сертификата о происхождении товара для внутреннего обращения или письменного мотивированного решения об отказе в его выдаче составляет не более 3 (трех) рабочих дней, следующих за днем регистрации заявки в уполномоченной организации. Мотивированное решение об отказе в выдаче сертификата о происхождении товара выдается в электронной форме посредством информационной системы уполномоченной организации.</w:t>
      </w:r>
    </w:p>
    <w:bookmarkEnd w:id="72"/>
    <w:bookmarkStart w:name="z84" w:id="73"/>
    <w:p>
      <w:pPr>
        <w:spacing w:after="0"/>
        <w:ind w:left="0"/>
        <w:jc w:val="both"/>
      </w:pPr>
      <w:r>
        <w:rPr>
          <w:rFonts w:ascii="Times New Roman"/>
          <w:b w:val="false"/>
          <w:i w:val="false"/>
          <w:color w:val="000000"/>
          <w:sz w:val="28"/>
        </w:rPr>
        <w:t xml:space="preserve">
      В случае подачи заявки на товарные позиции, выпуск которых осуществляется впервые, либо изменения перечня основного оборудования, а также при изменении технологических операций, уполномоченное лицо осуществляет выезд на место нахождения производства заявляемого товара для проверки производственной базы, технологического оборудования и идентификации товара по внешним признакам, маркировке (наименование, тип, упаковка, класс, предприятие-изготовитель). В таком случае срок выдачи сертификата о происхождении товара для внутреннего обращения или письменного мотивированного решения об отказе в его выдаче составляет не более 4 (четырех) рабочих дней, следующих за днем регистрации заявки в уполномоченной организации. </w:t>
      </w:r>
    </w:p>
    <w:bookmarkEnd w:id="73"/>
    <w:bookmarkStart w:name="z85" w:id="74"/>
    <w:p>
      <w:pPr>
        <w:spacing w:after="0"/>
        <w:ind w:left="0"/>
        <w:jc w:val="both"/>
      </w:pPr>
      <w:r>
        <w:rPr>
          <w:rFonts w:ascii="Times New Roman"/>
          <w:b w:val="false"/>
          <w:i w:val="false"/>
          <w:color w:val="000000"/>
          <w:sz w:val="28"/>
        </w:rPr>
        <w:t>
      При выезде на место нахождения производства заявляемого товара, уполномоченное лицо ознакамливается с документами, указанными в абзаце четырнадцатом пункта 45 настоящих Правил.</w:t>
      </w:r>
    </w:p>
    <w:bookmarkEnd w:id="74"/>
    <w:bookmarkStart w:name="z86" w:id="75"/>
    <w:p>
      <w:pPr>
        <w:spacing w:after="0"/>
        <w:ind w:left="0"/>
        <w:jc w:val="both"/>
      </w:pPr>
      <w:r>
        <w:rPr>
          <w:rFonts w:ascii="Times New Roman"/>
          <w:b w:val="false"/>
          <w:i w:val="false"/>
          <w:color w:val="000000"/>
          <w:sz w:val="28"/>
        </w:rPr>
        <w:t>
      Сертификат о происхождении товара формы "CT-KZ" оформляется, удостоверяется и выдается уполномоченной организацией на товары:</w:t>
      </w:r>
    </w:p>
    <w:bookmarkEnd w:id="75"/>
    <w:bookmarkStart w:name="z87" w:id="76"/>
    <w:p>
      <w:pPr>
        <w:spacing w:after="0"/>
        <w:ind w:left="0"/>
        <w:jc w:val="both"/>
      </w:pPr>
      <w:r>
        <w:rPr>
          <w:rFonts w:ascii="Times New Roman"/>
          <w:b w:val="false"/>
          <w:i w:val="false"/>
          <w:color w:val="000000"/>
          <w:sz w:val="28"/>
        </w:rPr>
        <w:t>
      1) подвергнутые достаточной переработке в соответствии с критериями достаточной переработки товара и вывозимые с территории специальных экономических зон и свободных складов на остальную часть территории Республики Казахстан;</w:t>
      </w:r>
    </w:p>
    <w:bookmarkEnd w:id="76"/>
    <w:bookmarkStart w:name="z88" w:id="77"/>
    <w:p>
      <w:pPr>
        <w:spacing w:after="0"/>
        <w:ind w:left="0"/>
        <w:jc w:val="both"/>
      </w:pPr>
      <w:r>
        <w:rPr>
          <w:rFonts w:ascii="Times New Roman"/>
          <w:b w:val="false"/>
          <w:i w:val="false"/>
          <w:color w:val="000000"/>
          <w:sz w:val="28"/>
        </w:rPr>
        <w:t>
      2) произведенные или подвергнутые достаточной переработке в соответствии с критериями достаточной переработки товара на территории Республики Казахстан и реализуемые на территории Республики Казахстан.</w:t>
      </w:r>
    </w:p>
    <w:bookmarkEnd w:id="77"/>
    <w:bookmarkStart w:name="z89" w:id="78"/>
    <w:p>
      <w:pPr>
        <w:spacing w:after="0"/>
        <w:ind w:left="0"/>
        <w:jc w:val="both"/>
      </w:pPr>
      <w:r>
        <w:rPr>
          <w:rFonts w:ascii="Times New Roman"/>
          <w:b w:val="false"/>
          <w:i w:val="false"/>
          <w:color w:val="000000"/>
          <w:sz w:val="28"/>
        </w:rPr>
        <w:t xml:space="preserve">
      Форма бланка сертификата о происхождении товара формы "CT-KZ" утверждена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9 января 2015 года № 6 (зарегистрированный в Реестре государственной регистрации нормативных правовых актов Республики Казахстан № 10235).</w:t>
      </w:r>
    </w:p>
    <w:bookmarkEnd w:id="78"/>
    <w:bookmarkStart w:name="z90" w:id="79"/>
    <w:p>
      <w:pPr>
        <w:spacing w:after="0"/>
        <w:ind w:left="0"/>
        <w:jc w:val="both"/>
      </w:pPr>
      <w:r>
        <w:rPr>
          <w:rFonts w:ascii="Times New Roman"/>
          <w:b w:val="false"/>
          <w:i w:val="false"/>
          <w:color w:val="000000"/>
          <w:sz w:val="28"/>
        </w:rPr>
        <w:t>
      53. При ввозе товара с территорий специальных экономических зон и свободных складов на остальную часть территории Республики Казахстан и (или) реализации товара на территории Республики Казахстан сертификат о происхождении товара формы "CT-KZ" оформляется на поставку товара или серийное производство и выдается производителю или уполномоченному им лицу.</w:t>
      </w:r>
    </w:p>
    <w:bookmarkEnd w:id="79"/>
    <w:bookmarkStart w:name="z91" w:id="80"/>
    <w:p>
      <w:pPr>
        <w:spacing w:after="0"/>
        <w:ind w:left="0"/>
        <w:jc w:val="both"/>
      </w:pPr>
      <w:r>
        <w:rPr>
          <w:rFonts w:ascii="Times New Roman"/>
          <w:b w:val="false"/>
          <w:i w:val="false"/>
          <w:color w:val="000000"/>
          <w:sz w:val="28"/>
        </w:rPr>
        <w:t>
      На товары, произведенные на территории свободного склада и реализуемые владельцем свободного склада на территории Республики Казахстан, в течение срока действия акта экспертизы о происхождении товара, выданного на серийное производство, допускается оформление нескольких сертификатов о происхождении товара формы "CT-KZ".</w:t>
      </w:r>
    </w:p>
    <w:bookmarkEnd w:id="80"/>
    <w:bookmarkStart w:name="z92" w:id="81"/>
    <w:p>
      <w:pPr>
        <w:spacing w:after="0"/>
        <w:ind w:left="0"/>
        <w:jc w:val="both"/>
      </w:pPr>
      <w:r>
        <w:rPr>
          <w:rFonts w:ascii="Times New Roman"/>
          <w:b w:val="false"/>
          <w:i w:val="false"/>
          <w:color w:val="000000"/>
          <w:sz w:val="28"/>
        </w:rPr>
        <w:t>
      Общее количество товара в сертификатах о происхождении, выданных на основании акта экспертизы на серийное производство, не может превышать годовой объем товара, указанный в акте экспертизы.</w:t>
      </w:r>
    </w:p>
    <w:bookmarkEnd w:id="81"/>
    <w:bookmarkStart w:name="z93" w:id="82"/>
    <w:p>
      <w:pPr>
        <w:spacing w:after="0"/>
        <w:ind w:left="0"/>
        <w:jc w:val="both"/>
      </w:pPr>
      <w:r>
        <w:rPr>
          <w:rFonts w:ascii="Times New Roman"/>
          <w:b w:val="false"/>
          <w:i w:val="false"/>
          <w:color w:val="000000"/>
          <w:sz w:val="28"/>
        </w:rPr>
        <w:t>
      Неотъемлемой частью сертификата формы "СТ-KZ" является накладная, содержащая уникальный номер товара, которая оформляется производителем на каждую партию ввозимого товара и подлежит представлению только в случае запроса органа государственных доходов.</w:t>
      </w:r>
    </w:p>
    <w:bookmarkEnd w:id="82"/>
    <w:bookmarkStart w:name="z94" w:id="83"/>
    <w:p>
      <w:pPr>
        <w:spacing w:after="0"/>
        <w:ind w:left="0"/>
        <w:jc w:val="both"/>
      </w:pPr>
      <w:r>
        <w:rPr>
          <w:rFonts w:ascii="Times New Roman"/>
          <w:b w:val="false"/>
          <w:i w:val="false"/>
          <w:color w:val="000000"/>
          <w:sz w:val="28"/>
        </w:rPr>
        <w:t>
      54. На товары серийного производства сертификат о происхождении товара формы "СТ-KZ" выдается заявителю, являющемуся производителем товара серийного производства, на срок действия акта экспертизы о происхождении товара и объем товара, указанный в акте экспертизы о происхождении товара. В сертификате о происхождении товара для внутреннего обращения на серийное производство указывается годовой объем выпуска товара.</w:t>
      </w:r>
    </w:p>
    <w:bookmarkEnd w:id="83"/>
    <w:bookmarkStart w:name="z95" w:id="84"/>
    <w:p>
      <w:pPr>
        <w:spacing w:after="0"/>
        <w:ind w:left="0"/>
        <w:jc w:val="both"/>
      </w:pPr>
      <w:r>
        <w:rPr>
          <w:rFonts w:ascii="Times New Roman"/>
          <w:b w:val="false"/>
          <w:i w:val="false"/>
          <w:color w:val="000000"/>
          <w:sz w:val="28"/>
        </w:rPr>
        <w:t>
      В случае выявления несоблюдения заявителем требований части шестой пункта 49 Правил территориальное подразделение уполномоченной организации принимает решение в соответствии с подпунктом 7) пункта 62 настоящих Правил.</w:t>
      </w:r>
    </w:p>
    <w:bookmarkEnd w:id="84"/>
    <w:bookmarkStart w:name="z96" w:id="85"/>
    <w:p>
      <w:pPr>
        <w:spacing w:after="0"/>
        <w:ind w:left="0"/>
        <w:jc w:val="both"/>
      </w:pPr>
      <w:r>
        <w:rPr>
          <w:rFonts w:ascii="Times New Roman"/>
          <w:b w:val="false"/>
          <w:i w:val="false"/>
          <w:color w:val="000000"/>
          <w:sz w:val="28"/>
        </w:rPr>
        <w:t>
      Если по истечении шестидесяти календарных дней через двенадцать месяцев или через двадцать четыре месяца со дня выдачи сертификата о происхождении товара формы "СТ-KZ" серийного производства, выданного на тридцать шесть месяцев, в территориальное подразделение уполномоченной организации не поступило от экспертной организации заключение и документы, предусмотренные настоящим пунктом, действие такого сертификата о происхождении товара отменяется в соответствии с подпунктом 8) пункта 62 настоящих Правил.</w:t>
      </w:r>
    </w:p>
    <w:bookmarkEnd w:id="85"/>
    <w:bookmarkStart w:name="z97" w:id="86"/>
    <w:p>
      <w:pPr>
        <w:spacing w:after="0"/>
        <w:ind w:left="0"/>
        <w:jc w:val="both"/>
      </w:pPr>
      <w:r>
        <w:rPr>
          <w:rFonts w:ascii="Times New Roman"/>
          <w:b w:val="false"/>
          <w:i w:val="false"/>
          <w:color w:val="000000"/>
          <w:sz w:val="28"/>
        </w:rPr>
        <w:t>
      55. Сертификат о происхождении товара формы "CT-KZ" оформляется, удостоверяется и выдается на основании:</w:t>
      </w:r>
    </w:p>
    <w:bookmarkEnd w:id="86"/>
    <w:bookmarkStart w:name="z98" w:id="87"/>
    <w:p>
      <w:pPr>
        <w:spacing w:after="0"/>
        <w:ind w:left="0"/>
        <w:jc w:val="both"/>
      </w:pPr>
      <w:r>
        <w:rPr>
          <w:rFonts w:ascii="Times New Roman"/>
          <w:b w:val="false"/>
          <w:i w:val="false"/>
          <w:color w:val="000000"/>
          <w:sz w:val="28"/>
        </w:rPr>
        <w:t xml:space="preserve">
      1) заявки на получение сертификата о происхождении товара для внутреннего обращения в электронной форме согласно приложению 9 к настоящим Правилам посредством информационной системы уполномоченной организации в территориальное подразделение уполномоченной организации по месту нахождения производства; </w:t>
      </w:r>
    </w:p>
    <w:bookmarkEnd w:id="87"/>
    <w:bookmarkStart w:name="z99" w:id="88"/>
    <w:p>
      <w:pPr>
        <w:spacing w:after="0"/>
        <w:ind w:left="0"/>
        <w:jc w:val="both"/>
      </w:pPr>
      <w:r>
        <w:rPr>
          <w:rFonts w:ascii="Times New Roman"/>
          <w:b w:val="false"/>
          <w:i w:val="false"/>
          <w:color w:val="000000"/>
          <w:sz w:val="28"/>
        </w:rPr>
        <w:t>
      2) акта экспертизы о происхождении товара для внутреннего обращения, представленного не позднее одного месяца с даты составления, за исключением случаев, предусмотренных абзацем вторым пункта 53 настоящих Правил;</w:t>
      </w:r>
    </w:p>
    <w:bookmarkEnd w:id="88"/>
    <w:bookmarkStart w:name="z100" w:id="89"/>
    <w:p>
      <w:pPr>
        <w:spacing w:after="0"/>
        <w:ind w:left="0"/>
        <w:jc w:val="both"/>
      </w:pPr>
      <w:r>
        <w:rPr>
          <w:rFonts w:ascii="Times New Roman"/>
          <w:b w:val="false"/>
          <w:i w:val="false"/>
          <w:color w:val="000000"/>
          <w:sz w:val="28"/>
        </w:rPr>
        <w:t>
      3) документов в виде их электронных копий согласно пункту 45 настоящих Правил, прикрепленных к заявке и удостоверенных электронной цифровой подписью заявителя.</w:t>
      </w:r>
    </w:p>
    <w:bookmarkEnd w:id="89"/>
    <w:bookmarkStart w:name="z101" w:id="90"/>
    <w:p>
      <w:pPr>
        <w:spacing w:after="0"/>
        <w:ind w:left="0"/>
        <w:jc w:val="both"/>
      </w:pPr>
      <w:r>
        <w:rPr>
          <w:rFonts w:ascii="Times New Roman"/>
          <w:b w:val="false"/>
          <w:i w:val="false"/>
          <w:color w:val="000000"/>
          <w:sz w:val="28"/>
        </w:rPr>
        <w:t>
      Сертификат о происхождении товара формы "CT-KZ" выдается в электронной форме посредством информационной системы уполномоченной организации. По обращению заявителя возможна выдача сертификата о происхождении товара формы "CT-KZ" в бумажном виде, заверенном печатью уполномоченной организации и подписью уполномоченного лица.</w:t>
      </w:r>
    </w:p>
    <w:bookmarkEnd w:id="90"/>
    <w:bookmarkStart w:name="z102" w:id="91"/>
    <w:p>
      <w:pPr>
        <w:spacing w:after="0"/>
        <w:ind w:left="0"/>
        <w:jc w:val="both"/>
      </w:pPr>
      <w:r>
        <w:rPr>
          <w:rFonts w:ascii="Times New Roman"/>
          <w:b w:val="false"/>
          <w:i w:val="false"/>
          <w:color w:val="000000"/>
          <w:sz w:val="28"/>
        </w:rPr>
        <w:t>
      В случае, если расстояние от места нахождения производства заявителя до соответствующего территориального подразделения уполномоченной организации превышает расстояние до другого территориального подразделения уполномоченной организации в двукратном размере, то заявителю допускается подавать заявку и приложенные к ней документы в ближайшее территориальное подразделение уполномоченной организации.";</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104" w:id="92"/>
    <w:p>
      <w:pPr>
        <w:spacing w:after="0"/>
        <w:ind w:left="0"/>
        <w:jc w:val="both"/>
      </w:pPr>
      <w:r>
        <w:rPr>
          <w:rFonts w:ascii="Times New Roman"/>
          <w:b w:val="false"/>
          <w:i w:val="false"/>
          <w:color w:val="000000"/>
          <w:sz w:val="28"/>
        </w:rPr>
        <w:t>
      "58. Посредством информационной системы уполномоченной организации:</w:t>
      </w:r>
    </w:p>
    <w:bookmarkEnd w:id="92"/>
    <w:bookmarkStart w:name="z105" w:id="93"/>
    <w:p>
      <w:pPr>
        <w:spacing w:after="0"/>
        <w:ind w:left="0"/>
        <w:jc w:val="both"/>
      </w:pPr>
      <w:r>
        <w:rPr>
          <w:rFonts w:ascii="Times New Roman"/>
          <w:b w:val="false"/>
          <w:i w:val="false"/>
          <w:color w:val="000000"/>
          <w:sz w:val="28"/>
        </w:rPr>
        <w:t>
      1) представляются заявка и электронные копии документов в электронной форме, предусмотренных пунктами 45 и 47 настоящих Правил, и удостоверенных электронной цифровой подписью заявителя на проведение экспертизы происхождения товара для внутреннего обращения;</w:t>
      </w:r>
    </w:p>
    <w:bookmarkEnd w:id="93"/>
    <w:bookmarkStart w:name="z106" w:id="94"/>
    <w:p>
      <w:pPr>
        <w:spacing w:after="0"/>
        <w:ind w:left="0"/>
        <w:jc w:val="both"/>
      </w:pPr>
      <w:r>
        <w:rPr>
          <w:rFonts w:ascii="Times New Roman"/>
          <w:b w:val="false"/>
          <w:i w:val="false"/>
          <w:color w:val="000000"/>
          <w:sz w:val="28"/>
        </w:rPr>
        <w:t>
      2) оформляется акт экспертизы о происхождении товара для внутреннего обращения и подписывается электронной цифровой подписью эксперта-аудитора по определению страны происхождения товара акт экспертизы о происхождении товара для внутреннего обращения.";</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108" w:id="95"/>
    <w:p>
      <w:pPr>
        <w:spacing w:after="0"/>
        <w:ind w:left="0"/>
        <w:jc w:val="both"/>
      </w:pPr>
      <w:r>
        <w:rPr>
          <w:rFonts w:ascii="Times New Roman"/>
          <w:b w:val="false"/>
          <w:i w:val="false"/>
          <w:color w:val="000000"/>
          <w:sz w:val="28"/>
        </w:rPr>
        <w:t>
      "61. Срок действия сертификата о происхождении товара для внутреннего обращения товара формы "CT-KZ" составляет двенадцать или тридцать шесть месяцев со дня выдачи в зависимости от срока действия акта экспертизы о происхождении товара для внутреннего обращения.</w:t>
      </w:r>
    </w:p>
    <w:bookmarkEnd w:id="95"/>
    <w:bookmarkStart w:name="z109" w:id="96"/>
    <w:p>
      <w:pPr>
        <w:spacing w:after="0"/>
        <w:ind w:left="0"/>
        <w:jc w:val="both"/>
      </w:pPr>
      <w:r>
        <w:rPr>
          <w:rFonts w:ascii="Times New Roman"/>
          <w:b w:val="false"/>
          <w:i w:val="false"/>
          <w:color w:val="000000"/>
          <w:sz w:val="28"/>
        </w:rPr>
        <w:t>
      Сертификат о происхождении товара формы "CT-KZ" действует на количество товара, указанное в нем.</w:t>
      </w:r>
    </w:p>
    <w:bookmarkEnd w:id="96"/>
    <w:bookmarkStart w:name="z110" w:id="97"/>
    <w:p>
      <w:pPr>
        <w:spacing w:after="0"/>
        <w:ind w:left="0"/>
        <w:jc w:val="both"/>
      </w:pPr>
      <w:r>
        <w:rPr>
          <w:rFonts w:ascii="Times New Roman"/>
          <w:b w:val="false"/>
          <w:i w:val="false"/>
          <w:color w:val="000000"/>
          <w:sz w:val="28"/>
        </w:rPr>
        <w:t>
      62. Отмена действия сертификата о происхождении товара формы "CT-KZ" принимается Решением уполномоченной организации в случаях/на основании:</w:t>
      </w:r>
    </w:p>
    <w:bookmarkEnd w:id="97"/>
    <w:bookmarkStart w:name="z111" w:id="98"/>
    <w:p>
      <w:pPr>
        <w:spacing w:after="0"/>
        <w:ind w:left="0"/>
        <w:jc w:val="both"/>
      </w:pPr>
      <w:r>
        <w:rPr>
          <w:rFonts w:ascii="Times New Roman"/>
          <w:b w:val="false"/>
          <w:i w:val="false"/>
          <w:color w:val="000000"/>
          <w:sz w:val="28"/>
        </w:rPr>
        <w:t>
      1) обращения заявителя в связи с прекращением производства, указанного в сертификате о происхождении товара формы "CT-KZ", или прекращения деятельности предприятия-изготовителя;</w:t>
      </w:r>
    </w:p>
    <w:bookmarkEnd w:id="98"/>
    <w:bookmarkStart w:name="z112" w:id="99"/>
    <w:p>
      <w:pPr>
        <w:spacing w:after="0"/>
        <w:ind w:left="0"/>
        <w:jc w:val="both"/>
      </w:pPr>
      <w:r>
        <w:rPr>
          <w:rFonts w:ascii="Times New Roman"/>
          <w:b w:val="false"/>
          <w:i w:val="false"/>
          <w:color w:val="000000"/>
          <w:sz w:val="28"/>
        </w:rPr>
        <w:t>
      2) обращения заявителя об изменении сведений, содержащихся в графах сертификата о происхождении товара, с приложением документов, подтверждающих эти изменения;</w:t>
      </w:r>
    </w:p>
    <w:bookmarkEnd w:id="99"/>
    <w:bookmarkStart w:name="z113" w:id="100"/>
    <w:p>
      <w:pPr>
        <w:spacing w:after="0"/>
        <w:ind w:left="0"/>
        <w:jc w:val="both"/>
      </w:pPr>
      <w:r>
        <w:rPr>
          <w:rFonts w:ascii="Times New Roman"/>
          <w:b w:val="false"/>
          <w:i w:val="false"/>
          <w:color w:val="000000"/>
          <w:sz w:val="28"/>
        </w:rPr>
        <w:t xml:space="preserve">
      3) предписания уполномоченного органа, выданного в соответствии с пунктом 5-1) </w:t>
      </w:r>
      <w:r>
        <w:rPr>
          <w:rFonts w:ascii="Times New Roman"/>
          <w:b w:val="false"/>
          <w:i w:val="false"/>
          <w:color w:val="000000"/>
          <w:sz w:val="28"/>
        </w:rPr>
        <w:t>статьи 40</w:t>
      </w:r>
      <w:r>
        <w:rPr>
          <w:rFonts w:ascii="Times New Roman"/>
          <w:b w:val="false"/>
          <w:i w:val="false"/>
          <w:color w:val="000000"/>
          <w:sz w:val="28"/>
        </w:rPr>
        <w:t xml:space="preserve"> Закона Республики Казахстан от 9 ноября 2004 года "О техническом регулировании";</w:t>
      </w:r>
    </w:p>
    <w:bookmarkEnd w:id="100"/>
    <w:bookmarkStart w:name="z114" w:id="101"/>
    <w:p>
      <w:pPr>
        <w:spacing w:after="0"/>
        <w:ind w:left="0"/>
        <w:jc w:val="both"/>
      </w:pPr>
      <w:r>
        <w:rPr>
          <w:rFonts w:ascii="Times New Roman"/>
          <w:b w:val="false"/>
          <w:i w:val="false"/>
          <w:color w:val="000000"/>
          <w:sz w:val="28"/>
        </w:rPr>
        <w:t>
      4) предписания (постановления) иных государственных органов, уполномоченных выявлять недостоверность представленных заявителем документов (сведений), предоставляемых при получении сертификата о происхождении товара для внутреннего обращения;</w:t>
      </w:r>
    </w:p>
    <w:bookmarkEnd w:id="101"/>
    <w:bookmarkStart w:name="z115" w:id="102"/>
    <w:p>
      <w:pPr>
        <w:spacing w:after="0"/>
        <w:ind w:left="0"/>
        <w:jc w:val="both"/>
      </w:pPr>
      <w:r>
        <w:rPr>
          <w:rFonts w:ascii="Times New Roman"/>
          <w:b w:val="false"/>
          <w:i w:val="false"/>
          <w:color w:val="000000"/>
          <w:sz w:val="28"/>
        </w:rPr>
        <w:t>
      5) выявления нарушений требований настоящих Правил по результатам внутреннего аудита сертификата о происхождении товара для внутреннего обращения;</w:t>
      </w:r>
    </w:p>
    <w:bookmarkEnd w:id="102"/>
    <w:bookmarkStart w:name="z116" w:id="103"/>
    <w:p>
      <w:pPr>
        <w:spacing w:after="0"/>
        <w:ind w:left="0"/>
        <w:jc w:val="both"/>
      </w:pPr>
      <w:r>
        <w:rPr>
          <w:rFonts w:ascii="Times New Roman"/>
          <w:b w:val="false"/>
          <w:i w:val="false"/>
          <w:color w:val="000000"/>
          <w:sz w:val="28"/>
        </w:rPr>
        <w:t xml:space="preserve">
      6) отказа в беспрепятственном доступе членам комиссии по внутреннему аудиту на место производства товара для проведения осмотра с фото и видео фиксацией, за исключением случаев, предусмотренных </w:t>
      </w:r>
      <w:r>
        <w:rPr>
          <w:rFonts w:ascii="Times New Roman"/>
          <w:b w:val="false"/>
          <w:i w:val="false"/>
          <w:color w:val="000000"/>
          <w:sz w:val="28"/>
        </w:rPr>
        <w:t>статьей 104</w:t>
      </w:r>
      <w:r>
        <w:rPr>
          <w:rFonts w:ascii="Times New Roman"/>
          <w:b w:val="false"/>
          <w:i w:val="false"/>
          <w:color w:val="000000"/>
          <w:sz w:val="28"/>
        </w:rPr>
        <w:t xml:space="preserve"> Кодекса Республики Казахстан от 7 июля 2020 года "О здоровье народа и системе здравоохранения"; </w:t>
      </w:r>
    </w:p>
    <w:bookmarkEnd w:id="103"/>
    <w:bookmarkStart w:name="z117" w:id="104"/>
    <w:p>
      <w:pPr>
        <w:spacing w:after="0"/>
        <w:ind w:left="0"/>
        <w:jc w:val="both"/>
      </w:pPr>
      <w:r>
        <w:rPr>
          <w:rFonts w:ascii="Times New Roman"/>
          <w:b w:val="false"/>
          <w:i w:val="false"/>
          <w:color w:val="000000"/>
          <w:sz w:val="28"/>
        </w:rPr>
        <w:t>
      7) не информирования заявителем в течение десяти рабочих дней об изменениях, предусмотренных частью шестой пункта 49 настоящих Правил;</w:t>
      </w:r>
    </w:p>
    <w:bookmarkEnd w:id="104"/>
    <w:bookmarkStart w:name="z118" w:id="105"/>
    <w:p>
      <w:pPr>
        <w:spacing w:after="0"/>
        <w:ind w:left="0"/>
        <w:jc w:val="both"/>
      </w:pPr>
      <w:r>
        <w:rPr>
          <w:rFonts w:ascii="Times New Roman"/>
          <w:b w:val="false"/>
          <w:i w:val="false"/>
          <w:color w:val="000000"/>
          <w:sz w:val="28"/>
        </w:rPr>
        <w:t>
      8) не поступления в уполномоченную организацию от экспертной организации заключения и документов, предусмотренных пунктом 54 настоящих Правил.</w:t>
      </w:r>
    </w:p>
    <w:bookmarkEnd w:id="105"/>
    <w:bookmarkStart w:name="z119" w:id="106"/>
    <w:p>
      <w:pPr>
        <w:spacing w:after="0"/>
        <w:ind w:left="0"/>
        <w:jc w:val="both"/>
      </w:pPr>
      <w:r>
        <w:rPr>
          <w:rFonts w:ascii="Times New Roman"/>
          <w:b w:val="false"/>
          <w:i w:val="false"/>
          <w:color w:val="000000"/>
          <w:sz w:val="28"/>
        </w:rPr>
        <w:t>
      Обращения заявителя, указанные в подпунктах 1), 2) настоящего пункта, подаются посредством информационной системы уполномоченной организации. Обращения заявителя, указанные в подпунктах 1), 2) настоящего пункта, представленные в период проведения внутреннего аудита уполномоченной организацией не принимаются для рассмотрения.</w:t>
      </w:r>
    </w:p>
    <w:bookmarkEnd w:id="106"/>
    <w:bookmarkStart w:name="z120" w:id="107"/>
    <w:p>
      <w:pPr>
        <w:spacing w:after="0"/>
        <w:ind w:left="0"/>
        <w:jc w:val="both"/>
      </w:pPr>
      <w:r>
        <w:rPr>
          <w:rFonts w:ascii="Times New Roman"/>
          <w:b w:val="false"/>
          <w:i w:val="false"/>
          <w:color w:val="000000"/>
          <w:sz w:val="28"/>
        </w:rPr>
        <w:t xml:space="preserve">
      Порядок проведения внутреннего аудита сертификата о происхождении товара для внутреннего обращения определяется уполномоченной организацией и подлежит опубликованию на официальном интернет-ресурсе уполномоченной организации. Срок проведения внутреннего аудита не может превышать тридцать рабочих дней. </w:t>
      </w:r>
    </w:p>
    <w:bookmarkEnd w:id="107"/>
    <w:bookmarkStart w:name="z121" w:id="108"/>
    <w:p>
      <w:pPr>
        <w:spacing w:after="0"/>
        <w:ind w:left="0"/>
        <w:jc w:val="both"/>
      </w:pPr>
      <w:r>
        <w:rPr>
          <w:rFonts w:ascii="Times New Roman"/>
          <w:b w:val="false"/>
          <w:i w:val="false"/>
          <w:color w:val="000000"/>
          <w:sz w:val="28"/>
        </w:rPr>
        <w:t>
      Сертификат о происхождении товара для внутреннего обращения при принятии решения на основании подпунктов 3), 4), 5) настоящего пункта отменяется с даты его выдачи в случаях, повлиявших на критерий и страну происхождения товара:</w:t>
      </w:r>
    </w:p>
    <w:bookmarkEnd w:id="108"/>
    <w:bookmarkStart w:name="z122" w:id="109"/>
    <w:p>
      <w:pPr>
        <w:spacing w:after="0"/>
        <w:ind w:left="0"/>
        <w:jc w:val="both"/>
      </w:pPr>
      <w:r>
        <w:rPr>
          <w:rFonts w:ascii="Times New Roman"/>
          <w:b w:val="false"/>
          <w:i w:val="false"/>
          <w:color w:val="000000"/>
          <w:sz w:val="28"/>
        </w:rPr>
        <w:t>
      1) при обнаружении фактов фальсификации и (или) недостоверности в сведениях, содержащихся в заявке и представленных согласно пункту 45 настоящих Правил документах заявителя;</w:t>
      </w:r>
    </w:p>
    <w:bookmarkEnd w:id="109"/>
    <w:bookmarkStart w:name="z123" w:id="110"/>
    <w:p>
      <w:pPr>
        <w:spacing w:after="0"/>
        <w:ind w:left="0"/>
        <w:jc w:val="both"/>
      </w:pPr>
      <w:r>
        <w:rPr>
          <w:rFonts w:ascii="Times New Roman"/>
          <w:b w:val="false"/>
          <w:i w:val="false"/>
          <w:color w:val="000000"/>
          <w:sz w:val="28"/>
        </w:rPr>
        <w:t>
      2) при несоответствии фактически используемого заявителем оборудования и (или) технологического процесса производства заявленному им при получении сертификата о происхождении товара для внутреннего обращения.</w:t>
      </w:r>
    </w:p>
    <w:bookmarkEnd w:id="110"/>
    <w:bookmarkStart w:name="z124" w:id="111"/>
    <w:p>
      <w:pPr>
        <w:spacing w:after="0"/>
        <w:ind w:left="0"/>
        <w:jc w:val="both"/>
      </w:pPr>
      <w:r>
        <w:rPr>
          <w:rFonts w:ascii="Times New Roman"/>
          <w:b w:val="false"/>
          <w:i w:val="false"/>
          <w:color w:val="000000"/>
          <w:sz w:val="28"/>
        </w:rPr>
        <w:t>
      В остальных случаях или основаниях сертификат о происхождении товара для внутреннего обращения отменяется с даты принятия решения уполномоченной организации об его отмене.</w:t>
      </w:r>
    </w:p>
    <w:bookmarkEnd w:id="111"/>
    <w:bookmarkStart w:name="z125" w:id="112"/>
    <w:p>
      <w:pPr>
        <w:spacing w:after="0"/>
        <w:ind w:left="0"/>
        <w:jc w:val="both"/>
      </w:pPr>
      <w:r>
        <w:rPr>
          <w:rFonts w:ascii="Times New Roman"/>
          <w:b w:val="false"/>
          <w:i w:val="false"/>
          <w:color w:val="000000"/>
          <w:sz w:val="28"/>
        </w:rPr>
        <w:t>
      Сертификат о происхождении товара для внутреннего обращения при принятии решения на основании подпункта 7) настоящего пункта отменяется и признается недействительным с даты вступления изменений условий согласно пункту 49 настоящих Правил.</w:t>
      </w:r>
    </w:p>
    <w:bookmarkEnd w:id="112"/>
    <w:bookmarkStart w:name="z126" w:id="113"/>
    <w:p>
      <w:pPr>
        <w:spacing w:after="0"/>
        <w:ind w:left="0"/>
        <w:jc w:val="both"/>
      </w:pPr>
      <w:r>
        <w:rPr>
          <w:rFonts w:ascii="Times New Roman"/>
          <w:b w:val="false"/>
          <w:i w:val="false"/>
          <w:color w:val="000000"/>
          <w:sz w:val="28"/>
        </w:rPr>
        <w:t>
      Сертификат о происхождении товара формы "CT-KZ" серийного производства, выданного на тридцать шесть месяцев, при принятии решения на основании подпункта 8) настоящего пункта отменяется и признается недействительным с даты окончания шестидесяти календарных дней, согласно абзацу двенадцать пункта 54 настоящих Правил.</w:t>
      </w:r>
    </w:p>
    <w:bookmarkEnd w:id="113"/>
    <w:bookmarkStart w:name="z127" w:id="114"/>
    <w:p>
      <w:pPr>
        <w:spacing w:after="0"/>
        <w:ind w:left="0"/>
        <w:jc w:val="both"/>
      </w:pPr>
      <w:r>
        <w:rPr>
          <w:rFonts w:ascii="Times New Roman"/>
          <w:b w:val="false"/>
          <w:i w:val="false"/>
          <w:color w:val="000000"/>
          <w:sz w:val="28"/>
        </w:rPr>
        <w:t>
      63. Уполномоченная организация в Реестре выданных сертификатов о происхождении товара для внутреннего обращения указывает информацию об отмене действия сертификата о происхождении товара формы "CT-KZ", дату и причину его отмены и с какого времени он считается отмененным.</w:t>
      </w:r>
    </w:p>
    <w:bookmarkEnd w:id="114"/>
    <w:bookmarkStart w:name="z128" w:id="115"/>
    <w:p>
      <w:pPr>
        <w:spacing w:after="0"/>
        <w:ind w:left="0"/>
        <w:jc w:val="both"/>
      </w:pPr>
      <w:r>
        <w:rPr>
          <w:rFonts w:ascii="Times New Roman"/>
          <w:b w:val="false"/>
          <w:i w:val="false"/>
          <w:color w:val="000000"/>
          <w:sz w:val="28"/>
        </w:rPr>
        <w:t>
      О принятом Решении об отмене действия сертификата о происхождении товара формы "CT-KZ" в соответствии с подпунктами 4), 5), 6) или 7) пункта 62 настоящих Правил уполномоченная организация в письменном виде уведомляет уполномоченный орган в течение трех рабочих дней, следующих за днем принятия настоящего Решения с указанием причин его принятия.</w:t>
      </w:r>
    </w:p>
    <w:bookmarkEnd w:id="115"/>
    <w:bookmarkStart w:name="z129" w:id="116"/>
    <w:p>
      <w:pPr>
        <w:spacing w:after="0"/>
        <w:ind w:left="0"/>
        <w:jc w:val="both"/>
      </w:pPr>
      <w:r>
        <w:rPr>
          <w:rFonts w:ascii="Times New Roman"/>
          <w:b w:val="false"/>
          <w:i w:val="false"/>
          <w:color w:val="000000"/>
          <w:sz w:val="28"/>
        </w:rPr>
        <w:t>
      К уведомлению прилагается акт экспертизы о происхождении товара для внутреннего обращения и заключение уполномоченного лица об оформлении сертификата о происхождении товара.";</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131" w:id="117"/>
    <w:p>
      <w:pPr>
        <w:spacing w:after="0"/>
        <w:ind w:left="0"/>
        <w:jc w:val="both"/>
      </w:pPr>
      <w:r>
        <w:rPr>
          <w:rFonts w:ascii="Times New Roman"/>
          <w:b w:val="false"/>
          <w:i w:val="false"/>
          <w:color w:val="000000"/>
          <w:sz w:val="28"/>
        </w:rPr>
        <w:t>
      "66. В случае принятия Решения об отмене действия сертификата о происхождении товара для внутреннего обращения на основании подпунктов 3), 4), 5), 6), 7) или 8) пункта 62 настоящих Правил уполномоченная организация в письменном виде уведомляет заявителя в течение пяти рабочих дней, следующих за датой принятия такого Решения с указанием причин его принятия.</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133" w:id="118"/>
    <w:p>
      <w:pPr>
        <w:spacing w:after="0"/>
        <w:ind w:left="0"/>
        <w:jc w:val="both"/>
      </w:pPr>
      <w:r>
        <w:rPr>
          <w:rFonts w:ascii="Times New Roman"/>
          <w:b w:val="false"/>
          <w:i w:val="false"/>
          <w:color w:val="000000"/>
          <w:sz w:val="28"/>
        </w:rPr>
        <w:t>
      "69. Уполномоченная организация выдает сертификат о происхождении товара впоследствии, то есть (ретроспективно), в случае, если сертификат о происхождении товара не был выдан, когда данный товар экспортировался или реализовывался со свободного склада или специальных экономических зон на остальную территорию Республики Казахстан, и только после проверки того, что сведения, содержащиеся в соответствующем заявлении заявителя, совпадают со сведениями, содержащимися в документах, предусмотренных пунктами 24 или 45 настоящих Правил, а также подтверждения фактической отгрузки товара (таможенная декларация с отметкой таможенного органа Республики Казахстан "Выпуск разрешен").</w:t>
      </w:r>
    </w:p>
    <w:bookmarkEnd w:id="118"/>
    <w:bookmarkStart w:name="z134" w:id="119"/>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Правилами</w:t>
      </w:r>
      <w:r>
        <w:rPr>
          <w:rFonts w:ascii="Times New Roman"/>
          <w:b w:val="false"/>
          <w:i w:val="false"/>
          <w:color w:val="000000"/>
          <w:sz w:val="28"/>
        </w:rPr>
        <w:t xml:space="preserve"> возмещения части затрат субъектов индустриально-инновационной деятельности по продвижению отечественных обработанных товаров, перечня отечественных обработанных товаров, по которым частично возмещаются затраты по их продвижению, утвержденными приказом Министра по инвестициям и развитию Республики Казахстан от 30 ноября 2015 года № 1128 (зарегистрирован в Реестре государственной регистрации нормативных правовых актов Республики Казахстан № 12730), допускается выдача одного сертификата о происхождении товара формы "Оригинал" ретроспективно на товары, отправленные отдельными партиями в рамках одного контракта. При этом в графе 4 "Для служебных отметок" вносится отметка "Сертификат выдан для применения на территории Республики Казахстан".;</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изложить в следующей редакции:</w:t>
      </w:r>
    </w:p>
    <w:bookmarkStart w:name="z136" w:id="120"/>
    <w:p>
      <w:pPr>
        <w:spacing w:after="0"/>
        <w:ind w:left="0"/>
        <w:jc w:val="both"/>
      </w:pPr>
      <w:r>
        <w:rPr>
          <w:rFonts w:ascii="Times New Roman"/>
          <w:b w:val="false"/>
          <w:i w:val="false"/>
          <w:color w:val="000000"/>
          <w:sz w:val="28"/>
        </w:rPr>
        <w:t>
      "71. Уполномоченная организация отказывает заявителю в выдаче сертификата о происхождении товара с обоснованием причин отказа в случаях:</w:t>
      </w:r>
    </w:p>
    <w:bookmarkEnd w:id="120"/>
    <w:bookmarkStart w:name="z137" w:id="121"/>
    <w:p>
      <w:pPr>
        <w:spacing w:after="0"/>
        <w:ind w:left="0"/>
        <w:jc w:val="both"/>
      </w:pPr>
      <w:r>
        <w:rPr>
          <w:rFonts w:ascii="Times New Roman"/>
          <w:b w:val="false"/>
          <w:i w:val="false"/>
          <w:color w:val="000000"/>
          <w:sz w:val="28"/>
        </w:rPr>
        <w:t>
      1) непредставления документов согласно пункту 55 настоящих Правил;</w:t>
      </w:r>
    </w:p>
    <w:bookmarkEnd w:id="121"/>
    <w:bookmarkStart w:name="z138" w:id="122"/>
    <w:p>
      <w:pPr>
        <w:spacing w:after="0"/>
        <w:ind w:left="0"/>
        <w:jc w:val="both"/>
      </w:pPr>
      <w:r>
        <w:rPr>
          <w:rFonts w:ascii="Times New Roman"/>
          <w:b w:val="false"/>
          <w:i w:val="false"/>
          <w:color w:val="000000"/>
          <w:sz w:val="28"/>
        </w:rPr>
        <w:t>
      2) непредставления документов согласно Перечню;</w:t>
      </w:r>
    </w:p>
    <w:bookmarkEnd w:id="122"/>
    <w:bookmarkStart w:name="z139" w:id="123"/>
    <w:p>
      <w:pPr>
        <w:spacing w:after="0"/>
        <w:ind w:left="0"/>
        <w:jc w:val="both"/>
      </w:pPr>
      <w:r>
        <w:rPr>
          <w:rFonts w:ascii="Times New Roman"/>
          <w:b w:val="false"/>
          <w:i w:val="false"/>
          <w:color w:val="000000"/>
          <w:sz w:val="28"/>
        </w:rPr>
        <w:t>
      3) несоответствия требованиям настоящих Правил и (или) действующих (ратифицированных) международных соглашений/договоров;</w:t>
      </w:r>
    </w:p>
    <w:bookmarkEnd w:id="123"/>
    <w:bookmarkStart w:name="z140" w:id="124"/>
    <w:p>
      <w:pPr>
        <w:spacing w:after="0"/>
        <w:ind w:left="0"/>
        <w:jc w:val="both"/>
      </w:pPr>
      <w:r>
        <w:rPr>
          <w:rFonts w:ascii="Times New Roman"/>
          <w:b w:val="false"/>
          <w:i w:val="false"/>
          <w:color w:val="000000"/>
          <w:sz w:val="28"/>
        </w:rPr>
        <w:t>
      4) предоставления акта экспертизы о происхождении товара для внутреннего обращения на товар иностранного происхождения.</w:t>
      </w:r>
    </w:p>
    <w:bookmarkEnd w:id="124"/>
    <w:bookmarkStart w:name="z141" w:id="125"/>
    <w:p>
      <w:pPr>
        <w:spacing w:after="0"/>
        <w:ind w:left="0"/>
        <w:jc w:val="both"/>
      </w:pPr>
      <w:r>
        <w:rPr>
          <w:rFonts w:ascii="Times New Roman"/>
          <w:b w:val="false"/>
          <w:i w:val="false"/>
          <w:color w:val="000000"/>
          <w:sz w:val="28"/>
        </w:rPr>
        <w:t>
      72. Срок выдачи дубликата сертификата о происхождении товара или письменного мотивированного решения об отказе в его выдаче не может превышать один рабочий день, следующий за днем регистрации заявки в уполномоченной организации.</w:t>
      </w:r>
    </w:p>
    <w:bookmarkEnd w:id="125"/>
    <w:bookmarkStart w:name="z142" w:id="126"/>
    <w:p>
      <w:pPr>
        <w:spacing w:after="0"/>
        <w:ind w:left="0"/>
        <w:jc w:val="both"/>
      </w:pPr>
      <w:r>
        <w:rPr>
          <w:rFonts w:ascii="Times New Roman"/>
          <w:b w:val="false"/>
          <w:i w:val="false"/>
          <w:color w:val="000000"/>
          <w:sz w:val="28"/>
        </w:rPr>
        <w:t>
      Дубликат сертификата о происхождении товара или мотивированное решение об отказе в его выдаче выдается посредством информационной системы уполномоченной организации".</w:t>
      </w:r>
    </w:p>
    <w:bookmarkEnd w:id="126"/>
    <w:bookmarkStart w:name="z143"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указанным Правилам строку:</w:t>
      </w:r>
    </w:p>
    <w:bookmarkEnd w:id="127"/>
    <w:bookmarkStart w:name="z144" w:id="128"/>
    <w:p>
      <w:pPr>
        <w:spacing w:after="0"/>
        <w:ind w:left="0"/>
        <w:jc w:val="both"/>
      </w:pPr>
      <w:r>
        <w:rPr>
          <w:rFonts w:ascii="Times New Roman"/>
          <w:b w:val="false"/>
          <w:i w:val="false"/>
          <w:color w:val="000000"/>
          <w:sz w:val="28"/>
        </w:rPr>
        <w:t>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693"/>
        <w:gridCol w:w="4954"/>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кроме товаров позиций 3002, 3003, 3004, 3005 и 3006 60, для которых применяемые правила излагаются далее</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70 %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6" w:id="129"/>
    <w:p>
      <w:pPr>
        <w:spacing w:after="0"/>
        <w:ind w:left="0"/>
        <w:jc w:val="both"/>
      </w:pPr>
      <w:r>
        <w:rPr>
          <w:rFonts w:ascii="Times New Roman"/>
          <w:b w:val="false"/>
          <w:i w:val="false"/>
          <w:color w:val="000000"/>
          <w:sz w:val="28"/>
        </w:rPr>
        <w:t>
      изложить в следующей редакции:</w:t>
      </w:r>
    </w:p>
    <w:bookmarkEnd w:id="129"/>
    <w:bookmarkStart w:name="z147" w:id="130"/>
    <w:p>
      <w:pPr>
        <w:spacing w:after="0"/>
        <w:ind w:left="0"/>
        <w:jc w:val="both"/>
      </w:pPr>
      <w:r>
        <w:rPr>
          <w:rFonts w:ascii="Times New Roman"/>
          <w:b w:val="false"/>
          <w:i w:val="false"/>
          <w:color w:val="000000"/>
          <w:sz w:val="28"/>
        </w:rPr>
        <w:t>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8694"/>
        <w:gridCol w:w="3186"/>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кроме товаров позиций 3002, 3002 12 000, 3002 15 000 0, 3002 20 000, 3003, 3004, 3005 и 3006 60, для которых применяемые правила излагаются далее</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70 %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9" w:id="131"/>
    <w:p>
      <w:pPr>
        <w:spacing w:after="0"/>
        <w:ind w:left="0"/>
        <w:jc w:val="both"/>
      </w:pPr>
      <w:r>
        <w:rPr>
          <w:rFonts w:ascii="Times New Roman"/>
          <w:b w:val="false"/>
          <w:i w:val="false"/>
          <w:color w:val="000000"/>
          <w:sz w:val="28"/>
        </w:rPr>
        <w:t>
      дополнить строкой, следующего содержания:</w:t>
      </w:r>
    </w:p>
    <w:bookmarkEnd w:id="131"/>
    <w:bookmarkStart w:name="z150" w:id="132"/>
    <w:p>
      <w:pPr>
        <w:spacing w:after="0"/>
        <w:ind w:left="0"/>
        <w:jc w:val="both"/>
      </w:pPr>
      <w:r>
        <w:rPr>
          <w:rFonts w:ascii="Times New Roman"/>
          <w:b w:val="false"/>
          <w:i w:val="false"/>
          <w:color w:val="000000"/>
          <w:sz w:val="28"/>
        </w:rPr>
        <w:t>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619"/>
        <w:gridCol w:w="10773"/>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3002 150000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расфасованные в виде дозированных лекарственных форм или в формы или упаковки для розничной продажи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могут использоваться только при условии, что их стоимость не превышает 80% цены конечной продукции, а также при условии выполнения технологических операций: выделение штамма клеток и (или) генотипирование и фенотипирование штамма клеток и (или) создание и поддержание первчного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и (или) комплектация,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2" w:id="133"/>
    <w:p>
      <w:pPr>
        <w:spacing w:after="0"/>
        <w:ind w:left="0"/>
        <w:jc w:val="both"/>
      </w:pPr>
      <w:r>
        <w:rPr>
          <w:rFonts w:ascii="Times New Roman"/>
          <w:b w:val="false"/>
          <w:i w:val="false"/>
          <w:color w:val="000000"/>
          <w:sz w:val="28"/>
        </w:rPr>
        <w:t>
      строку:</w:t>
      </w:r>
    </w:p>
    <w:bookmarkEnd w:id="133"/>
    <w:bookmarkStart w:name="z153" w:id="134"/>
    <w:p>
      <w:pPr>
        <w:spacing w:after="0"/>
        <w:ind w:left="0"/>
        <w:jc w:val="both"/>
      </w:pPr>
      <w:r>
        <w:rPr>
          <w:rFonts w:ascii="Times New Roman"/>
          <w:b w:val="false"/>
          <w:i w:val="false"/>
          <w:color w:val="000000"/>
          <w:sz w:val="28"/>
        </w:rPr>
        <w:t>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1081"/>
        <w:gridCol w:w="9651"/>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Сыворотки иммунные и фракции крови прочие</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других материалов позиции 3002. Однако материалы позиции 3002 могут использоваться только при условии, что их стоимость не превышает 50 %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5" w:id="135"/>
    <w:p>
      <w:pPr>
        <w:spacing w:after="0"/>
        <w:ind w:left="0"/>
        <w:jc w:val="both"/>
      </w:pPr>
      <w:r>
        <w:rPr>
          <w:rFonts w:ascii="Times New Roman"/>
          <w:b w:val="false"/>
          <w:i w:val="false"/>
          <w:color w:val="000000"/>
          <w:sz w:val="28"/>
        </w:rPr>
        <w:t>
      изложить в следующей редакции:</w:t>
      </w:r>
    </w:p>
    <w:bookmarkEnd w:id="135"/>
    <w:bookmarkStart w:name="z156" w:id="136"/>
    <w:p>
      <w:pPr>
        <w:spacing w:after="0"/>
        <w:ind w:left="0"/>
        <w:jc w:val="both"/>
      </w:pPr>
      <w:r>
        <w:rPr>
          <w:rFonts w:ascii="Times New Roman"/>
          <w:b w:val="false"/>
          <w:i w:val="false"/>
          <w:color w:val="000000"/>
          <w:sz w:val="28"/>
        </w:rPr>
        <w:t>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55"/>
        <w:gridCol w:w="1140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Сыворотки иммунные и фракции крови прочие</w:t>
            </w:r>
          </w:p>
        </w:tc>
        <w:tc>
          <w:tcPr>
            <w:tcW w:w="1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могут использоваться только при условии, что их стоимость не превышает 80% цены конечной продукции, а также при условии выполнения технологических операций: при производстве препаратов крови из плазмы: скрининг доноров и (или), пулирование плазмы и (или) вирусная очистка пулированной плазмы крови и (или), и (или) фракционирование пулированной плазмы крови и (или) получение полупродукта и (или) проведение стерилизации (пастеризации)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8" w:id="137"/>
    <w:p>
      <w:pPr>
        <w:spacing w:after="0"/>
        <w:ind w:left="0"/>
        <w:jc w:val="both"/>
      </w:pPr>
      <w:r>
        <w:rPr>
          <w:rFonts w:ascii="Times New Roman"/>
          <w:b w:val="false"/>
          <w:i w:val="false"/>
          <w:color w:val="000000"/>
          <w:sz w:val="28"/>
        </w:rPr>
        <w:t>
      дополнить строкой, следующего содержания:</w:t>
      </w:r>
    </w:p>
    <w:bookmarkEnd w:id="137"/>
    <w:bookmarkStart w:name="z159" w:id="138"/>
    <w:p>
      <w:pPr>
        <w:spacing w:after="0"/>
        <w:ind w:left="0"/>
        <w:jc w:val="both"/>
      </w:pPr>
      <w:r>
        <w:rPr>
          <w:rFonts w:ascii="Times New Roman"/>
          <w:b w:val="false"/>
          <w:i w:val="false"/>
          <w:color w:val="000000"/>
          <w:sz w:val="28"/>
        </w:rPr>
        <w:t>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61"/>
        <w:gridCol w:w="111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для людей</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9"/>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могут использоваться только при условии, что их стоимость не превышает 80% цены конечной продукции, а также при условии выполнения технологических операций:</w:t>
            </w:r>
            <w:r>
              <w:br/>
            </w:r>
            <w:r>
              <w:rPr>
                <w:rFonts w:ascii="Times New Roman"/>
                <w:b w:val="false"/>
                <w:i w:val="false"/>
                <w:color w:val="000000"/>
                <w:sz w:val="20"/>
              </w:rPr>
              <w:t>
при производстве вакцин, иммунобиологических препаратов: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и (или) комплектация,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bookmarkEnd w:id="13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2" w:id="140"/>
    <w:p>
      <w:pPr>
        <w:spacing w:after="0"/>
        <w:ind w:left="0"/>
        <w:jc w:val="both"/>
      </w:pPr>
      <w:r>
        <w:rPr>
          <w:rFonts w:ascii="Times New Roman"/>
          <w:b w:val="false"/>
          <w:i w:val="false"/>
          <w:color w:val="000000"/>
          <w:sz w:val="28"/>
        </w:rPr>
        <w:t>
      строку :</w:t>
      </w:r>
    </w:p>
    <w:bookmarkEnd w:id="140"/>
    <w:bookmarkStart w:name="z163" w:id="141"/>
    <w:p>
      <w:pPr>
        <w:spacing w:after="0"/>
        <w:ind w:left="0"/>
        <w:jc w:val="both"/>
      </w:pPr>
      <w:r>
        <w:rPr>
          <w:rFonts w:ascii="Times New Roman"/>
          <w:b w:val="false"/>
          <w:i w:val="false"/>
          <w:color w:val="000000"/>
          <w:sz w:val="28"/>
        </w:rPr>
        <w:t>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877"/>
        <w:gridCol w:w="978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2"/>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70 % цены конечной продукции, а также при условии выполнения технологических операций:</w:t>
            </w:r>
            <w:r>
              <w:br/>
            </w:r>
            <w:r>
              <w:rPr>
                <w:rFonts w:ascii="Times New Roman"/>
                <w:b w:val="false"/>
                <w:i w:val="false"/>
                <w:color w:val="000000"/>
                <w:sz w:val="20"/>
              </w:rPr>
              <w:t>
при производстве растворов для инъекции в ампулах: растаривание, взвешивание, получение воды очищенной и воды для инъекций, приготовление раствора, резка ампул, наружная и внутренняя мойка ампул, сушка ампул, наполнение ампул, запаивание ампул, стерилизация ампул, контроль ампул с раствором препарата, маркировка и первичная упаковка в коробки, групповая упаковка в коробку из картона; при производстве таблеток методом влажного гранулирования: растаривание, измельчение и просев, взвешивание, приготовление увлажнителя, смешивание, влажное гранулирование, сушка массы для таблетирования, сухое гранулирование, опудривание, таблетирование, обеспыливание, первичная упаковка в блистер, групповая упаковка в коробку из картона; при производстве таблеток в пседоожиженном слое: растаривание, измельчение и просев, взвешивание, приготовление увлажнителя, приготовление массы для таблетирования, сушка, сухое гранулирование, опудривание, таблетирование, обеспыливание, первичная упаковка в блистер, групповая упаковка в коробку из картона; при производстве таблеток методом прямого прессования: растаривание, измельчение и просев, взвешивание, смешивание, таблетирование, обеспыливание, первичная упаковка в блистер, групповая упаковка в коробку из картона; при производстве нанесения пленочных покрытий на таблетки: растаривание, измельчение и просев, взвешивание, приготовление увлажнителя, смешивание, влажное гранулирование, сушка массы для таблетирования, сухое гранулирование, опудривание, таблетирование, обеспыливание, нанесение покрытия, первичная упаковка в блистер, групповая упаковка в коробку из картона; при производстве капсулированных лекарственных форм: растаривание, измельчение и просев, взвешивание, приготовление увлажнителя, смешивание, влажное гранулирование, сушка массы для таблетирования, сухое гранулирование, опудривание, наполнение капсул, первичная упаковка в блистер, групповая упаковка в коробку из картона; при производстве стерильных порошков: получение воды очищенной и воды для инъекции, растаривание материалов первичной упаковки, наружная и внутренняя мойка флаконов, стерилизация флаконов, подготовка и стерилизация пробок, дозированная рассыпка порошка и укупоривание флаконов резиновыми пробками, укупоривание флаконов алюминиевыми колпачками, маркировка флаконов, контроль флаконов, вторичная упаковка в пачку из картона, групповая упаковка в коробку из картона; при производстве инфузионных растворов: растаривание, взвешивание, получение воды очищенной и воды для инъекции, приготовление раствора, маркировка пакетов, наполнение и запаивание пакетов, стерилизация пакетов с раствором, контроль пакетов с раствором препарата, групповая упаковка в коробку из картона</w:t>
            </w:r>
          </w:p>
          <w:bookmarkEnd w:id="14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6" w:id="143"/>
    <w:p>
      <w:pPr>
        <w:spacing w:after="0"/>
        <w:ind w:left="0"/>
        <w:jc w:val="both"/>
      </w:pPr>
      <w:r>
        <w:rPr>
          <w:rFonts w:ascii="Times New Roman"/>
          <w:b w:val="false"/>
          <w:i w:val="false"/>
          <w:color w:val="000000"/>
          <w:sz w:val="28"/>
        </w:rPr>
        <w:t>
      изложить в следующей редакции:</w:t>
      </w:r>
    </w:p>
    <w:bookmarkEnd w:id="143"/>
    <w:bookmarkStart w:name="z167" w:id="144"/>
    <w:p>
      <w:pPr>
        <w:spacing w:after="0"/>
        <w:ind w:left="0"/>
        <w:jc w:val="both"/>
      </w:pPr>
      <w:r>
        <w:rPr>
          <w:rFonts w:ascii="Times New Roman"/>
          <w:b w:val="false"/>
          <w:i w:val="false"/>
          <w:color w:val="000000"/>
          <w:sz w:val="28"/>
        </w:rPr>
        <w:t>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104"/>
        <w:gridCol w:w="8555"/>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Изготовление,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70 %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при производстве растворов для инъекции в ампулах (флаконах): растаривание, взвешивание, и (или) входной контроль сырья и материалов, и (или) получение воды очищенной и (или) воды для инъекций, и (или) приготовление раствора, резка ампул, наружная и внутренняя мойка ампул (флаконов), сушка и стерилизация/депирогенизация ампул, и (или) наполнение ампул (флаконов),и (или) запаивание (укупорка) ампул (флаконов), и (или) стерилизация ампул (флаконов) с раствором,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ампул (флаконов) с раствором препарата, проверка ампул (флаконов) с раствором на герметичность, и (или) контроль качества готовой продукции, и (или) маркировка первичной и (или) вторичной упаковки, и (или) упаковка ампул (флаконов) в контурную ячейковую упаковку, упаковка в пачки, групповая упаковка в коробку из картона, и (или) выпуск серии на реализацию;</w:t>
            </w:r>
            <w:r>
              <w:br/>
            </w:r>
            <w:r>
              <w:rPr>
                <w:rFonts w:ascii="Times New Roman"/>
                <w:b w:val="false"/>
                <w:i w:val="false"/>
                <w:color w:val="000000"/>
                <w:sz w:val="20"/>
              </w:rPr>
              <w:t>
</w:t>
            </w:r>
            <w:r>
              <w:rPr>
                <w:rFonts w:ascii="Times New Roman"/>
                <w:b w:val="false"/>
                <w:i w:val="false"/>
                <w:color w:val="000000"/>
                <w:sz w:val="20"/>
              </w:rPr>
              <w:t>при производстве таблеток методом влажного гранулирования: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таблетирование,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внутрипроизводственныйконтроль, испытания стабильности, контроль качества готовой, и (или) первичная упаковка в блистер (флакон, банку), вторичная упаковка в пачки, групповая упаковка в коробку из картона, и (или) выпуск серии на реализацию;</w:t>
            </w:r>
            <w:r>
              <w:br/>
            </w:r>
            <w:r>
              <w:rPr>
                <w:rFonts w:ascii="Times New Roman"/>
                <w:b w:val="false"/>
                <w:i w:val="false"/>
                <w:color w:val="000000"/>
                <w:sz w:val="20"/>
              </w:rPr>
              <w:t>
</w:t>
            </w:r>
            <w:r>
              <w:rPr>
                <w:rFonts w:ascii="Times New Roman"/>
                <w:b w:val="false"/>
                <w:i w:val="false"/>
                <w:color w:val="000000"/>
                <w:sz w:val="20"/>
              </w:rPr>
              <w:t>при производстве таблеток в псевдоожиженном слое: растаривание, входной контроль сырья и материалов, и (или) измельчение и просев, взвешивание, и (или) приготовление увлажнителя, и (или) приготовление массы для таблетирования, и (или) сушка, гранулирование и (или) сухое гранулирование, и (или) опудривание,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банка), вторичная упаковка в пачку, групповая упаковка и (или) выпуск серии на реализацию;</w:t>
            </w:r>
            <w:r>
              <w:br/>
            </w:r>
            <w:r>
              <w:rPr>
                <w:rFonts w:ascii="Times New Roman"/>
                <w:b w:val="false"/>
                <w:i w:val="false"/>
                <w:color w:val="000000"/>
                <w:sz w:val="20"/>
              </w:rPr>
              <w:t>
</w:t>
            </w:r>
            <w:r>
              <w:rPr>
                <w:rFonts w:ascii="Times New Roman"/>
                <w:b w:val="false"/>
                <w:i w:val="false"/>
                <w:color w:val="000000"/>
                <w:sz w:val="20"/>
              </w:rPr>
              <w:t>при производстве таблеток методом прямого прессования: растаривание, входной контроль сырья и материалов, и (или) измельчение и просев, взвешивание, и (или) смешивание,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вторичная упаковка в пачки, групповая упаковка в коробку из картона, и (или) выпуск серии на реализацию;</w:t>
            </w:r>
            <w:r>
              <w:br/>
            </w:r>
            <w:r>
              <w:rPr>
                <w:rFonts w:ascii="Times New Roman"/>
                <w:b w:val="false"/>
                <w:i w:val="false"/>
                <w:color w:val="000000"/>
                <w:sz w:val="20"/>
              </w:rPr>
              <w:t>
</w:t>
            </w:r>
            <w:r>
              <w:rPr>
                <w:rFonts w:ascii="Times New Roman"/>
                <w:b w:val="false"/>
                <w:i w:val="false"/>
                <w:color w:val="000000"/>
                <w:sz w:val="20"/>
              </w:rPr>
              <w:t>при производстве нанесения пленочных покрытий на таблетки: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и (или) таблетирование, и (или) обеспыливание, и (или) нанесение покрытия, валидация производственных процессов, валидация аналитических методик, квалификацияоборудований,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вторичная упаковка в пачку, групповая упаковка в коробку из картона, и (или) выпуск серии на реализацию;;</w:t>
            </w:r>
            <w:r>
              <w:br/>
            </w:r>
            <w:r>
              <w:rPr>
                <w:rFonts w:ascii="Times New Roman"/>
                <w:b w:val="false"/>
                <w:i w:val="false"/>
                <w:color w:val="000000"/>
                <w:sz w:val="20"/>
              </w:rPr>
              <w:t>
</w:t>
            </w:r>
            <w:r>
              <w:rPr>
                <w:rFonts w:ascii="Times New Roman"/>
                <w:b w:val="false"/>
                <w:i w:val="false"/>
                <w:color w:val="000000"/>
                <w:sz w:val="20"/>
              </w:rPr>
              <w:t>при производстве капсулированных лекарственных форм: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капсулирования, и (или) сухое гранулирование, и (или) опудривание, и (или) наполнение капсул, и (или) полировка капсул, и (или) первичная упаковка в блистер (флакон, банку),вторичная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r>
              <w:br/>
            </w:r>
            <w:r>
              <w:rPr>
                <w:rFonts w:ascii="Times New Roman"/>
                <w:b w:val="false"/>
                <w:i w:val="false"/>
                <w:color w:val="000000"/>
                <w:sz w:val="20"/>
              </w:rPr>
              <w:t>
</w:t>
            </w:r>
            <w:r>
              <w:rPr>
                <w:rFonts w:ascii="Times New Roman"/>
                <w:b w:val="false"/>
                <w:i w:val="false"/>
                <w:color w:val="000000"/>
                <w:sz w:val="20"/>
              </w:rPr>
              <w:t>при производстве порошков в саше-пакетах: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(или) сухое гранулирование, и (или) сушка массы для наполнения саше пакетов, и (или) фасовка в саше-пакеты, 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r>
              <w:br/>
            </w:r>
            <w:r>
              <w:rPr>
                <w:rFonts w:ascii="Times New Roman"/>
                <w:b w:val="false"/>
                <w:i w:val="false"/>
                <w:color w:val="000000"/>
                <w:sz w:val="20"/>
              </w:rPr>
              <w:t>
</w:t>
            </w:r>
            <w:r>
              <w:rPr>
                <w:rFonts w:ascii="Times New Roman"/>
                <w:b w:val="false"/>
                <w:i w:val="false"/>
                <w:color w:val="000000"/>
                <w:sz w:val="20"/>
              </w:rPr>
              <w:t>при производстве стерильных порошков (растворов): входной контроль сырья и материалов, получение воды очищенной и (или) воды для инъекции,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(или)растаривание материалов первичной упаковки, и (или) наружная и внутренняя мойка флаконов, и (или) стерилизация флаконов, и (или) подготовка и стерилизация пробок, и (или) дозированная рассыпка порошка во флаконы и (или) укупоривание флаконов стерильными резиновыми пробками, и (или) укупоривание флаконов алюминиевыми колпачками, и (или) стерилизация флакона с заполненным продуктом, и (или) маркировка флаконов, и (или) комплектация с растворителем, контроль готовой продукции, вторичная упаковка в пачку из картона, групповая упаковка в коробку из картона, и (или) выпуск серии на реализацию;</w:t>
            </w:r>
            <w:r>
              <w:br/>
            </w:r>
            <w:r>
              <w:rPr>
                <w:rFonts w:ascii="Times New Roman"/>
                <w:b w:val="false"/>
                <w:i w:val="false"/>
                <w:color w:val="000000"/>
                <w:sz w:val="20"/>
              </w:rPr>
              <w:t>
</w:t>
            </w:r>
            <w:r>
              <w:rPr>
                <w:rFonts w:ascii="Times New Roman"/>
                <w:b w:val="false"/>
                <w:i w:val="false"/>
                <w:color w:val="000000"/>
                <w:sz w:val="20"/>
              </w:rPr>
              <w:t>при производстве инфузионных растворов: растаривание, входной контроль сырья и материалов, взвешивание, получение воды очищенной и (или) воды для инъекции, и (или) приготовление раствора, и (или) маркировка пакетов, и (или) асептическое наполнение и запаивание пакетов, бутылок, термическая обработка и (или) стерилизация бутылок, пакетов с раствором, контроль пакетов с раствором препарата, бутылок,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маркировка бутылок, пакетов, групповая упаковка в коробку из картона, и (или) выпуск серии на реализацию;</w:t>
            </w:r>
            <w:r>
              <w:br/>
            </w:r>
            <w:r>
              <w:rPr>
                <w:rFonts w:ascii="Times New Roman"/>
                <w:b w:val="false"/>
                <w:i w:val="false"/>
                <w:color w:val="000000"/>
                <w:sz w:val="20"/>
              </w:rPr>
              <w:t>
при изготовлении инфузионных растворов в условиях аптеки: растаривание, входной контроль сырья и материалов, подготовка и стерилизация бутылок, пробок и алюминиевых колпачков, получение воды очищенной и (или) воды для инъекций, взвешивание, и (или) приготовление раствора, в соответствии с правилами изготовления лекарственных форм в аптеке, контроль качества раствора, наполнение, укупоривание бутылок пробками и алюминиевыми колпачками, маркировка бутылок, стерилизация бутылок, контроль бутылок с раствором препарата, внутриаптечный постадийный контроль, квалификация оборудования, контроль качества готовой продукции, маркировка бутылок, групповая упаковка в коробку из картона или металлические ящики.</w:t>
            </w:r>
          </w:p>
          <w:bookmarkEnd w:id="14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9" w:id="146"/>
    <w:p>
      <w:pPr>
        <w:spacing w:after="0"/>
        <w:ind w:left="0"/>
        <w:jc w:val="both"/>
      </w:pPr>
      <w:r>
        <w:rPr>
          <w:rFonts w:ascii="Times New Roman"/>
          <w:b w:val="false"/>
          <w:i w:val="false"/>
          <w:color w:val="000000"/>
          <w:sz w:val="28"/>
        </w:rPr>
        <w:t>
      строку:</w:t>
      </w:r>
    </w:p>
    <w:bookmarkEnd w:id="146"/>
    <w:bookmarkStart w:name="z180" w:id="147"/>
    <w:p>
      <w:pPr>
        <w:spacing w:after="0"/>
        <w:ind w:left="0"/>
        <w:jc w:val="both"/>
      </w:pPr>
      <w:r>
        <w:rPr>
          <w:rFonts w:ascii="Times New Roman"/>
          <w:b w:val="false"/>
          <w:i w:val="false"/>
          <w:color w:val="000000"/>
          <w:sz w:val="28"/>
        </w:rPr>
        <w:t>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789"/>
        <w:gridCol w:w="8258"/>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обработки/переработки.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2" w:id="148"/>
    <w:p>
      <w:pPr>
        <w:spacing w:after="0"/>
        <w:ind w:left="0"/>
        <w:jc w:val="both"/>
      </w:pPr>
      <w:r>
        <w:rPr>
          <w:rFonts w:ascii="Times New Roman"/>
          <w:b w:val="false"/>
          <w:i w:val="false"/>
          <w:color w:val="000000"/>
          <w:sz w:val="28"/>
        </w:rPr>
        <w:t>
      изложить в следующей редакции:</w:t>
      </w:r>
    </w:p>
    <w:bookmarkEnd w:id="148"/>
    <w:bookmarkStart w:name="z183" w:id="149"/>
    <w:p>
      <w:pPr>
        <w:spacing w:after="0"/>
        <w:ind w:left="0"/>
        <w:jc w:val="both"/>
      </w:pPr>
      <w:r>
        <w:rPr>
          <w:rFonts w:ascii="Times New Roman"/>
          <w:b w:val="false"/>
          <w:i w:val="false"/>
          <w:color w:val="000000"/>
          <w:sz w:val="28"/>
        </w:rPr>
        <w:t>
      "</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321"/>
        <w:gridCol w:w="10654"/>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материалов из любых позиций, при котором используемые материалы должны классифицироваться в позиции, отличной от позиции продукта. Однако материалы той же позиции, что и продукты, могут использоваться при условии, что их стоимость не превышает 50%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5" w:id="150"/>
    <w:p>
      <w:pPr>
        <w:spacing w:after="0"/>
        <w:ind w:left="0"/>
        <w:jc w:val="both"/>
      </w:pPr>
      <w:r>
        <w:rPr>
          <w:rFonts w:ascii="Times New Roman"/>
          <w:b w:val="false"/>
          <w:i w:val="false"/>
          <w:color w:val="000000"/>
          <w:sz w:val="28"/>
        </w:rPr>
        <w:t>
      строку:</w:t>
      </w:r>
    </w:p>
    <w:bookmarkEnd w:id="150"/>
    <w:bookmarkStart w:name="z186" w:id="151"/>
    <w:p>
      <w:pPr>
        <w:spacing w:after="0"/>
        <w:ind w:left="0"/>
        <w:jc w:val="both"/>
      </w:pPr>
      <w:r>
        <w:rPr>
          <w:rFonts w:ascii="Times New Roman"/>
          <w:b w:val="false"/>
          <w:i w:val="false"/>
          <w:color w:val="000000"/>
          <w:sz w:val="28"/>
        </w:rPr>
        <w:t>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7795"/>
        <w:gridCol w:w="2858"/>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в упаковках, брутто-масса которых не превышает 10 кг</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2"/>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w:t>
            </w:r>
            <w:r>
              <w:br/>
            </w:r>
            <w:r>
              <w:rPr>
                <w:rFonts w:ascii="Times New Roman"/>
                <w:b w:val="false"/>
                <w:i w:val="false"/>
                <w:color w:val="000000"/>
                <w:sz w:val="20"/>
              </w:rPr>
              <w:t>
</w:t>
            </w:r>
            <w:r>
              <w:rPr>
                <w:rFonts w:ascii="Times New Roman"/>
                <w:b w:val="false"/>
                <w:i w:val="false"/>
                <w:color w:val="000000"/>
                <w:sz w:val="20"/>
              </w:rPr>
              <w:t>разработка рецептуры;</w:t>
            </w:r>
            <w:r>
              <w:br/>
            </w:r>
            <w:r>
              <w:rPr>
                <w:rFonts w:ascii="Times New Roman"/>
                <w:b w:val="false"/>
                <w:i w:val="false"/>
                <w:color w:val="000000"/>
                <w:sz w:val="20"/>
              </w:rPr>
              <w:t>
смешивание удобрений с оптимальной формулой соотношения макро и микроэлементов рассчитанной на основе агрохимического анализа почвы.</w:t>
            </w:r>
          </w:p>
          <w:bookmarkEnd w:id="15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0" w:id="153"/>
    <w:p>
      <w:pPr>
        <w:spacing w:after="0"/>
        <w:ind w:left="0"/>
        <w:jc w:val="both"/>
      </w:pPr>
      <w:r>
        <w:rPr>
          <w:rFonts w:ascii="Times New Roman"/>
          <w:b w:val="false"/>
          <w:i w:val="false"/>
          <w:color w:val="000000"/>
          <w:sz w:val="28"/>
        </w:rPr>
        <w:t>
      исключить;</w:t>
      </w:r>
    </w:p>
    <w:bookmarkEnd w:id="153"/>
    <w:bookmarkStart w:name="z191" w:id="154"/>
    <w:p>
      <w:pPr>
        <w:spacing w:after="0"/>
        <w:ind w:left="0"/>
        <w:jc w:val="both"/>
      </w:pPr>
      <w:r>
        <w:rPr>
          <w:rFonts w:ascii="Times New Roman"/>
          <w:b w:val="false"/>
          <w:i w:val="false"/>
          <w:color w:val="000000"/>
          <w:sz w:val="28"/>
        </w:rPr>
        <w:t>
      строку:</w:t>
      </w:r>
    </w:p>
    <w:bookmarkEnd w:id="154"/>
    <w:bookmarkStart w:name="z192" w:id="155"/>
    <w:p>
      <w:pPr>
        <w:spacing w:after="0"/>
        <w:ind w:left="0"/>
        <w:jc w:val="both"/>
      </w:pPr>
      <w:r>
        <w:rPr>
          <w:rFonts w:ascii="Times New Roman"/>
          <w:b w:val="false"/>
          <w:i w:val="false"/>
          <w:color w:val="000000"/>
          <w:sz w:val="28"/>
        </w:rPr>
        <w:t>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074"/>
        <w:gridCol w:w="7841"/>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34</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составы на основе гипса для зубоврачебных целей, кроме товаров позиций 3404 и из 3404, для которых применяемые правила излагаются далее</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использованные материалы должны классифицироваться в позиции, отличной от позиции готовой продукции. Однако материалы той же позиции могут использоваться при условии, что их стоимость не превышает 50 % цены конечной продукции. Для мыла: изготовление из материалов любых позиций, при условии выполнения технологических операций: жировой набор по рецептуре; варка мыла; мылосборник; охлаждение и сушка; механическая обработка; смешивание с добавками; механическая обработка; резка; штамповка; упаковка. Для жидкого мыла: изготовление из материалов любых позиций, при условии выполнения технологических операций: водоподготовка; набор поверхностно активных веществ по рецептуре; нагрев (если необходимо по технологии изготовления); охлаждение (если необходимо по технологии изготовления); смешивание с добавками (если необходимо по технологии изготовления); розлив; упаковка.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4" w:id="156"/>
    <w:p>
      <w:pPr>
        <w:spacing w:after="0"/>
        <w:ind w:left="0"/>
        <w:jc w:val="both"/>
      </w:pPr>
      <w:r>
        <w:rPr>
          <w:rFonts w:ascii="Times New Roman"/>
          <w:b w:val="false"/>
          <w:i w:val="false"/>
          <w:color w:val="000000"/>
          <w:sz w:val="28"/>
        </w:rPr>
        <w:t>
      изложить в следующей редакции:</w:t>
      </w:r>
    </w:p>
    <w:bookmarkEnd w:id="156"/>
    <w:bookmarkStart w:name="z195" w:id="157"/>
    <w:p>
      <w:pPr>
        <w:spacing w:after="0"/>
        <w:ind w:left="0"/>
        <w:jc w:val="both"/>
      </w:pPr>
      <w:r>
        <w:rPr>
          <w:rFonts w:ascii="Times New Roman"/>
          <w:b w:val="false"/>
          <w:i w:val="false"/>
          <w:color w:val="000000"/>
          <w:sz w:val="28"/>
        </w:rPr>
        <w:t>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859"/>
        <w:gridCol w:w="806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составы на основе гипса для зубоврачебных целей, кроме товаров позиций 3404 и из 3404, для которых применяемые правила излагаются далее</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использованные материалы должны классифицироваться в позиции, отличной от позиции готовой продукции. Однако материалы той же позиции могут использоваться при условии, что их стоимость не превышает 50 % цены конечной продукции. Для мыла: изготовление из материалов любых позиций, при условии выполнения технологических операций: жировой набор по рецептуре (если предусмотрено технологией изготовления); варка мыла (если предусмотрено технологией изготовления); мылосборник; охлаждение и сушка; механическая обработка; смешивание с добавками; механическая обработка; резка; штамповка; упаковка. Для жидкого мыла: изготовление из материалов любых позиций, при условии выполнения технологических операций: водоподготовка; набор поверхностно активных веществ по рецептуре; нагрев (если необходимо по технологии изготовления); охлаждение (если необходимо по технологии изготовления); смешивание с добавками (если необходимо по технологии изготовления); розлив; упаковка.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7" w:id="158"/>
    <w:p>
      <w:pPr>
        <w:spacing w:after="0"/>
        <w:ind w:left="0"/>
        <w:jc w:val="both"/>
      </w:pPr>
      <w:r>
        <w:rPr>
          <w:rFonts w:ascii="Times New Roman"/>
          <w:b w:val="false"/>
          <w:i w:val="false"/>
          <w:color w:val="000000"/>
          <w:sz w:val="28"/>
        </w:rPr>
        <w:t>
      строку:</w:t>
      </w:r>
    </w:p>
    <w:bookmarkEnd w:id="158"/>
    <w:bookmarkStart w:name="z198" w:id="159"/>
    <w:p>
      <w:pPr>
        <w:spacing w:after="0"/>
        <w:ind w:left="0"/>
        <w:jc w:val="both"/>
      </w:pPr>
      <w:r>
        <w:rPr>
          <w:rFonts w:ascii="Times New Roman"/>
          <w:b w:val="false"/>
          <w:i w:val="false"/>
          <w:color w:val="000000"/>
          <w:sz w:val="28"/>
        </w:rPr>
        <w:t>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5047"/>
        <w:gridCol w:w="5544"/>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вулканической резины, кроме твердой резины, без фитингов или с фитингами (например, соединениями, трубками, фланцами)</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0"/>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при условии выполнения следующих операций:</w:t>
            </w:r>
            <w:r>
              <w:br/>
            </w:r>
            <w:r>
              <w:rPr>
                <w:rFonts w:ascii="Times New Roman"/>
                <w:b w:val="false"/>
                <w:i w:val="false"/>
                <w:color w:val="000000"/>
                <w:sz w:val="20"/>
              </w:rPr>
              <w:t>
</w:t>
            </w:r>
            <w:r>
              <w:rPr>
                <w:rFonts w:ascii="Times New Roman"/>
                <w:b w:val="false"/>
                <w:i w:val="false"/>
                <w:color w:val="000000"/>
                <w:sz w:val="20"/>
              </w:rPr>
              <w:t>- нарезка шланга;</w:t>
            </w:r>
            <w:r>
              <w:br/>
            </w:r>
            <w:r>
              <w:rPr>
                <w:rFonts w:ascii="Times New Roman"/>
                <w:b w:val="false"/>
                <w:i w:val="false"/>
                <w:color w:val="000000"/>
                <w:sz w:val="20"/>
              </w:rPr>
              <w:t>
</w:t>
            </w:r>
            <w:r>
              <w:rPr>
                <w:rFonts w:ascii="Times New Roman"/>
                <w:b w:val="false"/>
                <w:i w:val="false"/>
                <w:color w:val="000000"/>
                <w:sz w:val="20"/>
              </w:rPr>
              <w:t>- нарезка муфтовых соединений;</w:t>
            </w:r>
            <w:r>
              <w:br/>
            </w:r>
            <w:r>
              <w:rPr>
                <w:rFonts w:ascii="Times New Roman"/>
                <w:b w:val="false"/>
                <w:i w:val="false"/>
                <w:color w:val="000000"/>
                <w:sz w:val="20"/>
              </w:rPr>
              <w:t>
</w:t>
            </w:r>
            <w:r>
              <w:rPr>
                <w:rFonts w:ascii="Times New Roman"/>
                <w:b w:val="false"/>
                <w:i w:val="false"/>
                <w:color w:val="000000"/>
                <w:sz w:val="20"/>
              </w:rPr>
              <w:t>- навинчивание муфт;</w:t>
            </w:r>
            <w:r>
              <w:br/>
            </w:r>
            <w:r>
              <w:rPr>
                <w:rFonts w:ascii="Times New Roman"/>
                <w:b w:val="false"/>
                <w:i w:val="false"/>
                <w:color w:val="000000"/>
                <w:sz w:val="20"/>
              </w:rPr>
              <w:t>
- гидравлическое испытание шлангов на прессе.</w:t>
            </w:r>
          </w:p>
          <w:bookmarkEnd w:id="16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4" w:id="161"/>
    <w:p>
      <w:pPr>
        <w:spacing w:after="0"/>
        <w:ind w:left="0"/>
        <w:jc w:val="both"/>
      </w:pPr>
      <w:r>
        <w:rPr>
          <w:rFonts w:ascii="Times New Roman"/>
          <w:b w:val="false"/>
          <w:i w:val="false"/>
          <w:color w:val="000000"/>
          <w:sz w:val="28"/>
        </w:rPr>
        <w:t>
      изложить в следующей редакции:</w:t>
      </w:r>
    </w:p>
    <w:bookmarkEnd w:id="161"/>
    <w:bookmarkStart w:name="z205" w:id="162"/>
    <w:p>
      <w:pPr>
        <w:spacing w:after="0"/>
        <w:ind w:left="0"/>
        <w:jc w:val="both"/>
      </w:pPr>
      <w:r>
        <w:rPr>
          <w:rFonts w:ascii="Times New Roman"/>
          <w:b w:val="false"/>
          <w:i w:val="false"/>
          <w:color w:val="000000"/>
          <w:sz w:val="28"/>
        </w:rPr>
        <w:t>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4600"/>
        <w:gridCol w:w="5886"/>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вулканической резины, кроме твердой резины, с фитингами и (или) другими соединительными элементами.</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3"/>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при условии выполнения следующих операций:</w:t>
            </w:r>
            <w:r>
              <w:br/>
            </w:r>
            <w:r>
              <w:rPr>
                <w:rFonts w:ascii="Times New Roman"/>
                <w:b w:val="false"/>
                <w:i w:val="false"/>
                <w:color w:val="000000"/>
                <w:sz w:val="20"/>
              </w:rPr>
              <w:t>
</w:t>
            </w:r>
            <w:r>
              <w:rPr>
                <w:rFonts w:ascii="Times New Roman"/>
                <w:b w:val="false"/>
                <w:i w:val="false"/>
                <w:color w:val="000000"/>
                <w:sz w:val="20"/>
              </w:rPr>
              <w:t>- нарезка шланга или применение мерного шланга (в зависимости от конструкции);</w:t>
            </w:r>
            <w:r>
              <w:br/>
            </w:r>
            <w:r>
              <w:rPr>
                <w:rFonts w:ascii="Times New Roman"/>
                <w:b w:val="false"/>
                <w:i w:val="false"/>
                <w:color w:val="000000"/>
                <w:sz w:val="20"/>
              </w:rPr>
              <w:t>
</w:t>
            </w:r>
            <w:r>
              <w:rPr>
                <w:rFonts w:ascii="Times New Roman"/>
                <w:b w:val="false"/>
                <w:i w:val="false"/>
                <w:color w:val="000000"/>
                <w:sz w:val="20"/>
              </w:rPr>
              <w:t>- нарезка фитингов и (или) изготовление соединительных элементов;</w:t>
            </w:r>
            <w:r>
              <w:br/>
            </w:r>
            <w:r>
              <w:rPr>
                <w:rFonts w:ascii="Times New Roman"/>
                <w:b w:val="false"/>
                <w:i w:val="false"/>
                <w:color w:val="000000"/>
                <w:sz w:val="20"/>
              </w:rPr>
              <w:t>
</w:t>
            </w:r>
            <w:r>
              <w:rPr>
                <w:rFonts w:ascii="Times New Roman"/>
                <w:b w:val="false"/>
                <w:i w:val="false"/>
                <w:color w:val="000000"/>
                <w:sz w:val="20"/>
              </w:rPr>
              <w:t>- установка фитингов и (или) других соединительных элементов (если предусмотрено нормативно-технологической документацией изготовителя);</w:t>
            </w:r>
            <w:r>
              <w:br/>
            </w:r>
            <w:r>
              <w:rPr>
                <w:rFonts w:ascii="Times New Roman"/>
                <w:b w:val="false"/>
                <w:i w:val="false"/>
                <w:color w:val="000000"/>
                <w:sz w:val="20"/>
              </w:rPr>
              <w:t>
- гидравлическое испытание шлангов (если предусмотрено нормативно-технологической документацией изготовителя).</w:t>
            </w:r>
          </w:p>
          <w:bookmarkEnd w:id="16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1" w:id="164"/>
    <w:p>
      <w:pPr>
        <w:spacing w:after="0"/>
        <w:ind w:left="0"/>
        <w:jc w:val="both"/>
      </w:pPr>
      <w:r>
        <w:rPr>
          <w:rFonts w:ascii="Times New Roman"/>
          <w:b w:val="false"/>
          <w:i w:val="false"/>
          <w:color w:val="000000"/>
          <w:sz w:val="28"/>
        </w:rPr>
        <w:t>
      дополнить строкой, следующего содержания:</w:t>
      </w:r>
    </w:p>
    <w:bookmarkEnd w:id="164"/>
    <w:bookmarkStart w:name="z212" w:id="165"/>
    <w:p>
      <w:pPr>
        <w:spacing w:after="0"/>
        <w:ind w:left="0"/>
        <w:jc w:val="both"/>
      </w:pPr>
      <w:r>
        <w:rPr>
          <w:rFonts w:ascii="Times New Roman"/>
          <w:b w:val="false"/>
          <w:i w:val="false"/>
          <w:color w:val="000000"/>
          <w:sz w:val="28"/>
        </w:rPr>
        <w:t>
      "</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7"/>
        <w:gridCol w:w="3468"/>
        <w:gridCol w:w="4145"/>
      </w:tblGrid>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из древесины, с поверхностью, покрытой бумагой, пропитанной меламиновой смолой</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6"/>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распиловка листового материала;</w:t>
            </w:r>
            <w:r>
              <w:br/>
            </w:r>
            <w:r>
              <w:rPr>
                <w:rFonts w:ascii="Times New Roman"/>
                <w:b w:val="false"/>
                <w:i w:val="false"/>
                <w:color w:val="000000"/>
                <w:sz w:val="20"/>
              </w:rPr>
              <w:t>
</w:t>
            </w:r>
            <w:r>
              <w:rPr>
                <w:rFonts w:ascii="Times New Roman"/>
                <w:b w:val="false"/>
                <w:i w:val="false"/>
                <w:color w:val="000000"/>
                <w:sz w:val="20"/>
              </w:rPr>
              <w:t>- установка пластин тиснения;</w:t>
            </w:r>
            <w:r>
              <w:br/>
            </w:r>
            <w:r>
              <w:rPr>
                <w:rFonts w:ascii="Times New Roman"/>
                <w:b w:val="false"/>
                <w:i w:val="false"/>
                <w:color w:val="000000"/>
                <w:sz w:val="20"/>
              </w:rPr>
              <w:t>
</w:t>
            </w:r>
            <w:r>
              <w:rPr>
                <w:rFonts w:ascii="Times New Roman"/>
                <w:b w:val="false"/>
                <w:i w:val="false"/>
                <w:color w:val="000000"/>
                <w:sz w:val="20"/>
              </w:rPr>
              <w:t>- подготовка поверхности основы, обеспыливание;</w:t>
            </w:r>
            <w:r>
              <w:br/>
            </w:r>
            <w:r>
              <w:rPr>
                <w:rFonts w:ascii="Times New Roman"/>
                <w:b w:val="false"/>
                <w:i w:val="false"/>
                <w:color w:val="000000"/>
                <w:sz w:val="20"/>
              </w:rPr>
              <w:t>
</w:t>
            </w:r>
            <w:r>
              <w:rPr>
                <w:rFonts w:ascii="Times New Roman"/>
                <w:b w:val="false"/>
                <w:i w:val="false"/>
                <w:color w:val="000000"/>
                <w:sz w:val="20"/>
              </w:rPr>
              <w:t>- укладка облицовочного материала;</w:t>
            </w:r>
            <w:r>
              <w:br/>
            </w:r>
            <w:r>
              <w:rPr>
                <w:rFonts w:ascii="Times New Roman"/>
                <w:b w:val="false"/>
                <w:i w:val="false"/>
                <w:color w:val="000000"/>
                <w:sz w:val="20"/>
              </w:rPr>
              <w:t>
</w:t>
            </w:r>
            <w:r>
              <w:rPr>
                <w:rFonts w:ascii="Times New Roman"/>
                <w:b w:val="false"/>
                <w:i w:val="false"/>
                <w:color w:val="000000"/>
                <w:sz w:val="20"/>
              </w:rPr>
              <w:t>- подача листового сэндвича в зону запрессовки:</w:t>
            </w:r>
            <w:r>
              <w:br/>
            </w:r>
            <w:r>
              <w:rPr>
                <w:rFonts w:ascii="Times New Roman"/>
                <w:b w:val="false"/>
                <w:i w:val="false"/>
                <w:color w:val="000000"/>
                <w:sz w:val="20"/>
              </w:rPr>
              <w:t>
</w:t>
            </w:r>
            <w:r>
              <w:rPr>
                <w:rFonts w:ascii="Times New Roman"/>
                <w:b w:val="false"/>
                <w:i w:val="false"/>
                <w:color w:val="000000"/>
                <w:sz w:val="20"/>
              </w:rPr>
              <w:t>- прессование заготовок при температуре более 200С на контактных прессах;</w:t>
            </w:r>
            <w:r>
              <w:br/>
            </w:r>
            <w:r>
              <w:rPr>
                <w:rFonts w:ascii="Times New Roman"/>
                <w:b w:val="false"/>
                <w:i w:val="false"/>
                <w:color w:val="000000"/>
                <w:sz w:val="20"/>
              </w:rPr>
              <w:t>
</w:t>
            </w:r>
            <w:r>
              <w:rPr>
                <w:rFonts w:ascii="Times New Roman"/>
                <w:b w:val="false"/>
                <w:i w:val="false"/>
                <w:color w:val="000000"/>
                <w:sz w:val="20"/>
              </w:rPr>
              <w:t>- вывод из зоны прессования;</w:t>
            </w:r>
            <w:r>
              <w:br/>
            </w:r>
            <w:r>
              <w:rPr>
                <w:rFonts w:ascii="Times New Roman"/>
                <w:b w:val="false"/>
                <w:i w:val="false"/>
                <w:color w:val="000000"/>
                <w:sz w:val="20"/>
              </w:rPr>
              <w:t>
</w:t>
            </w:r>
            <w:r>
              <w:rPr>
                <w:rFonts w:ascii="Times New Roman"/>
                <w:b w:val="false"/>
                <w:i w:val="false"/>
                <w:color w:val="000000"/>
                <w:sz w:val="20"/>
              </w:rPr>
              <w:t>- форматирование, снятие свесов облицовочного материала;</w:t>
            </w:r>
            <w:r>
              <w:br/>
            </w:r>
            <w:r>
              <w:rPr>
                <w:rFonts w:ascii="Times New Roman"/>
                <w:b w:val="false"/>
                <w:i w:val="false"/>
                <w:color w:val="000000"/>
                <w:sz w:val="20"/>
              </w:rPr>
              <w:t>
</w:t>
            </w:r>
            <w:r>
              <w:rPr>
                <w:rFonts w:ascii="Times New Roman"/>
                <w:b w:val="false"/>
                <w:i w:val="false"/>
                <w:color w:val="000000"/>
                <w:sz w:val="20"/>
              </w:rPr>
              <w:t>- формирование пакетов для остывания;</w:t>
            </w:r>
            <w:r>
              <w:br/>
            </w:r>
            <w:r>
              <w:rPr>
                <w:rFonts w:ascii="Times New Roman"/>
                <w:b w:val="false"/>
                <w:i w:val="false"/>
                <w:color w:val="000000"/>
                <w:sz w:val="20"/>
              </w:rPr>
              <w:t>
</w:t>
            </w:r>
            <w:r>
              <w:rPr>
                <w:rFonts w:ascii="Times New Roman"/>
                <w:b w:val="false"/>
                <w:i w:val="false"/>
                <w:color w:val="000000"/>
                <w:sz w:val="20"/>
              </w:rPr>
              <w:t>- перемещение в зону стабилизации температур;</w:t>
            </w:r>
            <w:r>
              <w:br/>
            </w:r>
            <w:r>
              <w:rPr>
                <w:rFonts w:ascii="Times New Roman"/>
                <w:b w:val="false"/>
                <w:i w:val="false"/>
                <w:color w:val="000000"/>
                <w:sz w:val="20"/>
              </w:rPr>
              <w:t>
- паллетирование.</w:t>
            </w:r>
          </w:p>
          <w:bookmarkEnd w:id="16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5" w:id="167"/>
    <w:p>
      <w:pPr>
        <w:spacing w:after="0"/>
        <w:ind w:left="0"/>
        <w:jc w:val="both"/>
      </w:pPr>
      <w:r>
        <w:rPr>
          <w:rFonts w:ascii="Times New Roman"/>
          <w:b w:val="false"/>
          <w:i w:val="false"/>
          <w:color w:val="000000"/>
          <w:sz w:val="28"/>
        </w:rPr>
        <w:t>
      дополнить строкой, следующего содержания:</w:t>
      </w:r>
    </w:p>
    <w:bookmarkEnd w:id="167"/>
    <w:bookmarkStart w:name="z226" w:id="168"/>
    <w:p>
      <w:pPr>
        <w:spacing w:after="0"/>
        <w:ind w:left="0"/>
        <w:jc w:val="both"/>
      </w:pPr>
      <w:r>
        <w:rPr>
          <w:rFonts w:ascii="Times New Roman"/>
          <w:b w:val="false"/>
          <w:i w:val="false"/>
          <w:color w:val="000000"/>
          <w:sz w:val="28"/>
        </w:rPr>
        <w:t>
      "</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5"/>
        <w:gridCol w:w="494"/>
        <w:gridCol w:w="5141"/>
      </w:tblGrid>
      <w:tr>
        <w:trPr>
          <w:trHeight w:val="30" w:hRule="atLeast"/>
        </w:trPr>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6211331000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9"/>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1. Настилание полотен материалов, предназначенных для изготовления бронежилета согласно НТД</w:t>
            </w:r>
            <w:r>
              <w:br/>
            </w:r>
            <w:r>
              <w:rPr>
                <w:rFonts w:ascii="Times New Roman"/>
                <w:b w:val="false"/>
                <w:i w:val="false"/>
                <w:color w:val="000000"/>
                <w:sz w:val="20"/>
              </w:rPr>
              <w:t>
</w:t>
            </w:r>
            <w:r>
              <w:rPr>
                <w:rFonts w:ascii="Times New Roman"/>
                <w:b w:val="false"/>
                <w:i w:val="false"/>
                <w:color w:val="000000"/>
                <w:sz w:val="20"/>
              </w:rPr>
              <w:t>2. Раскрой деталей бронежилета из материалов, предназначенных для изготовления бронежилета согласно НТД</w:t>
            </w:r>
            <w:r>
              <w:br/>
            </w:r>
            <w:r>
              <w:rPr>
                <w:rFonts w:ascii="Times New Roman"/>
                <w:b w:val="false"/>
                <w:i w:val="false"/>
                <w:color w:val="000000"/>
                <w:sz w:val="20"/>
              </w:rPr>
              <w:t>
</w:t>
            </w:r>
            <w:r>
              <w:rPr>
                <w:rFonts w:ascii="Times New Roman"/>
                <w:b w:val="false"/>
                <w:i w:val="false"/>
                <w:color w:val="000000"/>
                <w:sz w:val="20"/>
              </w:rPr>
              <w:t>3. Изготовление баллистического пакета.</w:t>
            </w:r>
            <w:r>
              <w:br/>
            </w:r>
            <w:r>
              <w:rPr>
                <w:rFonts w:ascii="Times New Roman"/>
                <w:b w:val="false"/>
                <w:i w:val="false"/>
                <w:color w:val="000000"/>
                <w:sz w:val="20"/>
              </w:rPr>
              <w:t>
</w:t>
            </w:r>
            <w:r>
              <w:rPr>
                <w:rFonts w:ascii="Times New Roman"/>
                <w:b w:val="false"/>
                <w:i w:val="false"/>
                <w:color w:val="000000"/>
                <w:sz w:val="20"/>
              </w:rPr>
              <w:t>4. Изготовление чехла баллистического пакета.</w:t>
            </w:r>
            <w:r>
              <w:br/>
            </w:r>
            <w:r>
              <w:rPr>
                <w:rFonts w:ascii="Times New Roman"/>
                <w:b w:val="false"/>
                <w:i w:val="false"/>
                <w:color w:val="000000"/>
                <w:sz w:val="20"/>
              </w:rPr>
              <w:t>
</w:t>
            </w:r>
            <w:r>
              <w:rPr>
                <w:rFonts w:ascii="Times New Roman"/>
                <w:b w:val="false"/>
                <w:i w:val="false"/>
                <w:color w:val="000000"/>
                <w:sz w:val="20"/>
              </w:rPr>
              <w:t>5. Пошив внешнего чехла баллистического пакета.</w:t>
            </w:r>
            <w:r>
              <w:br/>
            </w:r>
            <w:r>
              <w:rPr>
                <w:rFonts w:ascii="Times New Roman"/>
                <w:b w:val="false"/>
                <w:i w:val="false"/>
                <w:color w:val="000000"/>
                <w:sz w:val="20"/>
              </w:rPr>
              <w:t>
</w:t>
            </w:r>
            <w:r>
              <w:rPr>
                <w:rFonts w:ascii="Times New Roman"/>
                <w:b w:val="false"/>
                <w:i w:val="false"/>
                <w:color w:val="000000"/>
                <w:sz w:val="20"/>
              </w:rPr>
              <w:t>6. Чистка.</w:t>
            </w:r>
            <w:r>
              <w:br/>
            </w:r>
            <w:r>
              <w:rPr>
                <w:rFonts w:ascii="Times New Roman"/>
                <w:b w:val="false"/>
                <w:i w:val="false"/>
                <w:color w:val="000000"/>
                <w:sz w:val="20"/>
              </w:rPr>
              <w:t>
</w:t>
            </w:r>
            <w:r>
              <w:rPr>
                <w:rFonts w:ascii="Times New Roman"/>
                <w:b w:val="false"/>
                <w:i w:val="false"/>
                <w:color w:val="000000"/>
                <w:sz w:val="20"/>
              </w:rPr>
              <w:t>7. Маркировка.</w:t>
            </w:r>
            <w:r>
              <w:br/>
            </w:r>
            <w:r>
              <w:rPr>
                <w:rFonts w:ascii="Times New Roman"/>
                <w:b w:val="false"/>
                <w:i w:val="false"/>
                <w:color w:val="000000"/>
                <w:sz w:val="20"/>
              </w:rPr>
              <w:t>
</w:t>
            </w:r>
            <w:r>
              <w:rPr>
                <w:rFonts w:ascii="Times New Roman"/>
                <w:b w:val="false"/>
                <w:i w:val="false"/>
                <w:color w:val="000000"/>
                <w:sz w:val="20"/>
              </w:rPr>
              <w:t>8. Сборка изделия.</w:t>
            </w:r>
            <w:r>
              <w:br/>
            </w:r>
            <w:r>
              <w:rPr>
                <w:rFonts w:ascii="Times New Roman"/>
                <w:b w:val="false"/>
                <w:i w:val="false"/>
                <w:color w:val="000000"/>
                <w:sz w:val="20"/>
              </w:rPr>
              <w:t>
9. Упаковка.</w:t>
            </w:r>
          </w:p>
          <w:bookmarkEnd w:id="16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7" w:id="170"/>
    <w:p>
      <w:pPr>
        <w:spacing w:after="0"/>
        <w:ind w:left="0"/>
        <w:jc w:val="both"/>
      </w:pPr>
      <w:r>
        <w:rPr>
          <w:rFonts w:ascii="Times New Roman"/>
          <w:b w:val="false"/>
          <w:i w:val="false"/>
          <w:color w:val="000000"/>
          <w:sz w:val="28"/>
        </w:rPr>
        <w:t>
      дополнить строкой, следующего содержания:</w:t>
      </w:r>
    </w:p>
    <w:bookmarkEnd w:id="170"/>
    <w:bookmarkStart w:name="z238" w:id="171"/>
    <w:p>
      <w:pPr>
        <w:spacing w:after="0"/>
        <w:ind w:left="0"/>
        <w:jc w:val="both"/>
      </w:pPr>
      <w:r>
        <w:rPr>
          <w:rFonts w:ascii="Times New Roman"/>
          <w:b w:val="false"/>
          <w:i w:val="false"/>
          <w:color w:val="000000"/>
          <w:sz w:val="28"/>
        </w:rPr>
        <w:t>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7"/>
        <w:gridCol w:w="765"/>
        <w:gridCol w:w="7248"/>
      </w:tblGrid>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2"/>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1. Настилание полотен материалов, раскрой по лекалам деталей корпуса шлема из материалов, предназначенных для изготовления шлема согласно НТД.</w:t>
            </w:r>
            <w:r>
              <w:br/>
            </w:r>
            <w:r>
              <w:rPr>
                <w:rFonts w:ascii="Times New Roman"/>
                <w:b w:val="false"/>
                <w:i w:val="false"/>
                <w:color w:val="000000"/>
                <w:sz w:val="20"/>
              </w:rPr>
              <w:t>
</w:t>
            </w:r>
            <w:r>
              <w:rPr>
                <w:rFonts w:ascii="Times New Roman"/>
                <w:b w:val="false"/>
                <w:i w:val="false"/>
                <w:color w:val="000000"/>
                <w:sz w:val="20"/>
              </w:rPr>
              <w:t>2. Формирование из деталей заготовки корпуса шлема.</w:t>
            </w:r>
            <w:r>
              <w:br/>
            </w:r>
            <w:r>
              <w:rPr>
                <w:rFonts w:ascii="Times New Roman"/>
                <w:b w:val="false"/>
                <w:i w:val="false"/>
                <w:color w:val="000000"/>
                <w:sz w:val="20"/>
              </w:rPr>
              <w:t>
</w:t>
            </w:r>
            <w:r>
              <w:rPr>
                <w:rFonts w:ascii="Times New Roman"/>
                <w:b w:val="false"/>
                <w:i w:val="false"/>
                <w:color w:val="000000"/>
                <w:sz w:val="20"/>
              </w:rPr>
              <w:t>3. Прессование заготовки шлема при температуре и давлении, обеспечивающие достижение установленных технических характеристик шлема.</w:t>
            </w:r>
            <w:r>
              <w:br/>
            </w:r>
            <w:r>
              <w:rPr>
                <w:rFonts w:ascii="Times New Roman"/>
                <w:b w:val="false"/>
                <w:i w:val="false"/>
                <w:color w:val="000000"/>
                <w:sz w:val="20"/>
              </w:rPr>
              <w:t>
</w:t>
            </w:r>
            <w:r>
              <w:rPr>
                <w:rFonts w:ascii="Times New Roman"/>
                <w:b w:val="false"/>
                <w:i w:val="false"/>
                <w:color w:val="000000"/>
                <w:sz w:val="20"/>
              </w:rPr>
              <w:t>4. Механическая обработка по периметру (обрезка краев изделия, шлифовка).</w:t>
            </w:r>
            <w:r>
              <w:br/>
            </w:r>
            <w:r>
              <w:rPr>
                <w:rFonts w:ascii="Times New Roman"/>
                <w:b w:val="false"/>
                <w:i w:val="false"/>
                <w:color w:val="000000"/>
                <w:sz w:val="20"/>
              </w:rPr>
              <w:t>
</w:t>
            </w:r>
            <w:r>
              <w:rPr>
                <w:rFonts w:ascii="Times New Roman"/>
                <w:b w:val="false"/>
                <w:i w:val="false"/>
                <w:color w:val="000000"/>
                <w:sz w:val="20"/>
              </w:rPr>
              <w:t>5. Окантовка защитным кантом.</w:t>
            </w:r>
            <w:r>
              <w:br/>
            </w:r>
            <w:r>
              <w:rPr>
                <w:rFonts w:ascii="Times New Roman"/>
                <w:b w:val="false"/>
                <w:i w:val="false"/>
                <w:color w:val="000000"/>
                <w:sz w:val="20"/>
              </w:rPr>
              <w:t>
</w:t>
            </w:r>
            <w:r>
              <w:rPr>
                <w:rFonts w:ascii="Times New Roman"/>
                <w:b w:val="false"/>
                <w:i w:val="false"/>
                <w:color w:val="000000"/>
                <w:sz w:val="20"/>
              </w:rPr>
              <w:t>6. Разметка и сверление отверстий.</w:t>
            </w:r>
            <w:r>
              <w:br/>
            </w:r>
            <w:r>
              <w:rPr>
                <w:rFonts w:ascii="Times New Roman"/>
                <w:b w:val="false"/>
                <w:i w:val="false"/>
                <w:color w:val="000000"/>
                <w:sz w:val="20"/>
              </w:rPr>
              <w:t>
</w:t>
            </w:r>
            <w:r>
              <w:rPr>
                <w:rFonts w:ascii="Times New Roman"/>
                <w:b w:val="false"/>
                <w:i w:val="false"/>
                <w:color w:val="000000"/>
                <w:sz w:val="20"/>
              </w:rPr>
              <w:t>7. Покраска.</w:t>
            </w:r>
            <w:r>
              <w:br/>
            </w:r>
            <w:r>
              <w:rPr>
                <w:rFonts w:ascii="Times New Roman"/>
                <w:b w:val="false"/>
                <w:i w:val="false"/>
                <w:color w:val="000000"/>
                <w:sz w:val="20"/>
              </w:rPr>
              <w:t>
</w:t>
            </w:r>
            <w:r>
              <w:rPr>
                <w:rFonts w:ascii="Times New Roman"/>
                <w:b w:val="false"/>
                <w:i w:val="false"/>
                <w:color w:val="000000"/>
                <w:sz w:val="20"/>
              </w:rPr>
              <w:t>8. Монтаж системы подвеса (подтулейной части).</w:t>
            </w:r>
            <w:r>
              <w:br/>
            </w:r>
            <w:r>
              <w:rPr>
                <w:rFonts w:ascii="Times New Roman"/>
                <w:b w:val="false"/>
                <w:i w:val="false"/>
                <w:color w:val="000000"/>
                <w:sz w:val="20"/>
              </w:rPr>
              <w:t>
</w:t>
            </w:r>
            <w:r>
              <w:rPr>
                <w:rFonts w:ascii="Times New Roman"/>
                <w:b w:val="false"/>
                <w:i w:val="false"/>
                <w:color w:val="000000"/>
                <w:sz w:val="20"/>
              </w:rPr>
              <w:t>9. Чистка изделия.</w:t>
            </w:r>
            <w:r>
              <w:br/>
            </w:r>
            <w:r>
              <w:rPr>
                <w:rFonts w:ascii="Times New Roman"/>
                <w:b w:val="false"/>
                <w:i w:val="false"/>
                <w:color w:val="000000"/>
                <w:sz w:val="20"/>
              </w:rPr>
              <w:t>
</w:t>
            </w:r>
            <w:r>
              <w:rPr>
                <w:rFonts w:ascii="Times New Roman"/>
                <w:b w:val="false"/>
                <w:i w:val="false"/>
                <w:color w:val="000000"/>
                <w:sz w:val="20"/>
              </w:rPr>
              <w:t>10. Маркировка.</w:t>
            </w:r>
            <w:r>
              <w:br/>
            </w:r>
            <w:r>
              <w:rPr>
                <w:rFonts w:ascii="Times New Roman"/>
                <w:b w:val="false"/>
                <w:i w:val="false"/>
                <w:color w:val="000000"/>
                <w:sz w:val="20"/>
              </w:rPr>
              <w:t>
11. Упаковка.</w:t>
            </w:r>
          </w:p>
          <w:bookmarkEnd w:id="17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1" w:id="173"/>
    <w:p>
      <w:pPr>
        <w:spacing w:after="0"/>
        <w:ind w:left="0"/>
        <w:jc w:val="both"/>
      </w:pPr>
      <w:r>
        <w:rPr>
          <w:rFonts w:ascii="Times New Roman"/>
          <w:b w:val="false"/>
          <w:i w:val="false"/>
          <w:color w:val="000000"/>
          <w:sz w:val="28"/>
        </w:rPr>
        <w:t>
      строку:</w:t>
      </w:r>
    </w:p>
    <w:bookmarkEnd w:id="173"/>
    <w:bookmarkStart w:name="z252" w:id="174"/>
    <w:p>
      <w:pPr>
        <w:spacing w:after="0"/>
        <w:ind w:left="0"/>
        <w:jc w:val="both"/>
      </w:pPr>
      <w:r>
        <w:rPr>
          <w:rFonts w:ascii="Times New Roman"/>
          <w:b w:val="false"/>
          <w:i w:val="false"/>
          <w:color w:val="000000"/>
          <w:sz w:val="28"/>
        </w:rPr>
        <w:t>
      "</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6"/>
        <w:gridCol w:w="2334"/>
        <w:gridCol w:w="5820"/>
      </w:tblGrid>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7323 99990 0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бытовых нужд из черных металлов прочие (мусорные евроконтейнеры)</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5"/>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40 %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нарезка заготовок;</w:t>
            </w:r>
            <w:r>
              <w:br/>
            </w:r>
            <w:r>
              <w:rPr>
                <w:rFonts w:ascii="Times New Roman"/>
                <w:b w:val="false"/>
                <w:i w:val="false"/>
                <w:color w:val="000000"/>
                <w:sz w:val="20"/>
              </w:rPr>
              <w:t>
</w:t>
            </w:r>
            <w:r>
              <w:rPr>
                <w:rFonts w:ascii="Times New Roman"/>
                <w:b w:val="false"/>
                <w:i w:val="false"/>
                <w:color w:val="000000"/>
                <w:sz w:val="20"/>
              </w:rPr>
              <w:t>- штамповка;</w:t>
            </w:r>
            <w:r>
              <w:br/>
            </w:r>
            <w:r>
              <w:rPr>
                <w:rFonts w:ascii="Times New Roman"/>
                <w:b w:val="false"/>
                <w:i w:val="false"/>
                <w:color w:val="000000"/>
                <w:sz w:val="20"/>
              </w:rPr>
              <w:t>
</w:t>
            </w:r>
            <w:r>
              <w:rPr>
                <w:rFonts w:ascii="Times New Roman"/>
                <w:b w:val="false"/>
                <w:i w:val="false"/>
                <w:color w:val="000000"/>
                <w:sz w:val="20"/>
              </w:rPr>
              <w:t>- сборка;</w:t>
            </w:r>
            <w:r>
              <w:br/>
            </w:r>
            <w:r>
              <w:rPr>
                <w:rFonts w:ascii="Times New Roman"/>
                <w:b w:val="false"/>
                <w:i w:val="false"/>
                <w:color w:val="000000"/>
                <w:sz w:val="20"/>
              </w:rPr>
              <w:t>
</w:t>
            </w:r>
            <w:r>
              <w:rPr>
                <w:rFonts w:ascii="Times New Roman"/>
                <w:b w:val="false"/>
                <w:i w:val="false"/>
                <w:color w:val="000000"/>
                <w:sz w:val="20"/>
              </w:rPr>
              <w:t>- варка;</w:t>
            </w:r>
            <w:r>
              <w:br/>
            </w:r>
            <w:r>
              <w:rPr>
                <w:rFonts w:ascii="Times New Roman"/>
                <w:b w:val="false"/>
                <w:i w:val="false"/>
                <w:color w:val="000000"/>
                <w:sz w:val="20"/>
              </w:rPr>
              <w:t>
</w:t>
            </w:r>
            <w:r>
              <w:rPr>
                <w:rFonts w:ascii="Times New Roman"/>
                <w:b w:val="false"/>
                <w:i w:val="false"/>
                <w:color w:val="000000"/>
                <w:sz w:val="20"/>
              </w:rPr>
              <w:t>- нанесение покрытий (горячее оцинкование или покраска эмалью или порошковое напыление);</w:t>
            </w:r>
            <w:r>
              <w:br/>
            </w:r>
            <w:r>
              <w:rPr>
                <w:rFonts w:ascii="Times New Roman"/>
                <w:b w:val="false"/>
                <w:i w:val="false"/>
                <w:color w:val="000000"/>
                <w:sz w:val="20"/>
              </w:rPr>
              <w:t>
- сборка.</w:t>
            </w:r>
          </w:p>
          <w:bookmarkEnd w:id="17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0" w:id="176"/>
    <w:p>
      <w:pPr>
        <w:spacing w:after="0"/>
        <w:ind w:left="0"/>
        <w:jc w:val="both"/>
      </w:pPr>
      <w:r>
        <w:rPr>
          <w:rFonts w:ascii="Times New Roman"/>
          <w:b w:val="false"/>
          <w:i w:val="false"/>
          <w:color w:val="000000"/>
          <w:sz w:val="28"/>
        </w:rPr>
        <w:t>
      изложить в следующей редакции:</w:t>
      </w:r>
    </w:p>
    <w:bookmarkEnd w:id="176"/>
    <w:bookmarkStart w:name="z261" w:id="177"/>
    <w:p>
      <w:pPr>
        <w:spacing w:after="0"/>
        <w:ind w:left="0"/>
        <w:jc w:val="both"/>
      </w:pPr>
      <w:r>
        <w:rPr>
          <w:rFonts w:ascii="Times New Roman"/>
          <w:b w:val="false"/>
          <w:i w:val="false"/>
          <w:color w:val="000000"/>
          <w:sz w:val="28"/>
        </w:rPr>
        <w:t>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1623"/>
        <w:gridCol w:w="6237"/>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бытовых нужд из черных металлов прочие</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8"/>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40 %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нарезка заготовок;</w:t>
            </w:r>
            <w:r>
              <w:br/>
            </w:r>
            <w:r>
              <w:rPr>
                <w:rFonts w:ascii="Times New Roman"/>
                <w:b w:val="false"/>
                <w:i w:val="false"/>
                <w:color w:val="000000"/>
                <w:sz w:val="20"/>
              </w:rPr>
              <w:t>
</w:t>
            </w:r>
            <w:r>
              <w:rPr>
                <w:rFonts w:ascii="Times New Roman"/>
                <w:b w:val="false"/>
                <w:i w:val="false"/>
                <w:color w:val="000000"/>
                <w:sz w:val="20"/>
              </w:rPr>
              <w:t>- штамповка;</w:t>
            </w:r>
            <w:r>
              <w:br/>
            </w:r>
            <w:r>
              <w:rPr>
                <w:rFonts w:ascii="Times New Roman"/>
                <w:b w:val="false"/>
                <w:i w:val="false"/>
                <w:color w:val="000000"/>
                <w:sz w:val="20"/>
              </w:rPr>
              <w:t>
</w:t>
            </w:r>
            <w:r>
              <w:rPr>
                <w:rFonts w:ascii="Times New Roman"/>
                <w:b w:val="false"/>
                <w:i w:val="false"/>
                <w:color w:val="000000"/>
                <w:sz w:val="20"/>
              </w:rPr>
              <w:t>- сборка;</w:t>
            </w:r>
            <w:r>
              <w:br/>
            </w:r>
            <w:r>
              <w:rPr>
                <w:rFonts w:ascii="Times New Roman"/>
                <w:b w:val="false"/>
                <w:i w:val="false"/>
                <w:color w:val="000000"/>
                <w:sz w:val="20"/>
              </w:rPr>
              <w:t>
</w:t>
            </w:r>
            <w:r>
              <w:rPr>
                <w:rFonts w:ascii="Times New Roman"/>
                <w:b w:val="false"/>
                <w:i w:val="false"/>
                <w:color w:val="000000"/>
                <w:sz w:val="20"/>
              </w:rPr>
              <w:t>- варка;</w:t>
            </w:r>
            <w:r>
              <w:br/>
            </w:r>
            <w:r>
              <w:rPr>
                <w:rFonts w:ascii="Times New Roman"/>
                <w:b w:val="false"/>
                <w:i w:val="false"/>
                <w:color w:val="000000"/>
                <w:sz w:val="20"/>
              </w:rPr>
              <w:t>
</w:t>
            </w:r>
            <w:r>
              <w:rPr>
                <w:rFonts w:ascii="Times New Roman"/>
                <w:b w:val="false"/>
                <w:i w:val="false"/>
                <w:color w:val="000000"/>
                <w:sz w:val="20"/>
              </w:rPr>
              <w:t>- нанесение покрытий (горячее оцинкование или покраска эмалью или порошковое напыление);</w:t>
            </w:r>
            <w:r>
              <w:br/>
            </w:r>
            <w:r>
              <w:rPr>
                <w:rFonts w:ascii="Times New Roman"/>
                <w:b w:val="false"/>
                <w:i w:val="false"/>
                <w:color w:val="000000"/>
                <w:sz w:val="20"/>
              </w:rPr>
              <w:t>
- сборка.</w:t>
            </w:r>
          </w:p>
          <w:bookmarkEnd w:id="17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9" w:id="179"/>
    <w:p>
      <w:pPr>
        <w:spacing w:after="0"/>
        <w:ind w:left="0"/>
        <w:jc w:val="both"/>
      </w:pPr>
      <w:r>
        <w:rPr>
          <w:rFonts w:ascii="Times New Roman"/>
          <w:b w:val="false"/>
          <w:i w:val="false"/>
          <w:color w:val="000000"/>
          <w:sz w:val="28"/>
        </w:rPr>
        <w:t>
      строку:</w:t>
      </w:r>
    </w:p>
    <w:bookmarkEnd w:id="179"/>
    <w:bookmarkStart w:name="z270" w:id="180"/>
    <w:p>
      <w:pPr>
        <w:spacing w:after="0"/>
        <w:ind w:left="0"/>
        <w:jc w:val="both"/>
      </w:pPr>
      <w:r>
        <w:rPr>
          <w:rFonts w:ascii="Times New Roman"/>
          <w:b w:val="false"/>
          <w:i w:val="false"/>
          <w:color w:val="000000"/>
          <w:sz w:val="28"/>
        </w:rPr>
        <w:t>
      "</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4"/>
        <w:gridCol w:w="723"/>
        <w:gridCol w:w="6643"/>
      </w:tblGrid>
      <w:tr>
        <w:trPr>
          <w:trHeight w:val="30" w:hRule="atLeast"/>
        </w:trPr>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под боеприпасы</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1"/>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заготовок (резка на ленточнопильных машинах, раскрой на газоплазменной машине, ковка);</w:t>
            </w:r>
            <w:r>
              <w:br/>
            </w:r>
            <w:r>
              <w:rPr>
                <w:rFonts w:ascii="Times New Roman"/>
                <w:b w:val="false"/>
                <w:i w:val="false"/>
                <w:color w:val="000000"/>
                <w:sz w:val="20"/>
              </w:rPr>
              <w:t>
</w:t>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w:t>
            </w:r>
            <w:r>
              <w:rPr>
                <w:rFonts w:ascii="Times New Roman"/>
                <w:b w:val="false"/>
                <w:i w:val="false"/>
                <w:color w:val="000000"/>
                <w:sz w:val="20"/>
              </w:rPr>
              <w:t>- термическая обработка деталей;</w:t>
            </w:r>
            <w:r>
              <w:br/>
            </w:r>
            <w:r>
              <w:rPr>
                <w:rFonts w:ascii="Times New Roman"/>
                <w:b w:val="false"/>
                <w:i w:val="false"/>
                <w:color w:val="000000"/>
                <w:sz w:val="20"/>
              </w:rPr>
              <w:t>
</w:t>
            </w:r>
            <w:r>
              <w:rPr>
                <w:rFonts w:ascii="Times New Roman"/>
                <w:b w:val="false"/>
                <w:i w:val="false"/>
                <w:color w:val="000000"/>
                <w:sz w:val="20"/>
              </w:rPr>
              <w:t>-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w:t>
            </w:r>
            <w:r>
              <w:rPr>
                <w:rFonts w:ascii="Times New Roman"/>
                <w:b w:val="false"/>
                <w:i w:val="false"/>
                <w:color w:val="000000"/>
                <w:sz w:val="20"/>
              </w:rPr>
              <w:t>- сборка и испытание отдельных узлов;</w:t>
            </w:r>
            <w:r>
              <w:br/>
            </w:r>
            <w:r>
              <w:rPr>
                <w:rFonts w:ascii="Times New Roman"/>
                <w:b w:val="false"/>
                <w:i w:val="false"/>
                <w:color w:val="000000"/>
                <w:sz w:val="20"/>
              </w:rPr>
              <w:t>
- общий монтаж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p>
          <w:bookmarkEnd w:id="18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8" w:id="182"/>
    <w:p>
      <w:pPr>
        <w:spacing w:after="0"/>
        <w:ind w:left="0"/>
        <w:jc w:val="both"/>
      </w:pPr>
      <w:r>
        <w:rPr>
          <w:rFonts w:ascii="Times New Roman"/>
          <w:b w:val="false"/>
          <w:i w:val="false"/>
          <w:color w:val="000000"/>
          <w:sz w:val="28"/>
        </w:rPr>
        <w:t>
      изложить в следующей редакции:</w:t>
      </w:r>
    </w:p>
    <w:bookmarkEnd w:id="182"/>
    <w:bookmarkStart w:name="z279" w:id="183"/>
    <w:p>
      <w:pPr>
        <w:spacing w:after="0"/>
        <w:ind w:left="0"/>
        <w:jc w:val="both"/>
      </w:pPr>
      <w:r>
        <w:rPr>
          <w:rFonts w:ascii="Times New Roman"/>
          <w:b w:val="false"/>
          <w:i w:val="false"/>
          <w:color w:val="000000"/>
          <w:sz w:val="28"/>
        </w:rPr>
        <w:t>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937"/>
        <w:gridCol w:w="8609"/>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под боеприпасы</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4"/>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заготовок (резка на ленточнопильных машинах, раскрой на газоплазменной машине, ковка);</w:t>
            </w:r>
            <w:r>
              <w:br/>
            </w:r>
            <w:r>
              <w:rPr>
                <w:rFonts w:ascii="Times New Roman"/>
                <w:b w:val="false"/>
                <w:i w:val="false"/>
                <w:color w:val="000000"/>
                <w:sz w:val="20"/>
              </w:rPr>
              <w:t>
</w:t>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w:t>
            </w:r>
            <w:r>
              <w:rPr>
                <w:rFonts w:ascii="Times New Roman"/>
                <w:b w:val="false"/>
                <w:i w:val="false"/>
                <w:color w:val="000000"/>
                <w:sz w:val="20"/>
              </w:rPr>
              <w:t>- термическая обработка деталей;</w:t>
            </w:r>
            <w:r>
              <w:br/>
            </w:r>
            <w:r>
              <w:rPr>
                <w:rFonts w:ascii="Times New Roman"/>
                <w:b w:val="false"/>
                <w:i w:val="false"/>
                <w:color w:val="000000"/>
                <w:sz w:val="20"/>
              </w:rPr>
              <w:t>
</w:t>
            </w:r>
            <w:r>
              <w:rPr>
                <w:rFonts w:ascii="Times New Roman"/>
                <w:b w:val="false"/>
                <w:i w:val="false"/>
                <w:color w:val="000000"/>
                <w:sz w:val="20"/>
              </w:rPr>
              <w:t>-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w:t>
            </w:r>
            <w:r>
              <w:rPr>
                <w:rFonts w:ascii="Times New Roman"/>
                <w:b w:val="false"/>
                <w:i w:val="false"/>
                <w:color w:val="000000"/>
                <w:sz w:val="20"/>
              </w:rPr>
              <w:t>- сборка и испытание отдельных узлов;</w:t>
            </w:r>
            <w:r>
              <w:br/>
            </w:r>
            <w:r>
              <w:rPr>
                <w:rFonts w:ascii="Times New Roman"/>
                <w:b w:val="false"/>
                <w:i w:val="false"/>
                <w:color w:val="000000"/>
                <w:sz w:val="20"/>
              </w:rPr>
              <w:t>
- общий монтаж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p>
          <w:bookmarkEnd w:id="18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7" w:id="185"/>
    <w:p>
      <w:pPr>
        <w:spacing w:after="0"/>
        <w:ind w:left="0"/>
        <w:jc w:val="both"/>
      </w:pPr>
      <w:r>
        <w:rPr>
          <w:rFonts w:ascii="Times New Roman"/>
          <w:b w:val="false"/>
          <w:i w:val="false"/>
          <w:color w:val="000000"/>
          <w:sz w:val="28"/>
        </w:rPr>
        <w:t>
      строку:</w:t>
      </w:r>
    </w:p>
    <w:bookmarkEnd w:id="185"/>
    <w:bookmarkStart w:name="z288" w:id="186"/>
    <w:p>
      <w:pPr>
        <w:spacing w:after="0"/>
        <w:ind w:left="0"/>
        <w:jc w:val="both"/>
      </w:pPr>
      <w:r>
        <w:rPr>
          <w:rFonts w:ascii="Times New Roman"/>
          <w:b w:val="false"/>
          <w:i w:val="false"/>
          <w:color w:val="000000"/>
          <w:sz w:val="28"/>
        </w:rPr>
        <w:t>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193"/>
        <w:gridCol w:w="73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 кроме продуктов, относящихся к следующим позициям, для которых применяемые правила излагаются далее: 8403, 8404, 8404 10 000 0, 8406, 8407, 8408, 8408 90 850 0, 8411, 8412, 8412 21, 8413, 8413 50 800 0, 8413 60 700 0, 8413 70 290 0, 8413 70 750 0, 8412 70 810 0, 8414, 8415, 8418, 8419 40 000 0, 8419 50 009, 8419 89, 8419 90, 8421, 8425-8428, 8425 42 000 0, 8425 49 000 0, 8429, 8430, 8430 41 000, 8430 49 000, 8430 50 000, 8431, 8431 43 000 0, 8432 30, 8433, 8433 51 000 9, 8433 59 110 9, 8433 59 850 9, 8444-8447, 8448, 8450, 8452, 8456-8466, 8469-8472, 8471, 8474 32 000, 8480, 8481 80 850, 8484, 8485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0" w:id="187"/>
    <w:p>
      <w:pPr>
        <w:spacing w:after="0"/>
        <w:ind w:left="0"/>
        <w:jc w:val="both"/>
      </w:pPr>
      <w:r>
        <w:rPr>
          <w:rFonts w:ascii="Times New Roman"/>
          <w:b w:val="false"/>
          <w:i w:val="false"/>
          <w:color w:val="000000"/>
          <w:sz w:val="28"/>
        </w:rPr>
        <w:t>
      изложить в следующей редакции:</w:t>
      </w:r>
    </w:p>
    <w:bookmarkEnd w:id="187"/>
    <w:bookmarkStart w:name="z291" w:id="188"/>
    <w:p>
      <w:pPr>
        <w:spacing w:after="0"/>
        <w:ind w:left="0"/>
        <w:jc w:val="both"/>
      </w:pPr>
      <w:r>
        <w:rPr>
          <w:rFonts w:ascii="Times New Roman"/>
          <w:b w:val="false"/>
          <w:i w:val="false"/>
          <w:color w:val="000000"/>
          <w:sz w:val="28"/>
        </w:rPr>
        <w:t>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274"/>
        <w:gridCol w:w="65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w:t>
            </w:r>
          </w:p>
        </w:tc>
        <w:tc>
          <w:tcPr>
            <w:tcW w:w="1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 кроме продуктов, относящихся к следующим позициям, для которых применяемые правила излагаются далее: 8403, 8404, 8404 10 000 0, 8406, 8407, 8408, 8408 90 850 0, 8411, 8412, 8412 21, 8413, 8413 50 800 0, 8413 60 700 0, 8413 70 290 0, 8413 70 750 0, 8414, 8415, 8418, 8419 40 000 0, 8419 50 000 0, 8419 89, 8419 90, 8421, 8425-8428, 8425 42 000 0, 8425 49 000 0, 8429, 8430, 8430 41 000, 8430 49 000, 8430 50 000, 8431, 8431 43 000 0, 8432 3, 8433, 8433 51 000 9, 8433 59 110 9, 8433 59 850 9, 8444 -8447, 8448, 8450, 8452, 8456-8466, 8469-8472, 8471, 8474 32 000, 8480, 8481808110, 8481808120, 8481808199, 8481 80 850, 8484, 8432 31 110 0, 8432 39 110 0, 8424 49 910 0, 8424 49 990 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3" w:id="189"/>
    <w:p>
      <w:pPr>
        <w:spacing w:after="0"/>
        <w:ind w:left="0"/>
        <w:jc w:val="both"/>
      </w:pPr>
      <w:r>
        <w:rPr>
          <w:rFonts w:ascii="Times New Roman"/>
          <w:b w:val="false"/>
          <w:i w:val="false"/>
          <w:color w:val="000000"/>
          <w:sz w:val="28"/>
        </w:rPr>
        <w:t>
      строку:</w:t>
      </w:r>
    </w:p>
    <w:bookmarkEnd w:id="189"/>
    <w:bookmarkStart w:name="z294" w:id="190"/>
    <w:p>
      <w:pPr>
        <w:spacing w:after="0"/>
        <w:ind w:left="0"/>
        <w:jc w:val="both"/>
      </w:pPr>
      <w:r>
        <w:rPr>
          <w:rFonts w:ascii="Times New Roman"/>
          <w:b w:val="false"/>
          <w:i w:val="false"/>
          <w:color w:val="000000"/>
          <w:sz w:val="28"/>
        </w:rPr>
        <w:t>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1"/>
        <w:gridCol w:w="332"/>
        <w:gridCol w:w="6867"/>
      </w:tblGrid>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8419 50 000 9</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91"/>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заготовок;</w:t>
            </w:r>
            <w:r>
              <w:br/>
            </w:r>
            <w:r>
              <w:rPr>
                <w:rFonts w:ascii="Times New Roman"/>
                <w:b w:val="false"/>
                <w:i w:val="false"/>
                <w:color w:val="000000"/>
                <w:sz w:val="20"/>
              </w:rPr>
              <w:t>
</w:t>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w:t>
            </w:r>
            <w:r>
              <w:rPr>
                <w:rFonts w:ascii="Times New Roman"/>
                <w:b w:val="false"/>
                <w:i w:val="false"/>
                <w:color w:val="000000"/>
                <w:sz w:val="20"/>
              </w:rPr>
              <w:t>- сборочно-сварочные операции;</w:t>
            </w:r>
            <w:r>
              <w:br/>
            </w:r>
            <w:r>
              <w:rPr>
                <w:rFonts w:ascii="Times New Roman"/>
                <w:b w:val="false"/>
                <w:i w:val="false"/>
                <w:color w:val="000000"/>
                <w:sz w:val="20"/>
              </w:rPr>
              <w:t>
- общий монтаж с проведением испытаний по имеющимся методическим указаниям и контролем технических параметров, заложенных в конструкторской документации</w:t>
            </w:r>
          </w:p>
          <w:bookmarkEnd w:id="19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0" w:id="192"/>
    <w:p>
      <w:pPr>
        <w:spacing w:after="0"/>
        <w:ind w:left="0"/>
        <w:jc w:val="both"/>
      </w:pPr>
      <w:r>
        <w:rPr>
          <w:rFonts w:ascii="Times New Roman"/>
          <w:b w:val="false"/>
          <w:i w:val="false"/>
          <w:color w:val="000000"/>
          <w:sz w:val="28"/>
        </w:rPr>
        <w:t>
      изложить в следующей редакции:</w:t>
      </w:r>
    </w:p>
    <w:bookmarkEnd w:id="192"/>
    <w:bookmarkStart w:name="z301" w:id="193"/>
    <w:p>
      <w:pPr>
        <w:spacing w:after="0"/>
        <w:ind w:left="0"/>
        <w:jc w:val="both"/>
      </w:pPr>
      <w:r>
        <w:rPr>
          <w:rFonts w:ascii="Times New Roman"/>
          <w:b w:val="false"/>
          <w:i w:val="false"/>
          <w:color w:val="000000"/>
          <w:sz w:val="28"/>
        </w:rPr>
        <w:t>
      "</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4"/>
        <w:gridCol w:w="349"/>
        <w:gridCol w:w="7237"/>
      </w:tblGrid>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8419500000</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94"/>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заготовок;</w:t>
            </w:r>
            <w:r>
              <w:br/>
            </w:r>
            <w:r>
              <w:rPr>
                <w:rFonts w:ascii="Times New Roman"/>
                <w:b w:val="false"/>
                <w:i w:val="false"/>
                <w:color w:val="000000"/>
                <w:sz w:val="20"/>
              </w:rPr>
              <w:t>
</w:t>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w:t>
            </w:r>
            <w:r>
              <w:rPr>
                <w:rFonts w:ascii="Times New Roman"/>
                <w:b w:val="false"/>
                <w:i w:val="false"/>
                <w:color w:val="000000"/>
                <w:sz w:val="20"/>
              </w:rPr>
              <w:t>- сборочно-сварочные операции;</w:t>
            </w:r>
            <w:r>
              <w:br/>
            </w:r>
            <w:r>
              <w:rPr>
                <w:rFonts w:ascii="Times New Roman"/>
                <w:b w:val="false"/>
                <w:i w:val="false"/>
                <w:color w:val="000000"/>
                <w:sz w:val="20"/>
              </w:rPr>
              <w:t>
- общий монтаж с проведением испытаний по имеющимся методическим указаниям и контролем технических параметров, заложенных в конструкторской документации</w:t>
            </w:r>
          </w:p>
          <w:bookmarkEnd w:id="19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7" w:id="195"/>
    <w:p>
      <w:pPr>
        <w:spacing w:after="0"/>
        <w:ind w:left="0"/>
        <w:jc w:val="both"/>
      </w:pPr>
      <w:r>
        <w:rPr>
          <w:rFonts w:ascii="Times New Roman"/>
          <w:b w:val="false"/>
          <w:i w:val="false"/>
          <w:color w:val="000000"/>
          <w:sz w:val="28"/>
        </w:rPr>
        <w:t>
      дополнить строкой, следующего содержания:</w:t>
      </w:r>
    </w:p>
    <w:bookmarkEnd w:id="195"/>
    <w:bookmarkStart w:name="z308" w:id="196"/>
    <w:p>
      <w:pPr>
        <w:spacing w:after="0"/>
        <w:ind w:left="0"/>
        <w:jc w:val="both"/>
      </w:pPr>
      <w:r>
        <w:rPr>
          <w:rFonts w:ascii="Times New Roman"/>
          <w:b w:val="false"/>
          <w:i w:val="false"/>
          <w:color w:val="000000"/>
          <w:sz w:val="28"/>
        </w:rPr>
        <w:t>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2411"/>
        <w:gridCol w:w="6578"/>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97"/>
          <w:p>
            <w:pPr>
              <w:spacing w:after="20"/>
              <w:ind w:left="20"/>
              <w:jc w:val="both"/>
            </w:pPr>
            <w:r>
              <w:rPr>
                <w:rFonts w:ascii="Times New Roman"/>
                <w:b w:val="false"/>
                <w:i w:val="false"/>
                <w:color w:val="000000"/>
                <w:sz w:val="20"/>
              </w:rPr>
              <w:t xml:space="preserve">
8424 49 910 0, </w:t>
            </w:r>
            <w:r>
              <w:br/>
            </w:r>
            <w:r>
              <w:rPr>
                <w:rFonts w:ascii="Times New Roman"/>
                <w:b w:val="false"/>
                <w:i w:val="false"/>
                <w:color w:val="000000"/>
                <w:sz w:val="20"/>
              </w:rPr>
              <w:t>
8424 49 990 0</w:t>
            </w:r>
          </w:p>
          <w:bookmarkEnd w:id="197"/>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98"/>
          <w:p>
            <w:pPr>
              <w:spacing w:after="20"/>
              <w:ind w:left="20"/>
              <w:jc w:val="both"/>
            </w:pPr>
            <w:r>
              <w:rPr>
                <w:rFonts w:ascii="Times New Roman"/>
                <w:b w:val="false"/>
                <w:i w:val="false"/>
                <w:color w:val="000000"/>
                <w:sz w:val="20"/>
              </w:rPr>
              <w:t>
Прочие распылители для сельского хозяйства или садоводства, предназначенные для установки на тракторах или для буксирования тракторами.</w:t>
            </w:r>
            <w:r>
              <w:br/>
            </w:r>
            <w:r>
              <w:rPr>
                <w:rFonts w:ascii="Times New Roman"/>
                <w:b w:val="false"/>
                <w:i w:val="false"/>
                <w:color w:val="000000"/>
                <w:sz w:val="20"/>
              </w:rPr>
              <w:t>
Самоходные опрыскиватели.</w:t>
            </w:r>
          </w:p>
          <w:bookmarkEnd w:id="198"/>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99"/>
          <w:p>
            <w:pPr>
              <w:spacing w:after="20"/>
              <w:ind w:left="20"/>
              <w:jc w:val="both"/>
            </w:pPr>
            <w:r>
              <w:rPr>
                <w:rFonts w:ascii="Times New Roman"/>
                <w:b w:val="false"/>
                <w:i w:val="false"/>
                <w:color w:val="000000"/>
                <w:sz w:val="20"/>
              </w:rPr>
              <w:t>
В первый и во второй год с даты начала изготовления данного вида товара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сборка и установка балки оси колес;</w:t>
            </w:r>
            <w:r>
              <w:br/>
            </w:r>
            <w:r>
              <w:rPr>
                <w:rFonts w:ascii="Times New Roman"/>
                <w:b w:val="false"/>
                <w:i w:val="false"/>
                <w:color w:val="000000"/>
                <w:sz w:val="20"/>
              </w:rPr>
              <w:t>
</w:t>
            </w:r>
            <w:r>
              <w:rPr>
                <w:rFonts w:ascii="Times New Roman"/>
                <w:b w:val="false"/>
                <w:i w:val="false"/>
                <w:color w:val="000000"/>
                <w:sz w:val="20"/>
              </w:rPr>
              <w:t>- сборка и установка полурамы с креплением к балке оси колес;</w:t>
            </w:r>
            <w:r>
              <w:br/>
            </w:r>
            <w:r>
              <w:rPr>
                <w:rFonts w:ascii="Times New Roman"/>
                <w:b w:val="false"/>
                <w:i w:val="false"/>
                <w:color w:val="000000"/>
                <w:sz w:val="20"/>
              </w:rPr>
              <w:t>
</w:t>
            </w:r>
            <w:r>
              <w:rPr>
                <w:rFonts w:ascii="Times New Roman"/>
                <w:b w:val="false"/>
                <w:i w:val="false"/>
                <w:color w:val="000000"/>
                <w:sz w:val="20"/>
              </w:rPr>
              <w:t>- сборка и установка штанг с последующим креплением к маятниковому механизму;</w:t>
            </w:r>
            <w:r>
              <w:br/>
            </w:r>
            <w:r>
              <w:rPr>
                <w:rFonts w:ascii="Times New Roman"/>
                <w:b w:val="false"/>
                <w:i w:val="false"/>
                <w:color w:val="000000"/>
                <w:sz w:val="20"/>
              </w:rPr>
              <w:t>
</w:t>
            </w:r>
            <w:r>
              <w:rPr>
                <w:rFonts w:ascii="Times New Roman"/>
                <w:b w:val="false"/>
                <w:i w:val="false"/>
                <w:color w:val="000000"/>
                <w:sz w:val="20"/>
              </w:rPr>
              <w:t>- сборка и установка маятникового механизма с последующим креплением к параллелограмной подвеске;</w:t>
            </w:r>
            <w:r>
              <w:br/>
            </w:r>
            <w:r>
              <w:rPr>
                <w:rFonts w:ascii="Times New Roman"/>
                <w:b w:val="false"/>
                <w:i w:val="false"/>
                <w:color w:val="000000"/>
                <w:sz w:val="20"/>
              </w:rPr>
              <w:t>
</w:t>
            </w:r>
            <w:r>
              <w:rPr>
                <w:rFonts w:ascii="Times New Roman"/>
                <w:b w:val="false"/>
                <w:i w:val="false"/>
                <w:color w:val="000000"/>
                <w:sz w:val="20"/>
              </w:rPr>
              <w:t>- установка колес;</w:t>
            </w:r>
            <w:r>
              <w:br/>
            </w:r>
            <w:r>
              <w:rPr>
                <w:rFonts w:ascii="Times New Roman"/>
                <w:b w:val="false"/>
                <w:i w:val="false"/>
                <w:color w:val="000000"/>
                <w:sz w:val="20"/>
              </w:rPr>
              <w:t>
</w:t>
            </w:r>
            <w:r>
              <w:rPr>
                <w:rFonts w:ascii="Times New Roman"/>
                <w:b w:val="false"/>
                <w:i w:val="false"/>
                <w:color w:val="000000"/>
                <w:sz w:val="20"/>
              </w:rPr>
              <w:t>- сборка емкости с установкой успокоителя и рассекателя;</w:t>
            </w:r>
            <w:r>
              <w:br/>
            </w:r>
            <w:r>
              <w:rPr>
                <w:rFonts w:ascii="Times New Roman"/>
                <w:b w:val="false"/>
                <w:i w:val="false"/>
                <w:color w:val="000000"/>
                <w:sz w:val="20"/>
              </w:rPr>
              <w:t>
</w:t>
            </w:r>
            <w:r>
              <w:rPr>
                <w:rFonts w:ascii="Times New Roman"/>
                <w:b w:val="false"/>
                <w:i w:val="false"/>
                <w:color w:val="000000"/>
                <w:sz w:val="20"/>
              </w:rPr>
              <w:t>- установка гидромотора привода насоса;</w:t>
            </w:r>
            <w:r>
              <w:br/>
            </w:r>
            <w:r>
              <w:rPr>
                <w:rFonts w:ascii="Times New Roman"/>
                <w:b w:val="false"/>
                <w:i w:val="false"/>
                <w:color w:val="000000"/>
                <w:sz w:val="20"/>
              </w:rPr>
              <w:t>
</w:t>
            </w:r>
            <w:r>
              <w:rPr>
                <w:rFonts w:ascii="Times New Roman"/>
                <w:b w:val="false"/>
                <w:i w:val="false"/>
                <w:color w:val="000000"/>
                <w:sz w:val="20"/>
              </w:rPr>
              <w:t>- сборка и установка насоса высокого давления;</w:t>
            </w:r>
            <w:r>
              <w:br/>
            </w:r>
            <w:r>
              <w:rPr>
                <w:rFonts w:ascii="Times New Roman"/>
                <w:b w:val="false"/>
                <w:i w:val="false"/>
                <w:color w:val="000000"/>
                <w:sz w:val="20"/>
              </w:rPr>
              <w:t>
</w:t>
            </w:r>
            <w:r>
              <w:rPr>
                <w:rFonts w:ascii="Times New Roman"/>
                <w:b w:val="false"/>
                <w:i w:val="false"/>
                <w:color w:val="000000"/>
                <w:sz w:val="20"/>
              </w:rPr>
              <w:t>- установка двигателя при наличии;</w:t>
            </w:r>
            <w:r>
              <w:br/>
            </w:r>
            <w:r>
              <w:rPr>
                <w:rFonts w:ascii="Times New Roman"/>
                <w:b w:val="false"/>
                <w:i w:val="false"/>
                <w:color w:val="000000"/>
                <w:sz w:val="20"/>
              </w:rPr>
              <w:t>
</w:t>
            </w:r>
            <w:r>
              <w:rPr>
                <w:rFonts w:ascii="Times New Roman"/>
                <w:b w:val="false"/>
                <w:i w:val="false"/>
                <w:color w:val="000000"/>
                <w:sz w:val="20"/>
              </w:rPr>
              <w:t>- установка кабины при наличии;</w:t>
            </w:r>
            <w:r>
              <w:br/>
            </w:r>
            <w:r>
              <w:rPr>
                <w:rFonts w:ascii="Times New Roman"/>
                <w:b w:val="false"/>
                <w:i w:val="false"/>
                <w:color w:val="000000"/>
                <w:sz w:val="20"/>
              </w:rPr>
              <w:t>
</w:t>
            </w:r>
            <w:r>
              <w:rPr>
                <w:rFonts w:ascii="Times New Roman"/>
                <w:b w:val="false"/>
                <w:i w:val="false"/>
                <w:color w:val="000000"/>
                <w:sz w:val="20"/>
              </w:rPr>
              <w:t>- сборка гидросистемы с установкой гидрораспределителя, рукавов высокого давления и соединение с гидроцилиндрами параллелограмной подвески;</w:t>
            </w:r>
            <w:r>
              <w:br/>
            </w:r>
            <w:r>
              <w:rPr>
                <w:rFonts w:ascii="Times New Roman"/>
                <w:b w:val="false"/>
                <w:i w:val="false"/>
                <w:color w:val="000000"/>
                <w:sz w:val="20"/>
              </w:rPr>
              <w:t>
</w:t>
            </w:r>
            <w:r>
              <w:rPr>
                <w:rFonts w:ascii="Times New Roman"/>
                <w:b w:val="false"/>
                <w:i w:val="false"/>
                <w:color w:val="000000"/>
                <w:sz w:val="20"/>
              </w:rPr>
              <w:t>- сборка и установка пульта управления;</w:t>
            </w:r>
            <w:r>
              <w:br/>
            </w:r>
            <w:r>
              <w:rPr>
                <w:rFonts w:ascii="Times New Roman"/>
                <w:b w:val="false"/>
                <w:i w:val="false"/>
                <w:color w:val="000000"/>
                <w:sz w:val="20"/>
              </w:rPr>
              <w:t>
</w:t>
            </w:r>
            <w:r>
              <w:rPr>
                <w:rFonts w:ascii="Times New Roman"/>
                <w:b w:val="false"/>
                <w:i w:val="false"/>
                <w:color w:val="000000"/>
                <w:sz w:val="20"/>
              </w:rPr>
              <w:t>- монтаж жгутов электрооборудования на полураме;</w:t>
            </w:r>
            <w:r>
              <w:br/>
            </w:r>
            <w:r>
              <w:rPr>
                <w:rFonts w:ascii="Times New Roman"/>
                <w:b w:val="false"/>
                <w:i w:val="false"/>
                <w:color w:val="000000"/>
                <w:sz w:val="20"/>
              </w:rPr>
              <w:t>
</w:t>
            </w:r>
            <w:r>
              <w:rPr>
                <w:rFonts w:ascii="Times New Roman"/>
                <w:b w:val="false"/>
                <w:i w:val="false"/>
                <w:color w:val="000000"/>
                <w:sz w:val="20"/>
              </w:rPr>
              <w:t>- проверка работоспособности маятникового механизма, работоспособности гидромеханической системы гашения колебаний, привода раскладывания штанг, герметичности гидросистемы, пульта управления и электрооборудования.</w:t>
            </w:r>
            <w:r>
              <w:br/>
            </w:r>
            <w:r>
              <w:rPr>
                <w:rFonts w:ascii="Times New Roman"/>
                <w:b w:val="false"/>
                <w:i w:val="false"/>
                <w:color w:val="000000"/>
                <w:sz w:val="20"/>
              </w:rPr>
              <w:t>
</w:t>
            </w:r>
            <w:r>
              <w:rPr>
                <w:rFonts w:ascii="Times New Roman"/>
                <w:b w:val="false"/>
                <w:i w:val="false"/>
                <w:color w:val="000000"/>
                <w:sz w:val="20"/>
              </w:rPr>
              <w:t>В третий и последующие годы с даты начала изготовления данного вида товара выполнение технологических операций первого и второго года, а также не менее 3, в четвертый год не менее 5, в пятый год не менее 7 из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полурамы;</w:t>
            </w:r>
            <w:r>
              <w:br/>
            </w:r>
            <w:r>
              <w:rPr>
                <w:rFonts w:ascii="Times New Roman"/>
                <w:b w:val="false"/>
                <w:i w:val="false"/>
                <w:color w:val="000000"/>
                <w:sz w:val="20"/>
              </w:rPr>
              <w:t>
</w:t>
            </w:r>
            <w:r>
              <w:rPr>
                <w:rFonts w:ascii="Times New Roman"/>
                <w:b w:val="false"/>
                <w:i w:val="false"/>
                <w:color w:val="000000"/>
                <w:sz w:val="20"/>
              </w:rPr>
              <w:t>- изготовление штанг;</w:t>
            </w:r>
            <w:r>
              <w:br/>
            </w:r>
            <w:r>
              <w:rPr>
                <w:rFonts w:ascii="Times New Roman"/>
                <w:b w:val="false"/>
                <w:i w:val="false"/>
                <w:color w:val="000000"/>
                <w:sz w:val="20"/>
              </w:rPr>
              <w:t>
</w:t>
            </w:r>
            <w:r>
              <w:rPr>
                <w:rFonts w:ascii="Times New Roman"/>
                <w:b w:val="false"/>
                <w:i w:val="false"/>
                <w:color w:val="000000"/>
                <w:sz w:val="20"/>
              </w:rPr>
              <w:t>- изготовление кронштейна насоса;</w:t>
            </w:r>
            <w:r>
              <w:br/>
            </w:r>
            <w:r>
              <w:rPr>
                <w:rFonts w:ascii="Times New Roman"/>
                <w:b w:val="false"/>
                <w:i w:val="false"/>
                <w:color w:val="000000"/>
                <w:sz w:val="20"/>
              </w:rPr>
              <w:t>
</w:t>
            </w:r>
            <w:r>
              <w:rPr>
                <w:rFonts w:ascii="Times New Roman"/>
                <w:b w:val="false"/>
                <w:i w:val="false"/>
                <w:color w:val="000000"/>
                <w:sz w:val="20"/>
              </w:rPr>
              <w:t>- изготовление инструментального ящика;</w:t>
            </w:r>
            <w:r>
              <w:br/>
            </w:r>
            <w:r>
              <w:rPr>
                <w:rFonts w:ascii="Times New Roman"/>
                <w:b w:val="false"/>
                <w:i w:val="false"/>
                <w:color w:val="000000"/>
                <w:sz w:val="20"/>
              </w:rPr>
              <w:t>
</w:t>
            </w:r>
            <w:r>
              <w:rPr>
                <w:rFonts w:ascii="Times New Roman"/>
                <w:b w:val="false"/>
                <w:i w:val="false"/>
                <w:color w:val="000000"/>
                <w:sz w:val="20"/>
              </w:rPr>
              <w:t>- изготовление противооткатных упоров;</w:t>
            </w:r>
            <w:r>
              <w:br/>
            </w:r>
            <w:r>
              <w:rPr>
                <w:rFonts w:ascii="Times New Roman"/>
                <w:b w:val="false"/>
                <w:i w:val="false"/>
                <w:color w:val="000000"/>
                <w:sz w:val="20"/>
              </w:rPr>
              <w:t>
</w:t>
            </w:r>
            <w:r>
              <w:rPr>
                <w:rFonts w:ascii="Times New Roman"/>
                <w:b w:val="false"/>
                <w:i w:val="false"/>
                <w:color w:val="000000"/>
                <w:sz w:val="20"/>
              </w:rPr>
              <w:t>- изготовление крыльев колес;</w:t>
            </w:r>
            <w:r>
              <w:br/>
            </w:r>
            <w:r>
              <w:rPr>
                <w:rFonts w:ascii="Times New Roman"/>
                <w:b w:val="false"/>
                <w:i w:val="false"/>
                <w:color w:val="000000"/>
                <w:sz w:val="20"/>
              </w:rPr>
              <w:t>
- покраска.</w:t>
            </w:r>
          </w:p>
          <w:bookmarkEnd w:id="19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4" w:id="200"/>
    <w:p>
      <w:pPr>
        <w:spacing w:after="0"/>
        <w:ind w:left="0"/>
        <w:jc w:val="both"/>
      </w:pPr>
      <w:r>
        <w:rPr>
          <w:rFonts w:ascii="Times New Roman"/>
          <w:b w:val="false"/>
          <w:i w:val="false"/>
          <w:color w:val="000000"/>
          <w:sz w:val="28"/>
        </w:rPr>
        <w:t>
      строку:</w:t>
      </w:r>
    </w:p>
    <w:bookmarkEnd w:id="200"/>
    <w:bookmarkStart w:name="z335" w:id="201"/>
    <w:p>
      <w:pPr>
        <w:spacing w:after="0"/>
        <w:ind w:left="0"/>
        <w:jc w:val="both"/>
      </w:pPr>
      <w:r>
        <w:rPr>
          <w:rFonts w:ascii="Times New Roman"/>
          <w:b w:val="false"/>
          <w:i w:val="false"/>
          <w:color w:val="000000"/>
          <w:sz w:val="28"/>
        </w:rPr>
        <w:t>
      "</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4743"/>
        <w:gridCol w:w="4280"/>
      </w:tblGrid>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бурильных или проходческих машин субпозиции 8430 41 или 8430 49</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02"/>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заготовок (резка на ленточно-пильных машинах, раскрой на газоплазменной машине, ковка);</w:t>
            </w:r>
            <w:r>
              <w:br/>
            </w:r>
            <w:r>
              <w:rPr>
                <w:rFonts w:ascii="Times New Roman"/>
                <w:b w:val="false"/>
                <w:i w:val="false"/>
                <w:color w:val="000000"/>
                <w:sz w:val="20"/>
              </w:rPr>
              <w:t>
</w:t>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w:t>
            </w:r>
            <w:r>
              <w:rPr>
                <w:rFonts w:ascii="Times New Roman"/>
                <w:b w:val="false"/>
                <w:i w:val="false"/>
                <w:color w:val="000000"/>
                <w:sz w:val="20"/>
              </w:rPr>
              <w:t>- термическая обработка деталей;</w:t>
            </w:r>
            <w:r>
              <w:br/>
            </w:r>
            <w:r>
              <w:rPr>
                <w:rFonts w:ascii="Times New Roman"/>
                <w:b w:val="false"/>
                <w:i w:val="false"/>
                <w:color w:val="000000"/>
                <w:sz w:val="20"/>
              </w:rPr>
              <w:t>
</w:t>
            </w:r>
            <w:r>
              <w:rPr>
                <w:rFonts w:ascii="Times New Roman"/>
                <w:b w:val="false"/>
                <w:i w:val="false"/>
                <w:color w:val="000000"/>
                <w:sz w:val="20"/>
              </w:rPr>
              <w:t>-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w:t>
            </w:r>
            <w:r>
              <w:rPr>
                <w:rFonts w:ascii="Times New Roman"/>
                <w:b w:val="false"/>
                <w:i w:val="false"/>
                <w:color w:val="000000"/>
                <w:sz w:val="20"/>
              </w:rPr>
              <w:t>- сборка и испытание отдельных узлов (несущих металлоконструкций);</w:t>
            </w:r>
            <w:r>
              <w:br/>
            </w:r>
            <w:r>
              <w:rPr>
                <w:rFonts w:ascii="Times New Roman"/>
                <w:b w:val="false"/>
                <w:i w:val="false"/>
                <w:color w:val="000000"/>
                <w:sz w:val="20"/>
              </w:rPr>
              <w:t>
- проведение силовых испытаний по имеющимся методическим указаниям и контролем технических параметров, заложенных в конструкторской документации</w:t>
            </w:r>
          </w:p>
          <w:bookmarkEnd w:id="20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3" w:id="203"/>
    <w:p>
      <w:pPr>
        <w:spacing w:after="0"/>
        <w:ind w:left="0"/>
        <w:jc w:val="both"/>
      </w:pPr>
      <w:r>
        <w:rPr>
          <w:rFonts w:ascii="Times New Roman"/>
          <w:b w:val="false"/>
          <w:i w:val="false"/>
          <w:color w:val="000000"/>
          <w:sz w:val="28"/>
        </w:rPr>
        <w:t>
      изложить в следующей редакции:</w:t>
      </w:r>
    </w:p>
    <w:bookmarkEnd w:id="203"/>
    <w:bookmarkStart w:name="z344" w:id="204"/>
    <w:p>
      <w:pPr>
        <w:spacing w:after="0"/>
        <w:ind w:left="0"/>
        <w:jc w:val="both"/>
      </w:pPr>
      <w:r>
        <w:rPr>
          <w:rFonts w:ascii="Times New Roman"/>
          <w:b w:val="false"/>
          <w:i w:val="false"/>
          <w:color w:val="000000"/>
          <w:sz w:val="28"/>
        </w:rPr>
        <w:t>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4599"/>
        <w:gridCol w:w="4523"/>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бурильных или проходческих машин субпозиции 8430 41 или 8430 49</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6" w:id="205"/>
    <w:p>
      <w:pPr>
        <w:spacing w:after="0"/>
        <w:ind w:left="0"/>
        <w:jc w:val="both"/>
      </w:pPr>
      <w:r>
        <w:rPr>
          <w:rFonts w:ascii="Times New Roman"/>
          <w:b w:val="false"/>
          <w:i w:val="false"/>
          <w:color w:val="000000"/>
          <w:sz w:val="28"/>
        </w:rPr>
        <w:t>
      строку:</w:t>
      </w:r>
    </w:p>
    <w:bookmarkEnd w:id="205"/>
    <w:bookmarkStart w:name="z347" w:id="206"/>
    <w:p>
      <w:pPr>
        <w:spacing w:after="0"/>
        <w:ind w:left="0"/>
        <w:jc w:val="both"/>
      </w:pPr>
      <w:r>
        <w:rPr>
          <w:rFonts w:ascii="Times New Roman"/>
          <w:b w:val="false"/>
          <w:i w:val="false"/>
          <w:color w:val="000000"/>
          <w:sz w:val="28"/>
        </w:rPr>
        <w:t>
      "</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1226"/>
        <w:gridCol w:w="8370"/>
      </w:tblGrid>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07"/>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75 %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батарей катков и установки батарей катков; покраски сеялки; ходовые испытания сеялки;</w:t>
            </w:r>
            <w:r>
              <w:br/>
            </w:r>
            <w:r>
              <w:rPr>
                <w:rFonts w:ascii="Times New Roman"/>
                <w:b w:val="false"/>
                <w:i w:val="false"/>
                <w:color w:val="000000"/>
                <w:sz w:val="20"/>
              </w:rPr>
              <w:t>
</w:t>
            </w:r>
            <w:r>
              <w:rPr>
                <w:rFonts w:ascii="Times New Roman"/>
                <w:b w:val="false"/>
                <w:i w:val="false"/>
                <w:color w:val="000000"/>
                <w:sz w:val="20"/>
              </w:rPr>
              <w:t>во второй год - 65 %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батарей катков и установки батарей катков;</w:t>
            </w:r>
            <w:r>
              <w:br/>
            </w:r>
            <w:r>
              <w:rPr>
                <w:rFonts w:ascii="Times New Roman"/>
                <w:b w:val="false"/>
                <w:i w:val="false"/>
                <w:color w:val="000000"/>
                <w:sz w:val="20"/>
              </w:rPr>
              <w:t>
</w:t>
            </w:r>
            <w:r>
              <w:rPr>
                <w:rFonts w:ascii="Times New Roman"/>
                <w:b w:val="false"/>
                <w:i w:val="false"/>
                <w:color w:val="000000"/>
                <w:sz w:val="20"/>
              </w:rPr>
              <w:t>- изготовление рамы сеялки, покраски сеялки; ходовые испытания сеялки;</w:t>
            </w:r>
            <w:r>
              <w:br/>
            </w:r>
            <w:r>
              <w:rPr>
                <w:rFonts w:ascii="Times New Roman"/>
                <w:b w:val="false"/>
                <w:i w:val="false"/>
                <w:color w:val="000000"/>
                <w:sz w:val="20"/>
              </w:rPr>
              <w:t>
</w:t>
            </w:r>
            <w:r>
              <w:rPr>
                <w:rFonts w:ascii="Times New Roman"/>
                <w:b w:val="false"/>
                <w:i w:val="false"/>
                <w:color w:val="000000"/>
                <w:sz w:val="20"/>
              </w:rPr>
              <w:t>в третий год - 50 % цены конечной продукции, а также при условии выполнения технологических операции:</w:t>
            </w:r>
            <w:r>
              <w:br/>
            </w:r>
            <w:r>
              <w:rPr>
                <w:rFonts w:ascii="Times New Roman"/>
                <w:b w:val="false"/>
                <w:i w:val="false"/>
                <w:color w:val="000000"/>
                <w:sz w:val="20"/>
              </w:rPr>
              <w:t>
</w:t>
            </w:r>
            <w:r>
              <w:rPr>
                <w:rFonts w:ascii="Times New Roman"/>
                <w:b w:val="false"/>
                <w:i w:val="false"/>
                <w:color w:val="000000"/>
                <w:sz w:val="20"/>
              </w:rPr>
              <w:t>- изготовление батарей катков и установка батарей катков;</w:t>
            </w:r>
            <w:r>
              <w:br/>
            </w:r>
            <w:r>
              <w:rPr>
                <w:rFonts w:ascii="Times New Roman"/>
                <w:b w:val="false"/>
                <w:i w:val="false"/>
                <w:color w:val="000000"/>
                <w:sz w:val="20"/>
              </w:rPr>
              <w:t>
</w:t>
            </w:r>
            <w:r>
              <w:rPr>
                <w:rFonts w:ascii="Times New Roman"/>
                <w:b w:val="false"/>
                <w:i w:val="false"/>
                <w:color w:val="000000"/>
                <w:sz w:val="20"/>
              </w:rPr>
              <w:t>- изготовление передней вилки сеялки, рамки прикатывающего катка, дышла сеялки:</w:t>
            </w:r>
            <w:r>
              <w:br/>
            </w:r>
            <w:r>
              <w:rPr>
                <w:rFonts w:ascii="Times New Roman"/>
                <w:b w:val="false"/>
                <w:i w:val="false"/>
                <w:color w:val="000000"/>
                <w:sz w:val="20"/>
              </w:rPr>
              <w:t>
</w:t>
            </w:r>
            <w:r>
              <w:rPr>
                <w:rFonts w:ascii="Times New Roman"/>
                <w:b w:val="false"/>
                <w:i w:val="false"/>
                <w:color w:val="000000"/>
                <w:sz w:val="20"/>
              </w:rPr>
              <w:t>- изготовление ступицы колеса; изготовление зернотукового ящика;</w:t>
            </w:r>
            <w:r>
              <w:br/>
            </w:r>
            <w:r>
              <w:rPr>
                <w:rFonts w:ascii="Times New Roman"/>
                <w:b w:val="false"/>
                <w:i w:val="false"/>
                <w:color w:val="000000"/>
                <w:sz w:val="20"/>
              </w:rPr>
              <w:t>
</w:t>
            </w:r>
            <w:r>
              <w:rPr>
                <w:rFonts w:ascii="Times New Roman"/>
                <w:b w:val="false"/>
                <w:i w:val="false"/>
                <w:color w:val="000000"/>
                <w:sz w:val="20"/>
              </w:rPr>
              <w:t>- изготовление рамы сеялки, покраски сеялки;</w:t>
            </w:r>
            <w:r>
              <w:br/>
            </w:r>
            <w:r>
              <w:rPr>
                <w:rFonts w:ascii="Times New Roman"/>
                <w:b w:val="false"/>
                <w:i w:val="false"/>
                <w:color w:val="000000"/>
                <w:sz w:val="20"/>
              </w:rPr>
              <w:t>
- ходовые испытания сеялки</w:t>
            </w:r>
          </w:p>
          <w:bookmarkEnd w:id="20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9" w:id="208"/>
    <w:p>
      <w:pPr>
        <w:spacing w:after="0"/>
        <w:ind w:left="0"/>
        <w:jc w:val="both"/>
      </w:pPr>
      <w:r>
        <w:rPr>
          <w:rFonts w:ascii="Times New Roman"/>
          <w:b w:val="false"/>
          <w:i w:val="false"/>
          <w:color w:val="000000"/>
          <w:sz w:val="28"/>
        </w:rPr>
        <w:t>
      изложить в следующей редакции:</w:t>
      </w:r>
    </w:p>
    <w:bookmarkEnd w:id="208"/>
    <w:bookmarkStart w:name="z360" w:id="209"/>
    <w:p>
      <w:pPr>
        <w:spacing w:after="0"/>
        <w:ind w:left="0"/>
        <w:jc w:val="both"/>
      </w:pPr>
      <w:r>
        <w:rPr>
          <w:rFonts w:ascii="Times New Roman"/>
          <w:b w:val="false"/>
          <w:i w:val="false"/>
          <w:color w:val="000000"/>
          <w:sz w:val="28"/>
        </w:rPr>
        <w:t>
      "</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6822"/>
        <w:gridCol w:w="4262"/>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 кроме сеялок точного высева с центральным приводом 8432 31 110 0 и 8432 39 110 0, для которых применяемые правила излагаются далее</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10"/>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75 %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установки батарей катков; покраски сеялки; ходовые испытания сеялки;</w:t>
            </w:r>
            <w:r>
              <w:br/>
            </w:r>
            <w:r>
              <w:rPr>
                <w:rFonts w:ascii="Times New Roman"/>
                <w:b w:val="false"/>
                <w:i w:val="false"/>
                <w:color w:val="000000"/>
                <w:sz w:val="20"/>
              </w:rPr>
              <w:t>
</w:t>
            </w:r>
            <w:r>
              <w:rPr>
                <w:rFonts w:ascii="Times New Roman"/>
                <w:b w:val="false"/>
                <w:i w:val="false"/>
                <w:color w:val="000000"/>
                <w:sz w:val="20"/>
              </w:rPr>
              <w:t>- изготовление комплектующих бункера для семян на установке листового раскроя, сварка и сборка бункера для семян;</w:t>
            </w:r>
            <w:r>
              <w:br/>
            </w:r>
            <w:r>
              <w:rPr>
                <w:rFonts w:ascii="Times New Roman"/>
                <w:b w:val="false"/>
                <w:i w:val="false"/>
                <w:color w:val="000000"/>
                <w:sz w:val="20"/>
              </w:rPr>
              <w:t>
</w:t>
            </w:r>
            <w:r>
              <w:rPr>
                <w:rFonts w:ascii="Times New Roman"/>
                <w:b w:val="false"/>
                <w:i w:val="false"/>
                <w:color w:val="000000"/>
                <w:sz w:val="20"/>
              </w:rPr>
              <w:t>- сборка шасси бункера;</w:t>
            </w:r>
            <w:r>
              <w:br/>
            </w:r>
            <w:r>
              <w:rPr>
                <w:rFonts w:ascii="Times New Roman"/>
                <w:b w:val="false"/>
                <w:i w:val="false"/>
                <w:color w:val="000000"/>
                <w:sz w:val="20"/>
              </w:rPr>
              <w:t>
</w:t>
            </w:r>
            <w:r>
              <w:rPr>
                <w:rFonts w:ascii="Times New Roman"/>
                <w:b w:val="false"/>
                <w:i w:val="false"/>
                <w:color w:val="000000"/>
                <w:sz w:val="20"/>
              </w:rPr>
              <w:t>- установка сборка тормозной системы при наличии;</w:t>
            </w:r>
            <w:r>
              <w:br/>
            </w:r>
            <w:r>
              <w:rPr>
                <w:rFonts w:ascii="Times New Roman"/>
                <w:b w:val="false"/>
                <w:i w:val="false"/>
                <w:color w:val="000000"/>
                <w:sz w:val="20"/>
              </w:rPr>
              <w:t>
</w:t>
            </w:r>
            <w:r>
              <w:rPr>
                <w:rFonts w:ascii="Times New Roman"/>
                <w:b w:val="false"/>
                <w:i w:val="false"/>
                <w:color w:val="000000"/>
                <w:sz w:val="20"/>
              </w:rPr>
              <w:t>- установка гидравлической системы;</w:t>
            </w:r>
            <w:r>
              <w:br/>
            </w:r>
            <w:r>
              <w:rPr>
                <w:rFonts w:ascii="Times New Roman"/>
                <w:b w:val="false"/>
                <w:i w:val="false"/>
                <w:color w:val="000000"/>
                <w:sz w:val="20"/>
              </w:rPr>
              <w:t>
</w:t>
            </w:r>
            <w:r>
              <w:rPr>
                <w:rFonts w:ascii="Times New Roman"/>
                <w:b w:val="false"/>
                <w:i w:val="false"/>
                <w:color w:val="000000"/>
                <w:sz w:val="20"/>
              </w:rPr>
              <w:t>- установка пневматической системы при наличии;</w:t>
            </w:r>
            <w:r>
              <w:br/>
            </w:r>
            <w:r>
              <w:rPr>
                <w:rFonts w:ascii="Times New Roman"/>
                <w:b w:val="false"/>
                <w:i w:val="false"/>
                <w:color w:val="000000"/>
                <w:sz w:val="20"/>
              </w:rPr>
              <w:t>
</w:t>
            </w:r>
            <w:r>
              <w:rPr>
                <w:rFonts w:ascii="Times New Roman"/>
                <w:b w:val="false"/>
                <w:i w:val="false"/>
                <w:color w:val="000000"/>
                <w:sz w:val="20"/>
              </w:rPr>
              <w:t>- установка и настройка программного обеспечения при наличии;</w:t>
            </w:r>
            <w:r>
              <w:br/>
            </w:r>
            <w:r>
              <w:rPr>
                <w:rFonts w:ascii="Times New Roman"/>
                <w:b w:val="false"/>
                <w:i w:val="false"/>
                <w:color w:val="000000"/>
                <w:sz w:val="20"/>
              </w:rPr>
              <w:t>
</w:t>
            </w:r>
            <w:r>
              <w:rPr>
                <w:rFonts w:ascii="Times New Roman"/>
                <w:b w:val="false"/>
                <w:i w:val="false"/>
                <w:color w:val="000000"/>
                <w:sz w:val="20"/>
              </w:rPr>
              <w:t>- изготовление компонентов рамы и (крыльев при наличии);</w:t>
            </w:r>
            <w:r>
              <w:br/>
            </w:r>
            <w:r>
              <w:rPr>
                <w:rFonts w:ascii="Times New Roman"/>
                <w:b w:val="false"/>
                <w:i w:val="false"/>
                <w:color w:val="000000"/>
                <w:sz w:val="20"/>
              </w:rPr>
              <w:t>
</w:t>
            </w:r>
            <w:r>
              <w:rPr>
                <w:rFonts w:ascii="Times New Roman"/>
                <w:b w:val="false"/>
                <w:i w:val="false"/>
                <w:color w:val="000000"/>
                <w:sz w:val="20"/>
              </w:rPr>
              <w:t>- установка колес;</w:t>
            </w:r>
            <w:r>
              <w:br/>
            </w:r>
            <w:r>
              <w:rPr>
                <w:rFonts w:ascii="Times New Roman"/>
                <w:b w:val="false"/>
                <w:i w:val="false"/>
                <w:color w:val="000000"/>
                <w:sz w:val="20"/>
              </w:rPr>
              <w:t>
</w:t>
            </w:r>
            <w:r>
              <w:rPr>
                <w:rFonts w:ascii="Times New Roman"/>
                <w:b w:val="false"/>
                <w:i w:val="false"/>
                <w:color w:val="000000"/>
                <w:sz w:val="20"/>
              </w:rPr>
              <w:t>- установка прикатывающих колес;</w:t>
            </w:r>
            <w:r>
              <w:br/>
            </w:r>
            <w:r>
              <w:rPr>
                <w:rFonts w:ascii="Times New Roman"/>
                <w:b w:val="false"/>
                <w:i w:val="false"/>
                <w:color w:val="000000"/>
                <w:sz w:val="20"/>
              </w:rPr>
              <w:t>
</w:t>
            </w:r>
            <w:r>
              <w:rPr>
                <w:rFonts w:ascii="Times New Roman"/>
                <w:b w:val="false"/>
                <w:i w:val="false"/>
                <w:color w:val="000000"/>
                <w:sz w:val="20"/>
              </w:rPr>
              <w:t>- установка рабочих органов;</w:t>
            </w:r>
            <w:r>
              <w:br/>
            </w:r>
            <w:r>
              <w:rPr>
                <w:rFonts w:ascii="Times New Roman"/>
                <w:b w:val="false"/>
                <w:i w:val="false"/>
                <w:color w:val="000000"/>
                <w:sz w:val="20"/>
              </w:rPr>
              <w:t>
</w:t>
            </w:r>
            <w:r>
              <w:rPr>
                <w:rFonts w:ascii="Times New Roman"/>
                <w:b w:val="false"/>
                <w:i w:val="false"/>
                <w:color w:val="000000"/>
                <w:sz w:val="20"/>
              </w:rPr>
              <w:t>- монтаж семенных труб;</w:t>
            </w:r>
            <w:r>
              <w:br/>
            </w:r>
            <w:r>
              <w:rPr>
                <w:rFonts w:ascii="Times New Roman"/>
                <w:b w:val="false"/>
                <w:i w:val="false"/>
                <w:color w:val="000000"/>
                <w:sz w:val="20"/>
              </w:rPr>
              <w:t>
</w:t>
            </w:r>
            <w:r>
              <w:rPr>
                <w:rFonts w:ascii="Times New Roman"/>
                <w:b w:val="false"/>
                <w:i w:val="false"/>
                <w:color w:val="000000"/>
                <w:sz w:val="20"/>
              </w:rPr>
              <w:t>- монтаж пневматических труб;</w:t>
            </w:r>
            <w:r>
              <w:br/>
            </w:r>
            <w:r>
              <w:rPr>
                <w:rFonts w:ascii="Times New Roman"/>
                <w:b w:val="false"/>
                <w:i w:val="false"/>
                <w:color w:val="000000"/>
                <w:sz w:val="20"/>
              </w:rPr>
              <w:t>
</w:t>
            </w:r>
            <w:r>
              <w:rPr>
                <w:rFonts w:ascii="Times New Roman"/>
                <w:b w:val="false"/>
                <w:i w:val="false"/>
                <w:color w:val="000000"/>
                <w:sz w:val="20"/>
              </w:rPr>
              <w:t>- монтаж электрических жгутов;</w:t>
            </w:r>
            <w:r>
              <w:br/>
            </w:r>
            <w:r>
              <w:rPr>
                <w:rFonts w:ascii="Times New Roman"/>
                <w:b w:val="false"/>
                <w:i w:val="false"/>
                <w:color w:val="000000"/>
                <w:sz w:val="20"/>
              </w:rPr>
              <w:t>
</w:t>
            </w:r>
            <w:r>
              <w:rPr>
                <w:rFonts w:ascii="Times New Roman"/>
                <w:b w:val="false"/>
                <w:i w:val="false"/>
                <w:color w:val="000000"/>
                <w:sz w:val="20"/>
              </w:rPr>
              <w:t>- заправка смазочных материалов;</w:t>
            </w:r>
            <w:r>
              <w:br/>
            </w:r>
            <w:r>
              <w:rPr>
                <w:rFonts w:ascii="Times New Roman"/>
                <w:b w:val="false"/>
                <w:i w:val="false"/>
                <w:color w:val="000000"/>
                <w:sz w:val="20"/>
              </w:rPr>
              <w:t>
</w:t>
            </w:r>
            <w:r>
              <w:rPr>
                <w:rFonts w:ascii="Times New Roman"/>
                <w:b w:val="false"/>
                <w:i w:val="false"/>
                <w:color w:val="000000"/>
                <w:sz w:val="20"/>
              </w:rPr>
              <w:t>- изготовление и наклейка логотипов и заводского шильдика;</w:t>
            </w:r>
            <w:r>
              <w:br/>
            </w:r>
            <w:r>
              <w:rPr>
                <w:rFonts w:ascii="Times New Roman"/>
                <w:b w:val="false"/>
                <w:i w:val="false"/>
                <w:color w:val="000000"/>
                <w:sz w:val="20"/>
              </w:rPr>
              <w:t>
</w:t>
            </w:r>
            <w:r>
              <w:rPr>
                <w:rFonts w:ascii="Times New Roman"/>
                <w:b w:val="false"/>
                <w:i w:val="false"/>
                <w:color w:val="000000"/>
                <w:sz w:val="20"/>
              </w:rPr>
              <w:t>- проведение испытаний, согласно методике испытания.</w:t>
            </w:r>
            <w:r>
              <w:br/>
            </w:r>
            <w:r>
              <w:rPr>
                <w:rFonts w:ascii="Times New Roman"/>
                <w:b w:val="false"/>
                <w:i w:val="false"/>
                <w:color w:val="000000"/>
                <w:sz w:val="20"/>
              </w:rPr>
              <w:t>
</w:t>
            </w:r>
            <w:r>
              <w:rPr>
                <w:rFonts w:ascii="Times New Roman"/>
                <w:b w:val="false"/>
                <w:i w:val="false"/>
                <w:color w:val="000000"/>
                <w:sz w:val="20"/>
              </w:rPr>
              <w:t>во второй год - 65 %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технологические операции первого года;</w:t>
            </w:r>
            <w:r>
              <w:br/>
            </w:r>
            <w:r>
              <w:rPr>
                <w:rFonts w:ascii="Times New Roman"/>
                <w:b w:val="false"/>
                <w:i w:val="false"/>
                <w:color w:val="000000"/>
                <w:sz w:val="20"/>
              </w:rPr>
              <w:t>
</w:t>
            </w:r>
            <w:r>
              <w:rPr>
                <w:rFonts w:ascii="Times New Roman"/>
                <w:b w:val="false"/>
                <w:i w:val="false"/>
                <w:color w:val="000000"/>
                <w:sz w:val="20"/>
              </w:rPr>
              <w:t>- изготовление батарей катков и установки батарей катков;</w:t>
            </w:r>
            <w:r>
              <w:br/>
            </w:r>
            <w:r>
              <w:rPr>
                <w:rFonts w:ascii="Times New Roman"/>
                <w:b w:val="false"/>
                <w:i w:val="false"/>
                <w:color w:val="000000"/>
                <w:sz w:val="20"/>
              </w:rPr>
              <w:t>
</w:t>
            </w:r>
            <w:r>
              <w:rPr>
                <w:rFonts w:ascii="Times New Roman"/>
                <w:b w:val="false"/>
                <w:i w:val="false"/>
                <w:color w:val="000000"/>
                <w:sz w:val="20"/>
              </w:rPr>
              <w:t>- изготовление рамы сеялки,</w:t>
            </w:r>
            <w:r>
              <w:br/>
            </w:r>
            <w:r>
              <w:rPr>
                <w:rFonts w:ascii="Times New Roman"/>
                <w:b w:val="false"/>
                <w:i w:val="false"/>
                <w:color w:val="000000"/>
                <w:sz w:val="20"/>
              </w:rPr>
              <w:t>
</w:t>
            </w:r>
            <w:r>
              <w:rPr>
                <w:rFonts w:ascii="Times New Roman"/>
                <w:b w:val="false"/>
                <w:i w:val="false"/>
                <w:color w:val="000000"/>
                <w:sz w:val="20"/>
              </w:rPr>
              <w:t>покраски сеялки; ходовые испытания сеялки;</w:t>
            </w:r>
            <w:r>
              <w:br/>
            </w:r>
            <w:r>
              <w:rPr>
                <w:rFonts w:ascii="Times New Roman"/>
                <w:b w:val="false"/>
                <w:i w:val="false"/>
                <w:color w:val="000000"/>
                <w:sz w:val="20"/>
              </w:rPr>
              <w:t>
</w:t>
            </w:r>
            <w:r>
              <w:rPr>
                <w:rFonts w:ascii="Times New Roman"/>
                <w:b w:val="false"/>
                <w:i w:val="false"/>
                <w:color w:val="000000"/>
                <w:sz w:val="20"/>
              </w:rPr>
              <w:t>в третий и последующие годы - 50 % цены конечной продукции, а также при условии выполнения технологических операции:</w:t>
            </w:r>
            <w:r>
              <w:br/>
            </w:r>
            <w:r>
              <w:rPr>
                <w:rFonts w:ascii="Times New Roman"/>
                <w:b w:val="false"/>
                <w:i w:val="false"/>
                <w:color w:val="000000"/>
                <w:sz w:val="20"/>
              </w:rPr>
              <w:t>
</w:t>
            </w:r>
            <w:r>
              <w:rPr>
                <w:rFonts w:ascii="Times New Roman"/>
                <w:b w:val="false"/>
                <w:i w:val="false"/>
                <w:color w:val="000000"/>
                <w:sz w:val="20"/>
              </w:rPr>
              <w:t>- технологические операции первого и второго года;</w:t>
            </w:r>
            <w:r>
              <w:br/>
            </w:r>
            <w:r>
              <w:rPr>
                <w:rFonts w:ascii="Times New Roman"/>
                <w:b w:val="false"/>
                <w:i w:val="false"/>
                <w:color w:val="000000"/>
                <w:sz w:val="20"/>
              </w:rPr>
              <w:t>
</w:t>
            </w:r>
            <w:r>
              <w:rPr>
                <w:rFonts w:ascii="Times New Roman"/>
                <w:b w:val="false"/>
                <w:i w:val="false"/>
                <w:color w:val="000000"/>
                <w:sz w:val="20"/>
              </w:rPr>
              <w:t>- изготовление батарей катков и установка батарей катков;</w:t>
            </w:r>
            <w:r>
              <w:br/>
            </w:r>
            <w:r>
              <w:rPr>
                <w:rFonts w:ascii="Times New Roman"/>
                <w:b w:val="false"/>
                <w:i w:val="false"/>
                <w:color w:val="000000"/>
                <w:sz w:val="20"/>
              </w:rPr>
              <w:t>
</w:t>
            </w:r>
            <w:r>
              <w:rPr>
                <w:rFonts w:ascii="Times New Roman"/>
                <w:b w:val="false"/>
                <w:i w:val="false"/>
                <w:color w:val="000000"/>
                <w:sz w:val="20"/>
              </w:rPr>
              <w:t>- изготовление передней вилки сеялки, рамки прикатывающего катка, дышла сеялки:</w:t>
            </w:r>
            <w:r>
              <w:br/>
            </w:r>
            <w:r>
              <w:rPr>
                <w:rFonts w:ascii="Times New Roman"/>
                <w:b w:val="false"/>
                <w:i w:val="false"/>
                <w:color w:val="000000"/>
                <w:sz w:val="20"/>
              </w:rPr>
              <w:t>
</w:t>
            </w:r>
            <w:r>
              <w:rPr>
                <w:rFonts w:ascii="Times New Roman"/>
                <w:b w:val="false"/>
                <w:i w:val="false"/>
                <w:color w:val="000000"/>
                <w:sz w:val="20"/>
              </w:rPr>
              <w:t>- изготовление ступицы колеса;</w:t>
            </w:r>
            <w:r>
              <w:br/>
            </w:r>
            <w:r>
              <w:rPr>
                <w:rFonts w:ascii="Times New Roman"/>
                <w:b w:val="false"/>
                <w:i w:val="false"/>
                <w:color w:val="000000"/>
                <w:sz w:val="20"/>
              </w:rPr>
              <w:t>
</w:t>
            </w:r>
            <w:r>
              <w:rPr>
                <w:rFonts w:ascii="Times New Roman"/>
                <w:b w:val="false"/>
                <w:i w:val="false"/>
                <w:color w:val="000000"/>
                <w:sz w:val="20"/>
              </w:rPr>
              <w:t>изготовление зернотукового ящика;</w:t>
            </w:r>
            <w:r>
              <w:br/>
            </w:r>
            <w:r>
              <w:rPr>
                <w:rFonts w:ascii="Times New Roman"/>
                <w:b w:val="false"/>
                <w:i w:val="false"/>
                <w:color w:val="000000"/>
                <w:sz w:val="20"/>
              </w:rPr>
              <w:t>
</w:t>
            </w:r>
            <w:r>
              <w:rPr>
                <w:rFonts w:ascii="Times New Roman"/>
                <w:b w:val="false"/>
                <w:i w:val="false"/>
                <w:color w:val="000000"/>
                <w:sz w:val="20"/>
              </w:rPr>
              <w:t>- изготовление рамы сеялки,</w:t>
            </w:r>
            <w:r>
              <w:br/>
            </w:r>
            <w:r>
              <w:rPr>
                <w:rFonts w:ascii="Times New Roman"/>
                <w:b w:val="false"/>
                <w:i w:val="false"/>
                <w:color w:val="000000"/>
                <w:sz w:val="20"/>
              </w:rPr>
              <w:t>
</w:t>
            </w:r>
            <w:r>
              <w:rPr>
                <w:rFonts w:ascii="Times New Roman"/>
                <w:b w:val="false"/>
                <w:i w:val="false"/>
                <w:color w:val="000000"/>
                <w:sz w:val="20"/>
              </w:rPr>
              <w:t>покраски сеялки;</w:t>
            </w:r>
            <w:r>
              <w:br/>
            </w:r>
            <w:r>
              <w:rPr>
                <w:rFonts w:ascii="Times New Roman"/>
                <w:b w:val="false"/>
                <w:i w:val="false"/>
                <w:color w:val="000000"/>
                <w:sz w:val="20"/>
              </w:rPr>
              <w:t>
- ходовые испытания сеялки</w:t>
            </w:r>
          </w:p>
          <w:bookmarkEnd w:id="21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3" w:id="211"/>
    <w:p>
      <w:pPr>
        <w:spacing w:after="0"/>
        <w:ind w:left="0"/>
        <w:jc w:val="both"/>
      </w:pPr>
      <w:r>
        <w:rPr>
          <w:rFonts w:ascii="Times New Roman"/>
          <w:b w:val="false"/>
          <w:i w:val="false"/>
          <w:color w:val="000000"/>
          <w:sz w:val="28"/>
        </w:rPr>
        <w:t>
      дополнить строкой, следующего содержания:</w:t>
      </w:r>
    </w:p>
    <w:bookmarkEnd w:id="211"/>
    <w:bookmarkStart w:name="z394" w:id="212"/>
    <w:p>
      <w:pPr>
        <w:spacing w:after="0"/>
        <w:ind w:left="0"/>
        <w:jc w:val="both"/>
      </w:pPr>
      <w:r>
        <w:rPr>
          <w:rFonts w:ascii="Times New Roman"/>
          <w:b w:val="false"/>
          <w:i w:val="false"/>
          <w:color w:val="000000"/>
          <w:sz w:val="28"/>
        </w:rPr>
        <w:t>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1098"/>
        <w:gridCol w:w="6949"/>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13"/>
          <w:p>
            <w:pPr>
              <w:spacing w:after="20"/>
              <w:ind w:left="20"/>
              <w:jc w:val="both"/>
            </w:pPr>
            <w:r>
              <w:rPr>
                <w:rFonts w:ascii="Times New Roman"/>
                <w:b w:val="false"/>
                <w:i w:val="false"/>
                <w:color w:val="000000"/>
                <w:sz w:val="20"/>
              </w:rPr>
              <w:t xml:space="preserve">
8432 31 110 0, </w:t>
            </w:r>
            <w:r>
              <w:br/>
            </w:r>
            <w:r>
              <w:rPr>
                <w:rFonts w:ascii="Times New Roman"/>
                <w:b w:val="false"/>
                <w:i w:val="false"/>
                <w:color w:val="000000"/>
                <w:sz w:val="20"/>
              </w:rPr>
              <w:t>
8432 39 110 0</w:t>
            </w:r>
          </w:p>
          <w:bookmarkEnd w:id="213"/>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точного высева с центральным приводом</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14"/>
          <w:p>
            <w:pPr>
              <w:spacing w:after="20"/>
              <w:ind w:left="20"/>
              <w:jc w:val="both"/>
            </w:pPr>
            <w:r>
              <w:rPr>
                <w:rFonts w:ascii="Times New Roman"/>
                <w:b w:val="false"/>
                <w:i w:val="false"/>
                <w:color w:val="000000"/>
                <w:sz w:val="20"/>
              </w:rPr>
              <w:t>
В первый и во второй год с даты начала изготовления данного вида товара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сборка шасси бункера;</w:t>
            </w:r>
            <w:r>
              <w:br/>
            </w:r>
            <w:r>
              <w:rPr>
                <w:rFonts w:ascii="Times New Roman"/>
                <w:b w:val="false"/>
                <w:i w:val="false"/>
                <w:color w:val="000000"/>
                <w:sz w:val="20"/>
              </w:rPr>
              <w:t>
</w:t>
            </w:r>
            <w:r>
              <w:rPr>
                <w:rFonts w:ascii="Times New Roman"/>
                <w:b w:val="false"/>
                <w:i w:val="false"/>
                <w:color w:val="000000"/>
                <w:sz w:val="20"/>
              </w:rPr>
              <w:t>- установка гидравлической, пневматической системы;</w:t>
            </w:r>
            <w:r>
              <w:br/>
            </w:r>
            <w:r>
              <w:rPr>
                <w:rFonts w:ascii="Times New Roman"/>
                <w:b w:val="false"/>
                <w:i w:val="false"/>
                <w:color w:val="000000"/>
                <w:sz w:val="20"/>
              </w:rPr>
              <w:t>
</w:t>
            </w:r>
            <w:r>
              <w:rPr>
                <w:rFonts w:ascii="Times New Roman"/>
                <w:b w:val="false"/>
                <w:i w:val="false"/>
                <w:color w:val="000000"/>
                <w:sz w:val="20"/>
              </w:rPr>
              <w:t>- сборка рамы и крыльев сеялки;</w:t>
            </w:r>
            <w:r>
              <w:br/>
            </w:r>
            <w:r>
              <w:rPr>
                <w:rFonts w:ascii="Times New Roman"/>
                <w:b w:val="false"/>
                <w:i w:val="false"/>
                <w:color w:val="000000"/>
                <w:sz w:val="20"/>
              </w:rPr>
              <w:t>
</w:t>
            </w:r>
            <w:r>
              <w:rPr>
                <w:rFonts w:ascii="Times New Roman"/>
                <w:b w:val="false"/>
                <w:i w:val="false"/>
                <w:color w:val="000000"/>
                <w:sz w:val="20"/>
              </w:rPr>
              <w:t>- установка прикатывающих и транспортных колес, рабочих органов;</w:t>
            </w:r>
            <w:r>
              <w:br/>
            </w:r>
            <w:r>
              <w:rPr>
                <w:rFonts w:ascii="Times New Roman"/>
                <w:b w:val="false"/>
                <w:i w:val="false"/>
                <w:color w:val="000000"/>
                <w:sz w:val="20"/>
              </w:rPr>
              <w:t>
</w:t>
            </w:r>
            <w:r>
              <w:rPr>
                <w:rFonts w:ascii="Times New Roman"/>
                <w:b w:val="false"/>
                <w:i w:val="false"/>
                <w:color w:val="000000"/>
                <w:sz w:val="20"/>
              </w:rPr>
              <w:t>- заправка смазочных материалов, монтаж элементов экстерьера;</w:t>
            </w:r>
            <w:r>
              <w:br/>
            </w:r>
            <w:r>
              <w:rPr>
                <w:rFonts w:ascii="Times New Roman"/>
                <w:b w:val="false"/>
                <w:i w:val="false"/>
                <w:color w:val="000000"/>
                <w:sz w:val="20"/>
              </w:rPr>
              <w:t>
</w:t>
            </w:r>
            <w:r>
              <w:rPr>
                <w:rFonts w:ascii="Times New Roman"/>
                <w:b w:val="false"/>
                <w:i w:val="false"/>
                <w:color w:val="000000"/>
                <w:sz w:val="20"/>
              </w:rPr>
              <w:t>- проведение ходовых испытаний.</w:t>
            </w:r>
            <w:r>
              <w:br/>
            </w:r>
            <w:r>
              <w:rPr>
                <w:rFonts w:ascii="Times New Roman"/>
                <w:b w:val="false"/>
                <w:i w:val="false"/>
                <w:color w:val="000000"/>
                <w:sz w:val="20"/>
              </w:rPr>
              <w:t>
</w:t>
            </w:r>
            <w:r>
              <w:rPr>
                <w:rFonts w:ascii="Times New Roman"/>
                <w:b w:val="false"/>
                <w:i w:val="false"/>
                <w:color w:val="000000"/>
                <w:sz w:val="20"/>
              </w:rPr>
              <w:t>В третий и последующие годы с даты начала изготовления данного вида товара выполнение технологических операций первого и второго года, а также не менее 3 и в пятый год не менее 7 из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или сварка бункера для семян;</w:t>
            </w:r>
            <w:r>
              <w:br/>
            </w:r>
            <w:r>
              <w:rPr>
                <w:rFonts w:ascii="Times New Roman"/>
                <w:b w:val="false"/>
                <w:i w:val="false"/>
                <w:color w:val="000000"/>
                <w:sz w:val="20"/>
              </w:rPr>
              <w:t>
</w:t>
            </w:r>
            <w:r>
              <w:rPr>
                <w:rFonts w:ascii="Times New Roman"/>
                <w:b w:val="false"/>
                <w:i w:val="false"/>
                <w:color w:val="000000"/>
                <w:sz w:val="20"/>
              </w:rPr>
              <w:t>- изготовление, сварка рамы бункера;</w:t>
            </w:r>
            <w:r>
              <w:br/>
            </w:r>
            <w:r>
              <w:rPr>
                <w:rFonts w:ascii="Times New Roman"/>
                <w:b w:val="false"/>
                <w:i w:val="false"/>
                <w:color w:val="000000"/>
                <w:sz w:val="20"/>
              </w:rPr>
              <w:t>
</w:t>
            </w:r>
            <w:r>
              <w:rPr>
                <w:rFonts w:ascii="Times New Roman"/>
                <w:b w:val="false"/>
                <w:i w:val="false"/>
                <w:color w:val="000000"/>
                <w:sz w:val="20"/>
              </w:rPr>
              <w:t>- изготовление, сварка шасси бункера;</w:t>
            </w:r>
            <w:r>
              <w:br/>
            </w:r>
            <w:r>
              <w:rPr>
                <w:rFonts w:ascii="Times New Roman"/>
                <w:b w:val="false"/>
                <w:i w:val="false"/>
                <w:color w:val="000000"/>
                <w:sz w:val="20"/>
              </w:rPr>
              <w:t>
</w:t>
            </w:r>
            <w:r>
              <w:rPr>
                <w:rFonts w:ascii="Times New Roman"/>
                <w:b w:val="false"/>
                <w:i w:val="false"/>
                <w:color w:val="000000"/>
                <w:sz w:val="20"/>
              </w:rPr>
              <w:t>- изготовление гидравлических рукавов;</w:t>
            </w:r>
            <w:r>
              <w:br/>
            </w:r>
            <w:r>
              <w:rPr>
                <w:rFonts w:ascii="Times New Roman"/>
                <w:b w:val="false"/>
                <w:i w:val="false"/>
                <w:color w:val="000000"/>
                <w:sz w:val="20"/>
              </w:rPr>
              <w:t>
</w:t>
            </w:r>
            <w:r>
              <w:rPr>
                <w:rFonts w:ascii="Times New Roman"/>
                <w:b w:val="false"/>
                <w:i w:val="false"/>
                <w:color w:val="000000"/>
                <w:sz w:val="20"/>
              </w:rPr>
              <w:t>- окраска несущей рамы и рамных конструкций, корпусов;</w:t>
            </w:r>
            <w:r>
              <w:br/>
            </w:r>
            <w:r>
              <w:rPr>
                <w:rFonts w:ascii="Times New Roman"/>
                <w:b w:val="false"/>
                <w:i w:val="false"/>
                <w:color w:val="000000"/>
                <w:sz w:val="20"/>
              </w:rPr>
              <w:t>
</w:t>
            </w:r>
            <w:r>
              <w:rPr>
                <w:rFonts w:ascii="Times New Roman"/>
                <w:b w:val="false"/>
                <w:i w:val="false"/>
                <w:color w:val="000000"/>
                <w:sz w:val="20"/>
              </w:rPr>
              <w:t>- окраска бункеров (если предусмотрено конструкторской документацией), рабочих органов и элементов экстерьера;</w:t>
            </w:r>
            <w:r>
              <w:br/>
            </w:r>
            <w:r>
              <w:rPr>
                <w:rFonts w:ascii="Times New Roman"/>
                <w:b w:val="false"/>
                <w:i w:val="false"/>
                <w:color w:val="000000"/>
                <w:sz w:val="20"/>
              </w:rPr>
              <w:t>
- установка прикатывающих и транспортных колес, установка рабочих органов.</w:t>
            </w:r>
          </w:p>
          <w:bookmarkEnd w:id="21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1" w:id="215"/>
    <w:p>
      <w:pPr>
        <w:spacing w:after="0"/>
        <w:ind w:left="0"/>
        <w:jc w:val="both"/>
      </w:pPr>
      <w:r>
        <w:rPr>
          <w:rFonts w:ascii="Times New Roman"/>
          <w:b w:val="false"/>
          <w:i w:val="false"/>
          <w:color w:val="000000"/>
          <w:sz w:val="28"/>
        </w:rPr>
        <w:t>
      строку:</w:t>
      </w:r>
    </w:p>
    <w:bookmarkEnd w:id="215"/>
    <w:bookmarkStart w:name="z412" w:id="216"/>
    <w:p>
      <w:pPr>
        <w:spacing w:after="0"/>
        <w:ind w:left="0"/>
        <w:jc w:val="both"/>
      </w:pPr>
      <w:r>
        <w:rPr>
          <w:rFonts w:ascii="Times New Roman"/>
          <w:b w:val="false"/>
          <w:i w:val="false"/>
          <w:color w:val="000000"/>
          <w:sz w:val="28"/>
        </w:rPr>
        <w:t>
      "</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914"/>
        <w:gridCol w:w="3745"/>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8433 51 000 9, 8433 59 110 9, 8433 59 850 9</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4" w:id="217"/>
    <w:p>
      <w:pPr>
        <w:spacing w:after="0"/>
        <w:ind w:left="0"/>
        <w:jc w:val="both"/>
      </w:pPr>
      <w:r>
        <w:rPr>
          <w:rFonts w:ascii="Times New Roman"/>
          <w:b w:val="false"/>
          <w:i w:val="false"/>
          <w:color w:val="000000"/>
          <w:sz w:val="28"/>
        </w:rPr>
        <w:t>
      изложить в следующей редакции:</w:t>
      </w:r>
    </w:p>
    <w:bookmarkEnd w:id="217"/>
    <w:bookmarkStart w:name="z415" w:id="218"/>
    <w:p>
      <w:pPr>
        <w:spacing w:after="0"/>
        <w:ind w:left="0"/>
        <w:jc w:val="both"/>
      </w:pPr>
      <w:r>
        <w:rPr>
          <w:rFonts w:ascii="Times New Roman"/>
          <w:b w:val="false"/>
          <w:i w:val="false"/>
          <w:color w:val="000000"/>
          <w:sz w:val="28"/>
        </w:rPr>
        <w:t>
      "</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011"/>
        <w:gridCol w:w="5648"/>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8433 51 000 9, 8433 59 110 9, 8433 59 850 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19"/>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w:t>
            </w:r>
            <w:r>
              <w:rPr>
                <w:rFonts w:ascii="Times New Roman"/>
                <w:b w:val="false"/>
                <w:i w:val="false"/>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w:t>
            </w:r>
            <w:r>
              <w:br/>
            </w: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товарной позиции 8433 ТН ВЭД ТС кроме машин товарных позиций 8433 51 000 9, 8433 59 110 9, 8433 59 850 9.</w:t>
            </w:r>
          </w:p>
          <w:bookmarkEnd w:id="21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9" w:id="220"/>
    <w:p>
      <w:pPr>
        <w:spacing w:after="0"/>
        <w:ind w:left="0"/>
        <w:jc w:val="both"/>
      </w:pPr>
      <w:r>
        <w:rPr>
          <w:rFonts w:ascii="Times New Roman"/>
          <w:b w:val="false"/>
          <w:i w:val="false"/>
          <w:color w:val="000000"/>
          <w:sz w:val="28"/>
        </w:rPr>
        <w:t>
      строку:</w:t>
      </w:r>
    </w:p>
    <w:bookmarkEnd w:id="220"/>
    <w:bookmarkStart w:name="z420" w:id="221"/>
    <w:p>
      <w:pPr>
        <w:spacing w:after="0"/>
        <w:ind w:left="0"/>
        <w:jc w:val="both"/>
      </w:pPr>
      <w:r>
        <w:rPr>
          <w:rFonts w:ascii="Times New Roman"/>
          <w:b w:val="false"/>
          <w:i w:val="false"/>
          <w:color w:val="000000"/>
          <w:sz w:val="28"/>
        </w:rPr>
        <w:t>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849"/>
        <w:gridCol w:w="7032"/>
      </w:tblGrid>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прочие</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22"/>
          <w:p>
            <w:pPr>
              <w:spacing w:after="20"/>
              <w:ind w:left="20"/>
              <w:jc w:val="both"/>
            </w:pPr>
            <w:r>
              <w:rPr>
                <w:rFonts w:ascii="Times New Roman"/>
                <w:b w:val="false"/>
                <w:i w:val="false"/>
                <w:color w:val="000000"/>
                <w:sz w:val="20"/>
              </w:rPr>
              <w:t>
Изготовление, при котором стоимость используемых узлов не должна превышать в первый год с даты начала изготовления данного вида товара 90%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жатки навесной (доля локализации не менее 50%) или установка жатки навесной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комплектация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во второй год - 85%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жатки навесной (доля локализации не менее 50%) или установка жатки навесной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комплектация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установка измельчителя - разбрасывателя или копнителя.</w:t>
            </w:r>
            <w:r>
              <w:br/>
            </w:r>
            <w:r>
              <w:rPr>
                <w:rFonts w:ascii="Times New Roman"/>
                <w:b w:val="false"/>
                <w:i w:val="false"/>
                <w:color w:val="000000"/>
                <w:sz w:val="20"/>
              </w:rPr>
              <w:t>
</w:t>
            </w:r>
            <w:r>
              <w:rPr>
                <w:rFonts w:ascii="Times New Roman"/>
                <w:b w:val="false"/>
                <w:i w:val="false"/>
                <w:color w:val="000000"/>
                <w:sz w:val="20"/>
              </w:rPr>
              <w:t>В третий год - 80%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жатки навесной (доля локализации не менее 50%) или установка жатки навесной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r>
              <w:br/>
            </w:r>
            <w:r>
              <w:rPr>
                <w:rFonts w:ascii="Times New Roman"/>
                <w:b w:val="false"/>
                <w:i w:val="false"/>
                <w:color w:val="000000"/>
                <w:sz w:val="20"/>
              </w:rPr>
              <w:t>
</w:t>
            </w:r>
            <w:r>
              <w:rPr>
                <w:rFonts w:ascii="Times New Roman"/>
                <w:b w:val="false"/>
                <w:i w:val="false"/>
                <w:color w:val="000000"/>
                <w:sz w:val="20"/>
              </w:rPr>
              <w:t>В четвертый год - 70%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жатки навесной (доля локализации не менее 50%) или установка жатки навесной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r>
              <w:br/>
            </w:r>
            <w:r>
              <w:rPr>
                <w:rFonts w:ascii="Times New Roman"/>
                <w:b w:val="false"/>
                <w:i w:val="false"/>
                <w:color w:val="000000"/>
                <w:sz w:val="20"/>
              </w:rPr>
              <w:t>
</w:t>
            </w:r>
            <w:r>
              <w:rPr>
                <w:rFonts w:ascii="Times New Roman"/>
                <w:b w:val="false"/>
                <w:i w:val="false"/>
                <w:color w:val="000000"/>
                <w:sz w:val="20"/>
              </w:rPr>
              <w:t>изготовление подмоторной рамы;</w:t>
            </w:r>
            <w:r>
              <w:br/>
            </w:r>
            <w:r>
              <w:rPr>
                <w:rFonts w:ascii="Times New Roman"/>
                <w:b w:val="false"/>
                <w:i w:val="false"/>
                <w:color w:val="000000"/>
                <w:sz w:val="20"/>
              </w:rPr>
              <w:t>
</w:t>
            </w:r>
            <w:r>
              <w:rPr>
                <w:rFonts w:ascii="Times New Roman"/>
                <w:b w:val="false"/>
                <w:i w:val="false"/>
                <w:color w:val="000000"/>
                <w:sz w:val="20"/>
              </w:rPr>
              <w:t>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установка гидромотора,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установка гидроцилиндров подъема жатки;</w:t>
            </w:r>
            <w:r>
              <w:br/>
            </w:r>
            <w:r>
              <w:rPr>
                <w:rFonts w:ascii="Times New Roman"/>
                <w:b w:val="false"/>
                <w:i w:val="false"/>
                <w:color w:val="000000"/>
                <w:sz w:val="20"/>
              </w:rPr>
              <w:t>
</w:t>
            </w:r>
            <w:r>
              <w:rPr>
                <w:rFonts w:ascii="Times New Roman"/>
                <w:b w:val="false"/>
                <w:i w:val="false"/>
                <w:color w:val="000000"/>
                <w:sz w:val="20"/>
              </w:rPr>
              <w:t>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монтаж системы обратной прокрутки наклонной камеры;</w:t>
            </w:r>
            <w:r>
              <w:br/>
            </w:r>
            <w:r>
              <w:rPr>
                <w:rFonts w:ascii="Times New Roman"/>
                <w:b w:val="false"/>
                <w:i w:val="false"/>
                <w:color w:val="000000"/>
                <w:sz w:val="20"/>
              </w:rPr>
              <w:t>
</w:t>
            </w:r>
            <w:r>
              <w:rPr>
                <w:rFonts w:ascii="Times New Roman"/>
                <w:b w:val="false"/>
                <w:i w:val="false"/>
                <w:color w:val="000000"/>
                <w:sz w:val="20"/>
              </w:rPr>
              <w:t>изготовление наклонной камеры и транспортера к ней, обкатка наклонной камеры, установка на комбайн;</w:t>
            </w:r>
            <w:r>
              <w:br/>
            </w:r>
            <w:r>
              <w:rPr>
                <w:rFonts w:ascii="Times New Roman"/>
                <w:b w:val="false"/>
                <w:i w:val="false"/>
                <w:color w:val="000000"/>
                <w:sz w:val="20"/>
              </w:rPr>
              <w:t>
</w:t>
            </w:r>
            <w:r>
              <w:rPr>
                <w:rFonts w:ascii="Times New Roman"/>
                <w:b w:val="false"/>
                <w:i w:val="false"/>
                <w:color w:val="000000"/>
                <w:sz w:val="20"/>
              </w:rPr>
              <w:t>монтаж и испытание централизованной системы смазки.</w:t>
            </w:r>
            <w:r>
              <w:br/>
            </w:r>
            <w:r>
              <w:rPr>
                <w:rFonts w:ascii="Times New Roman"/>
                <w:b w:val="false"/>
                <w:i w:val="false"/>
                <w:color w:val="000000"/>
                <w:sz w:val="20"/>
              </w:rPr>
              <w:t>
</w:t>
            </w:r>
            <w:r>
              <w:rPr>
                <w:rFonts w:ascii="Times New Roman"/>
                <w:b w:val="false"/>
                <w:i w:val="false"/>
                <w:color w:val="000000"/>
                <w:sz w:val="20"/>
              </w:rPr>
              <w:t>В пятый год и последующие годы - 60%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жатки навесной (доля локализации не менее 50%) или установка жатки навесной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r>
              <w:br/>
            </w:r>
            <w:r>
              <w:rPr>
                <w:rFonts w:ascii="Times New Roman"/>
                <w:b w:val="false"/>
                <w:i w:val="false"/>
                <w:color w:val="000000"/>
                <w:sz w:val="20"/>
              </w:rPr>
              <w:t>
</w:t>
            </w:r>
            <w:r>
              <w:rPr>
                <w:rFonts w:ascii="Times New Roman"/>
                <w:b w:val="false"/>
                <w:i w:val="false"/>
                <w:color w:val="000000"/>
                <w:sz w:val="20"/>
              </w:rPr>
              <w:t>изготовление подмоторной рамы;</w:t>
            </w:r>
            <w:r>
              <w:br/>
            </w:r>
            <w:r>
              <w:rPr>
                <w:rFonts w:ascii="Times New Roman"/>
                <w:b w:val="false"/>
                <w:i w:val="false"/>
                <w:color w:val="000000"/>
                <w:sz w:val="20"/>
              </w:rPr>
              <w:t>
</w:t>
            </w:r>
            <w:r>
              <w:rPr>
                <w:rFonts w:ascii="Times New Roman"/>
                <w:b w:val="false"/>
                <w:i w:val="false"/>
                <w:color w:val="000000"/>
                <w:sz w:val="20"/>
              </w:rPr>
              <w:t>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установка гидромотора,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установка гидроцилиндров подъема жатки;</w:t>
            </w:r>
            <w:r>
              <w:br/>
            </w:r>
            <w:r>
              <w:rPr>
                <w:rFonts w:ascii="Times New Roman"/>
                <w:b w:val="false"/>
                <w:i w:val="false"/>
                <w:color w:val="000000"/>
                <w:sz w:val="20"/>
              </w:rPr>
              <w:t>
</w:t>
            </w:r>
            <w:r>
              <w:rPr>
                <w:rFonts w:ascii="Times New Roman"/>
                <w:b w:val="false"/>
                <w:i w:val="false"/>
                <w:color w:val="000000"/>
                <w:sz w:val="20"/>
              </w:rPr>
              <w:t>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монтаж системы обратной прокрутки наклонной камеры;</w:t>
            </w:r>
            <w:r>
              <w:br/>
            </w:r>
            <w:r>
              <w:rPr>
                <w:rFonts w:ascii="Times New Roman"/>
                <w:b w:val="false"/>
                <w:i w:val="false"/>
                <w:color w:val="000000"/>
                <w:sz w:val="20"/>
              </w:rPr>
              <w:t>
</w:t>
            </w:r>
            <w:r>
              <w:rPr>
                <w:rFonts w:ascii="Times New Roman"/>
                <w:b w:val="false"/>
                <w:i w:val="false"/>
                <w:color w:val="000000"/>
                <w:sz w:val="20"/>
              </w:rPr>
              <w:t>изготовление наклонной камеры и транспортера к ней, обкатка наклонной камеры, установка на комбайн;</w:t>
            </w:r>
            <w:r>
              <w:br/>
            </w:r>
            <w:r>
              <w:rPr>
                <w:rFonts w:ascii="Times New Roman"/>
                <w:b w:val="false"/>
                <w:i w:val="false"/>
                <w:color w:val="000000"/>
                <w:sz w:val="20"/>
              </w:rPr>
              <w:t>
</w:t>
            </w:r>
            <w:r>
              <w:rPr>
                <w:rFonts w:ascii="Times New Roman"/>
                <w:b w:val="false"/>
                <w:i w:val="false"/>
                <w:color w:val="000000"/>
                <w:sz w:val="20"/>
              </w:rPr>
              <w:t>монтаж и испытание централизованной системы смазки;</w:t>
            </w:r>
            <w:r>
              <w:br/>
            </w:r>
            <w:r>
              <w:rPr>
                <w:rFonts w:ascii="Times New Roman"/>
                <w:b w:val="false"/>
                <w:i w:val="false"/>
                <w:color w:val="000000"/>
                <w:sz w:val="20"/>
              </w:rPr>
              <w:t>
изготовление и установка лестниц капотов и ограждений</w:t>
            </w:r>
          </w:p>
          <w:bookmarkEnd w:id="2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7" w:id="223"/>
    <w:p>
      <w:pPr>
        <w:spacing w:after="0"/>
        <w:ind w:left="0"/>
        <w:jc w:val="both"/>
      </w:pPr>
      <w:r>
        <w:rPr>
          <w:rFonts w:ascii="Times New Roman"/>
          <w:b w:val="false"/>
          <w:i w:val="false"/>
          <w:color w:val="000000"/>
          <w:sz w:val="28"/>
        </w:rPr>
        <w:t>
      изложить в следующей редакции:</w:t>
      </w:r>
    </w:p>
    <w:bookmarkEnd w:id="223"/>
    <w:bookmarkStart w:name="z558" w:id="224"/>
    <w:p>
      <w:pPr>
        <w:spacing w:after="0"/>
        <w:ind w:left="0"/>
        <w:jc w:val="both"/>
      </w:pPr>
      <w:r>
        <w:rPr>
          <w:rFonts w:ascii="Times New Roman"/>
          <w:b w:val="false"/>
          <w:i w:val="false"/>
          <w:color w:val="000000"/>
          <w:sz w:val="28"/>
        </w:rPr>
        <w:t>
      "</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751"/>
        <w:gridCol w:w="7637"/>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прочие</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25"/>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w:t>
            </w:r>
            <w:r>
              <w:rPr>
                <w:rFonts w:ascii="Times New Roman"/>
                <w:b w:val="false"/>
                <w:i w:val="false"/>
                <w:color w:val="000000"/>
                <w:sz w:val="20"/>
              </w:rPr>
              <w:t>изготовление из материалов любых товарных позиций ТН ВЭД ТС, при наличии соответствующего соглашения "о промышленной сборке" товарной позиции 8433 51 000 9;</w:t>
            </w:r>
            <w:r>
              <w:br/>
            </w:r>
            <w:r>
              <w:rPr>
                <w:rFonts w:ascii="Times New Roman"/>
                <w:b w:val="false"/>
                <w:i w:val="false"/>
                <w:color w:val="000000"/>
                <w:sz w:val="20"/>
              </w:rPr>
              <w:t>
</w:t>
            </w:r>
            <w:r>
              <w:rPr>
                <w:rFonts w:ascii="Times New Roman"/>
                <w:b w:val="false"/>
                <w:i w:val="false"/>
                <w:color w:val="000000"/>
                <w:sz w:val="20"/>
              </w:rPr>
              <w:t>изготовление, при котором стоимость используемых узлов не должна превышать в первый год с даты начала изготовления данного вида товара 90%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комплектация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во второй год - 85%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комплектация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установка измельчителя - разбрасывателя или копнителя.</w:t>
            </w:r>
            <w:r>
              <w:br/>
            </w:r>
            <w:r>
              <w:rPr>
                <w:rFonts w:ascii="Times New Roman"/>
                <w:b w:val="false"/>
                <w:i w:val="false"/>
                <w:color w:val="000000"/>
                <w:sz w:val="20"/>
              </w:rPr>
              <w:t>
</w:t>
            </w:r>
            <w:r>
              <w:rPr>
                <w:rFonts w:ascii="Times New Roman"/>
                <w:b w:val="false"/>
                <w:i w:val="false"/>
                <w:color w:val="000000"/>
                <w:sz w:val="20"/>
              </w:rPr>
              <w:t>В третий год - 80%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r>
              <w:br/>
            </w:r>
            <w:r>
              <w:rPr>
                <w:rFonts w:ascii="Times New Roman"/>
                <w:b w:val="false"/>
                <w:i w:val="false"/>
                <w:color w:val="000000"/>
                <w:sz w:val="20"/>
              </w:rPr>
              <w:t>
</w:t>
            </w:r>
            <w:r>
              <w:rPr>
                <w:rFonts w:ascii="Times New Roman"/>
                <w:b w:val="false"/>
                <w:i w:val="false"/>
                <w:color w:val="000000"/>
                <w:sz w:val="20"/>
              </w:rPr>
              <w:t>В четвертый год - 70%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r>
              <w:br/>
            </w:r>
            <w:r>
              <w:rPr>
                <w:rFonts w:ascii="Times New Roman"/>
                <w:b w:val="false"/>
                <w:i w:val="false"/>
                <w:color w:val="000000"/>
                <w:sz w:val="20"/>
              </w:rPr>
              <w:t>
</w:t>
            </w:r>
            <w:r>
              <w:rPr>
                <w:rFonts w:ascii="Times New Roman"/>
                <w:b w:val="false"/>
                <w:i w:val="false"/>
                <w:color w:val="000000"/>
                <w:sz w:val="20"/>
              </w:rPr>
              <w:t>изготовление подмоторной рамы;</w:t>
            </w:r>
            <w:r>
              <w:br/>
            </w:r>
            <w:r>
              <w:rPr>
                <w:rFonts w:ascii="Times New Roman"/>
                <w:b w:val="false"/>
                <w:i w:val="false"/>
                <w:color w:val="000000"/>
                <w:sz w:val="20"/>
              </w:rPr>
              <w:t>
</w:t>
            </w:r>
            <w:r>
              <w:rPr>
                <w:rFonts w:ascii="Times New Roman"/>
                <w:b w:val="false"/>
                <w:i w:val="false"/>
                <w:color w:val="000000"/>
                <w:sz w:val="20"/>
              </w:rPr>
              <w:t>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установка гидромотора,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установка гидроцилиндров подъема жатки;</w:t>
            </w:r>
            <w:r>
              <w:br/>
            </w:r>
            <w:r>
              <w:rPr>
                <w:rFonts w:ascii="Times New Roman"/>
                <w:b w:val="false"/>
                <w:i w:val="false"/>
                <w:color w:val="000000"/>
                <w:sz w:val="20"/>
              </w:rPr>
              <w:t>
</w:t>
            </w:r>
            <w:r>
              <w:rPr>
                <w:rFonts w:ascii="Times New Roman"/>
                <w:b w:val="false"/>
                <w:i w:val="false"/>
                <w:color w:val="000000"/>
                <w:sz w:val="20"/>
              </w:rPr>
              <w:t>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монтаж системы обратной прокрутки наклонной камеры;</w:t>
            </w:r>
            <w:r>
              <w:br/>
            </w:r>
            <w:r>
              <w:rPr>
                <w:rFonts w:ascii="Times New Roman"/>
                <w:b w:val="false"/>
                <w:i w:val="false"/>
                <w:color w:val="000000"/>
                <w:sz w:val="20"/>
              </w:rPr>
              <w:t>
</w:t>
            </w:r>
            <w:r>
              <w:rPr>
                <w:rFonts w:ascii="Times New Roman"/>
                <w:b w:val="false"/>
                <w:i w:val="false"/>
                <w:color w:val="000000"/>
                <w:sz w:val="20"/>
              </w:rPr>
              <w:t>изготовление наклонной камеры и транспортера к ней, обкатка наклонной камеры, установка на комбайн;</w:t>
            </w:r>
            <w:r>
              <w:br/>
            </w:r>
            <w:r>
              <w:rPr>
                <w:rFonts w:ascii="Times New Roman"/>
                <w:b w:val="false"/>
                <w:i w:val="false"/>
                <w:color w:val="000000"/>
                <w:sz w:val="20"/>
              </w:rPr>
              <w:t>
</w:t>
            </w:r>
            <w:r>
              <w:rPr>
                <w:rFonts w:ascii="Times New Roman"/>
                <w:b w:val="false"/>
                <w:i w:val="false"/>
                <w:color w:val="000000"/>
                <w:sz w:val="20"/>
              </w:rPr>
              <w:t>монтаж и испытание централизованной системы смазки.</w:t>
            </w:r>
            <w:r>
              <w:br/>
            </w:r>
            <w:r>
              <w:rPr>
                <w:rFonts w:ascii="Times New Roman"/>
                <w:b w:val="false"/>
                <w:i w:val="false"/>
                <w:color w:val="000000"/>
                <w:sz w:val="20"/>
              </w:rPr>
              <w:t>
</w:t>
            </w:r>
            <w:r>
              <w:rPr>
                <w:rFonts w:ascii="Times New Roman"/>
                <w:b w:val="false"/>
                <w:i w:val="false"/>
                <w:color w:val="000000"/>
                <w:sz w:val="20"/>
              </w:rPr>
              <w:t>В пятый год и последующие годы - 60%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установка двигателя;</w:t>
            </w:r>
            <w:r>
              <w:br/>
            </w: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установка габаритных фонарей;</w:t>
            </w:r>
            <w:r>
              <w:br/>
            </w:r>
            <w:r>
              <w:rPr>
                <w:rFonts w:ascii="Times New Roman"/>
                <w:b w:val="false"/>
                <w:i w:val="false"/>
                <w:color w:val="000000"/>
                <w:sz w:val="20"/>
              </w:rPr>
              <w:t>
</w:t>
            </w:r>
            <w:r>
              <w:rPr>
                <w:rFonts w:ascii="Times New Roman"/>
                <w:b w:val="false"/>
                <w:i w:val="false"/>
                <w:color w:val="000000"/>
                <w:sz w:val="20"/>
              </w:rPr>
              <w:t>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установка звуковых сигналов;</w:t>
            </w:r>
            <w:r>
              <w:br/>
            </w:r>
            <w:r>
              <w:rPr>
                <w:rFonts w:ascii="Times New Roman"/>
                <w:b w:val="false"/>
                <w:i w:val="false"/>
                <w:color w:val="000000"/>
                <w:sz w:val="20"/>
              </w:rPr>
              <w:t>
</w:t>
            </w:r>
            <w:r>
              <w:rPr>
                <w:rFonts w:ascii="Times New Roman"/>
                <w:b w:val="false"/>
                <w:i w:val="false"/>
                <w:color w:val="000000"/>
                <w:sz w:val="20"/>
              </w:rPr>
              <w:t>установка светоотражателей;</w:t>
            </w:r>
            <w:r>
              <w:br/>
            </w:r>
            <w:r>
              <w:rPr>
                <w:rFonts w:ascii="Times New Roman"/>
                <w:b w:val="false"/>
                <w:i w:val="false"/>
                <w:color w:val="000000"/>
                <w:sz w:val="20"/>
              </w:rPr>
              <w:t>
</w:t>
            </w:r>
            <w:r>
              <w:rPr>
                <w:rFonts w:ascii="Times New Roman"/>
                <w:b w:val="false"/>
                <w:i w:val="false"/>
                <w:color w:val="000000"/>
                <w:sz w:val="20"/>
              </w:rPr>
              <w:t>установка жгута двигателя;</w:t>
            </w:r>
            <w:r>
              <w:br/>
            </w:r>
            <w:r>
              <w:rPr>
                <w:rFonts w:ascii="Times New Roman"/>
                <w:b w:val="false"/>
                <w:i w:val="false"/>
                <w:color w:val="000000"/>
                <w:sz w:val="20"/>
              </w:rPr>
              <w:t>
</w:t>
            </w:r>
            <w:r>
              <w:rPr>
                <w:rFonts w:ascii="Times New Roman"/>
                <w:b w:val="false"/>
                <w:i w:val="false"/>
                <w:color w:val="000000"/>
                <w:sz w:val="20"/>
              </w:rPr>
              <w:t>установка наклонной камеры;</w:t>
            </w:r>
            <w:r>
              <w:br/>
            </w:r>
            <w:r>
              <w:rPr>
                <w:rFonts w:ascii="Times New Roman"/>
                <w:b w:val="false"/>
                <w:i w:val="false"/>
                <w:color w:val="000000"/>
                <w:sz w:val="20"/>
              </w:rPr>
              <w:t>
</w:t>
            </w:r>
            <w:r>
              <w:rPr>
                <w:rFonts w:ascii="Times New Roman"/>
                <w:b w:val="false"/>
                <w:i w:val="false"/>
                <w:color w:val="000000"/>
                <w:sz w:val="20"/>
              </w:rPr>
              <w:t>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установка ремней;</w:t>
            </w:r>
            <w:r>
              <w:br/>
            </w: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r>
              <w:br/>
            </w: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нанесение липких аппликаций;</w:t>
            </w:r>
            <w:r>
              <w:br/>
            </w:r>
            <w:r>
              <w:rPr>
                <w:rFonts w:ascii="Times New Roman"/>
                <w:b w:val="false"/>
                <w:i w:val="false"/>
                <w:color w:val="000000"/>
                <w:sz w:val="20"/>
              </w:rPr>
              <w:t>
</w:t>
            </w:r>
            <w:r>
              <w:rPr>
                <w:rFonts w:ascii="Times New Roman"/>
                <w:b w:val="false"/>
                <w:i w:val="false"/>
                <w:color w:val="000000"/>
                <w:sz w:val="20"/>
              </w:rPr>
              <w:t>установка таблички;</w:t>
            </w:r>
            <w:r>
              <w:br/>
            </w:r>
            <w:r>
              <w:rPr>
                <w:rFonts w:ascii="Times New Roman"/>
                <w:b w:val="false"/>
                <w:i w:val="false"/>
                <w:color w:val="000000"/>
                <w:sz w:val="20"/>
              </w:rPr>
              <w:t>
</w:t>
            </w:r>
            <w:r>
              <w:rPr>
                <w:rFonts w:ascii="Times New Roman"/>
                <w:b w:val="false"/>
                <w:i w:val="false"/>
                <w:color w:val="000000"/>
                <w:sz w:val="20"/>
              </w:rPr>
              <w:t>заправка, испытание комбайна;</w:t>
            </w:r>
            <w:r>
              <w:br/>
            </w:r>
            <w:r>
              <w:rPr>
                <w:rFonts w:ascii="Times New Roman"/>
                <w:b w:val="false"/>
                <w:i w:val="false"/>
                <w:color w:val="000000"/>
                <w:sz w:val="20"/>
              </w:rPr>
              <w:t>
</w:t>
            </w:r>
            <w:r>
              <w:rPr>
                <w:rFonts w:ascii="Times New Roman"/>
                <w:b w:val="false"/>
                <w:i w:val="false"/>
                <w:color w:val="000000"/>
                <w:sz w:val="20"/>
              </w:rPr>
              <w:t>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r>
              <w:br/>
            </w:r>
            <w:r>
              <w:rPr>
                <w:rFonts w:ascii="Times New Roman"/>
                <w:b w:val="false"/>
                <w:i w:val="false"/>
                <w:color w:val="000000"/>
                <w:sz w:val="20"/>
              </w:rPr>
              <w:t>
</w:t>
            </w:r>
            <w:r>
              <w:rPr>
                <w:rFonts w:ascii="Times New Roman"/>
                <w:b w:val="false"/>
                <w:i w:val="false"/>
                <w:color w:val="000000"/>
                <w:sz w:val="20"/>
              </w:rPr>
              <w:t>изготовление подмоторной рамы;</w:t>
            </w:r>
            <w:r>
              <w:br/>
            </w:r>
            <w:r>
              <w:rPr>
                <w:rFonts w:ascii="Times New Roman"/>
                <w:b w:val="false"/>
                <w:i w:val="false"/>
                <w:color w:val="000000"/>
                <w:sz w:val="20"/>
              </w:rPr>
              <w:t>
</w:t>
            </w:r>
            <w:r>
              <w:rPr>
                <w:rFonts w:ascii="Times New Roman"/>
                <w:b w:val="false"/>
                <w:i w:val="false"/>
                <w:color w:val="000000"/>
                <w:sz w:val="20"/>
              </w:rPr>
              <w:t>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установка гидромотора,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установка гидроцилиндров подъема жатки;</w:t>
            </w:r>
            <w:r>
              <w:br/>
            </w:r>
            <w:r>
              <w:rPr>
                <w:rFonts w:ascii="Times New Roman"/>
                <w:b w:val="false"/>
                <w:i w:val="false"/>
                <w:color w:val="000000"/>
                <w:sz w:val="20"/>
              </w:rPr>
              <w:t>
</w:t>
            </w:r>
            <w:r>
              <w:rPr>
                <w:rFonts w:ascii="Times New Roman"/>
                <w:b w:val="false"/>
                <w:i w:val="false"/>
                <w:color w:val="000000"/>
                <w:sz w:val="20"/>
              </w:rPr>
              <w:t>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монтаж системы обратной прокрутки наклонной камеры;</w:t>
            </w:r>
            <w:r>
              <w:br/>
            </w:r>
            <w:r>
              <w:rPr>
                <w:rFonts w:ascii="Times New Roman"/>
                <w:b w:val="false"/>
                <w:i w:val="false"/>
                <w:color w:val="000000"/>
                <w:sz w:val="20"/>
              </w:rPr>
              <w:t>
</w:t>
            </w:r>
            <w:r>
              <w:rPr>
                <w:rFonts w:ascii="Times New Roman"/>
                <w:b w:val="false"/>
                <w:i w:val="false"/>
                <w:color w:val="000000"/>
                <w:sz w:val="20"/>
              </w:rPr>
              <w:t>изготовление наклонной камеры и транспортера к ней, обкатка наклонной камеры, установка на комбайн;</w:t>
            </w:r>
            <w:r>
              <w:br/>
            </w:r>
            <w:r>
              <w:rPr>
                <w:rFonts w:ascii="Times New Roman"/>
                <w:b w:val="false"/>
                <w:i w:val="false"/>
                <w:color w:val="000000"/>
                <w:sz w:val="20"/>
              </w:rPr>
              <w:t>
</w:t>
            </w:r>
            <w:r>
              <w:rPr>
                <w:rFonts w:ascii="Times New Roman"/>
                <w:b w:val="false"/>
                <w:i w:val="false"/>
                <w:color w:val="000000"/>
                <w:sz w:val="20"/>
              </w:rPr>
              <w:t>монтаж и испытание централизованной системы смазки;</w:t>
            </w:r>
            <w:r>
              <w:br/>
            </w:r>
            <w:r>
              <w:rPr>
                <w:rFonts w:ascii="Times New Roman"/>
                <w:b w:val="false"/>
                <w:i w:val="false"/>
                <w:color w:val="000000"/>
                <w:sz w:val="20"/>
              </w:rPr>
              <w:t>
изготовление и установка лестниц капотов и ограждений</w:t>
            </w:r>
          </w:p>
          <w:bookmarkEnd w:id="22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692" w:id="226"/>
    <w:p>
      <w:pPr>
        <w:spacing w:after="0"/>
        <w:ind w:left="0"/>
        <w:jc w:val="both"/>
      </w:pPr>
      <w:r>
        <w:rPr>
          <w:rFonts w:ascii="Times New Roman"/>
          <w:b w:val="false"/>
          <w:i w:val="false"/>
          <w:color w:val="000000"/>
          <w:sz w:val="28"/>
        </w:rPr>
        <w:t>
      строку:</w:t>
      </w:r>
    </w:p>
    <w:bookmarkEnd w:id="226"/>
    <w:bookmarkStart w:name="z693" w:id="227"/>
    <w:p>
      <w:pPr>
        <w:spacing w:after="0"/>
        <w:ind w:left="0"/>
        <w:jc w:val="both"/>
      </w:pPr>
      <w:r>
        <w:rPr>
          <w:rFonts w:ascii="Times New Roman"/>
          <w:b w:val="false"/>
          <w:i w:val="false"/>
          <w:color w:val="000000"/>
          <w:sz w:val="28"/>
        </w:rPr>
        <w:t>
      "</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8"/>
        <w:gridCol w:w="1161"/>
        <w:gridCol w:w="6971"/>
      </w:tblGrid>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силосоуборочные: самоходные: прочие</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228"/>
          <w:p>
            <w:pPr>
              <w:spacing w:after="20"/>
              <w:ind w:left="20"/>
              <w:jc w:val="both"/>
            </w:pPr>
            <w:r>
              <w:rPr>
                <w:rFonts w:ascii="Times New Roman"/>
                <w:b w:val="false"/>
                <w:i w:val="false"/>
                <w:color w:val="000000"/>
                <w:sz w:val="20"/>
              </w:rPr>
              <w:t>
Изготовление, при котором стоимость используемых узлов не должна превышать в первый год с даты начала изготовления данного вида товара 90 %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Во второй год 85 %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r>
              <w:br/>
            </w:r>
            <w:r>
              <w:rPr>
                <w:rFonts w:ascii="Times New Roman"/>
                <w:b w:val="false"/>
                <w:i w:val="false"/>
                <w:color w:val="000000"/>
                <w:sz w:val="20"/>
              </w:rPr>
              <w:t>
</w:t>
            </w:r>
            <w:r>
              <w:rPr>
                <w:rFonts w:ascii="Times New Roman"/>
                <w:b w:val="false"/>
                <w:i w:val="false"/>
                <w:color w:val="000000"/>
                <w:sz w:val="20"/>
              </w:rPr>
              <w:t>В третий год 80 %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r>
              <w:br/>
            </w: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r>
              <w:br/>
            </w:r>
            <w:r>
              <w:rPr>
                <w:rFonts w:ascii="Times New Roman"/>
                <w:b w:val="false"/>
                <w:i w:val="false"/>
                <w:color w:val="000000"/>
                <w:sz w:val="20"/>
              </w:rPr>
              <w:t>
</w:t>
            </w:r>
            <w:r>
              <w:rPr>
                <w:rFonts w:ascii="Times New Roman"/>
                <w:b w:val="false"/>
                <w:i w:val="false"/>
                <w:color w:val="000000"/>
                <w:sz w:val="20"/>
              </w:rPr>
              <w:t>В четвертый год 75 %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r>
              <w:br/>
            </w: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r>
              <w:br/>
            </w:r>
            <w:r>
              <w:rPr>
                <w:rFonts w:ascii="Times New Roman"/>
                <w:b w:val="false"/>
                <w:i w:val="false"/>
                <w:color w:val="000000"/>
                <w:sz w:val="20"/>
              </w:rPr>
              <w:t>
</w:t>
            </w:r>
            <w:r>
              <w:rPr>
                <w:rFonts w:ascii="Times New Roman"/>
                <w:b w:val="false"/>
                <w:i w:val="false"/>
                <w:color w:val="000000"/>
                <w:sz w:val="20"/>
              </w:rPr>
              <w:t>- изготовление капота.</w:t>
            </w:r>
            <w:r>
              <w:br/>
            </w:r>
            <w:r>
              <w:rPr>
                <w:rFonts w:ascii="Times New Roman"/>
                <w:b w:val="false"/>
                <w:i w:val="false"/>
                <w:color w:val="000000"/>
                <w:sz w:val="20"/>
              </w:rPr>
              <w:t>
</w:t>
            </w:r>
            <w:r>
              <w:rPr>
                <w:rFonts w:ascii="Times New Roman"/>
                <w:b w:val="false"/>
                <w:i w:val="false"/>
                <w:color w:val="000000"/>
                <w:sz w:val="20"/>
              </w:rPr>
              <w:t>В пятый год и последующие годы 60 %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r>
              <w:br/>
            </w: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r>
              <w:br/>
            </w:r>
            <w:r>
              <w:rPr>
                <w:rFonts w:ascii="Times New Roman"/>
                <w:b w:val="false"/>
                <w:i w:val="false"/>
                <w:color w:val="000000"/>
                <w:sz w:val="20"/>
              </w:rPr>
              <w:t>
- изготовление капотов и аккумуляторных ящиков</w:t>
            </w:r>
          </w:p>
          <w:bookmarkEnd w:id="2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16" w:id="229"/>
    <w:p>
      <w:pPr>
        <w:spacing w:after="0"/>
        <w:ind w:left="0"/>
        <w:jc w:val="both"/>
      </w:pPr>
      <w:r>
        <w:rPr>
          <w:rFonts w:ascii="Times New Roman"/>
          <w:b w:val="false"/>
          <w:i w:val="false"/>
          <w:color w:val="000000"/>
          <w:sz w:val="28"/>
        </w:rPr>
        <w:t>
      изложить в следующей редакции:</w:t>
      </w:r>
    </w:p>
    <w:bookmarkEnd w:id="229"/>
    <w:bookmarkStart w:name="z817" w:id="230"/>
    <w:p>
      <w:pPr>
        <w:spacing w:after="0"/>
        <w:ind w:left="0"/>
        <w:jc w:val="both"/>
      </w:pPr>
      <w:r>
        <w:rPr>
          <w:rFonts w:ascii="Times New Roman"/>
          <w:b w:val="false"/>
          <w:i w:val="false"/>
          <w:color w:val="000000"/>
          <w:sz w:val="28"/>
        </w:rPr>
        <w:t>
      "</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6"/>
        <w:gridCol w:w="1074"/>
        <w:gridCol w:w="7370"/>
      </w:tblGrid>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силосоуборочные: самоходные: прочие</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231"/>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w:t>
            </w:r>
            <w:r>
              <w:rPr>
                <w:rFonts w:ascii="Times New Roman"/>
                <w:b w:val="false"/>
                <w:i w:val="false"/>
                <w:color w:val="000000"/>
                <w:sz w:val="20"/>
              </w:rPr>
              <w:t>изготовление из материалов любых товарных позиций ТН ВЭД ТС, при наличии соответствующего соглашения "о промышленной сборке" товарной позиции 8433 59 1109;</w:t>
            </w:r>
            <w:r>
              <w:br/>
            </w:r>
            <w:r>
              <w:rPr>
                <w:rFonts w:ascii="Times New Roman"/>
                <w:b w:val="false"/>
                <w:i w:val="false"/>
                <w:color w:val="000000"/>
                <w:sz w:val="20"/>
              </w:rPr>
              <w:t>
</w:t>
            </w:r>
            <w:r>
              <w:rPr>
                <w:rFonts w:ascii="Times New Roman"/>
                <w:b w:val="false"/>
                <w:i w:val="false"/>
                <w:color w:val="000000"/>
                <w:sz w:val="20"/>
              </w:rPr>
              <w:t>изготовление, при котором стоимость используемых узлов не должна превышать в первый год с даты начала изготовления данного вида товара 90 %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Во второй год 85 %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r>
              <w:br/>
            </w:r>
            <w:r>
              <w:rPr>
                <w:rFonts w:ascii="Times New Roman"/>
                <w:b w:val="false"/>
                <w:i w:val="false"/>
                <w:color w:val="000000"/>
                <w:sz w:val="20"/>
              </w:rPr>
              <w:t>
</w:t>
            </w:r>
            <w:r>
              <w:rPr>
                <w:rFonts w:ascii="Times New Roman"/>
                <w:b w:val="false"/>
                <w:i w:val="false"/>
                <w:color w:val="000000"/>
                <w:sz w:val="20"/>
              </w:rPr>
              <w:t>В третий год 80 %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r>
              <w:br/>
            </w: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r>
              <w:br/>
            </w:r>
            <w:r>
              <w:rPr>
                <w:rFonts w:ascii="Times New Roman"/>
                <w:b w:val="false"/>
                <w:i w:val="false"/>
                <w:color w:val="000000"/>
                <w:sz w:val="20"/>
              </w:rPr>
              <w:t>
</w:t>
            </w:r>
            <w:r>
              <w:rPr>
                <w:rFonts w:ascii="Times New Roman"/>
                <w:b w:val="false"/>
                <w:i w:val="false"/>
                <w:color w:val="000000"/>
                <w:sz w:val="20"/>
              </w:rPr>
              <w:t>В четвертый год 75 %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r>
              <w:br/>
            </w: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r>
              <w:br/>
            </w:r>
            <w:r>
              <w:rPr>
                <w:rFonts w:ascii="Times New Roman"/>
                <w:b w:val="false"/>
                <w:i w:val="false"/>
                <w:color w:val="000000"/>
                <w:sz w:val="20"/>
              </w:rPr>
              <w:t>
</w:t>
            </w:r>
            <w:r>
              <w:rPr>
                <w:rFonts w:ascii="Times New Roman"/>
                <w:b w:val="false"/>
                <w:i w:val="false"/>
                <w:color w:val="000000"/>
                <w:sz w:val="20"/>
              </w:rPr>
              <w:t>- изготовление капота.</w:t>
            </w:r>
            <w:r>
              <w:br/>
            </w:r>
            <w:r>
              <w:rPr>
                <w:rFonts w:ascii="Times New Roman"/>
                <w:b w:val="false"/>
                <w:i w:val="false"/>
                <w:color w:val="000000"/>
                <w:sz w:val="20"/>
              </w:rPr>
              <w:t>
</w:t>
            </w:r>
            <w:r>
              <w:rPr>
                <w:rFonts w:ascii="Times New Roman"/>
                <w:b w:val="false"/>
                <w:i w:val="false"/>
                <w:color w:val="000000"/>
                <w:sz w:val="20"/>
              </w:rPr>
              <w:t>В пятый год и последующие годы 60 %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двигателя;</w:t>
            </w:r>
            <w:r>
              <w:br/>
            </w: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w:t>
            </w:r>
            <w:r>
              <w:rPr>
                <w:rFonts w:ascii="Times New Roman"/>
                <w:b w:val="false"/>
                <w:i w:val="false"/>
                <w:color w:val="000000"/>
                <w:sz w:val="20"/>
              </w:rPr>
              <w:t>- установка габаритных фонарей;</w:t>
            </w:r>
            <w:r>
              <w:br/>
            </w:r>
            <w:r>
              <w:rPr>
                <w:rFonts w:ascii="Times New Roman"/>
                <w:b w:val="false"/>
                <w:i w:val="false"/>
                <w:color w:val="000000"/>
                <w:sz w:val="20"/>
              </w:rPr>
              <w:t>
</w:t>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w:t>
            </w:r>
            <w:r>
              <w:rPr>
                <w:rFonts w:ascii="Times New Roman"/>
                <w:b w:val="false"/>
                <w:i w:val="false"/>
                <w:color w:val="000000"/>
                <w:sz w:val="20"/>
              </w:rPr>
              <w:t>- установка звуковых сигналов;</w:t>
            </w:r>
            <w:r>
              <w:br/>
            </w:r>
            <w:r>
              <w:rPr>
                <w:rFonts w:ascii="Times New Roman"/>
                <w:b w:val="false"/>
                <w:i w:val="false"/>
                <w:color w:val="000000"/>
                <w:sz w:val="20"/>
              </w:rPr>
              <w:t>
</w:t>
            </w:r>
            <w:r>
              <w:rPr>
                <w:rFonts w:ascii="Times New Roman"/>
                <w:b w:val="false"/>
                <w:i w:val="false"/>
                <w:color w:val="000000"/>
                <w:sz w:val="20"/>
              </w:rPr>
              <w:t>- установка светоотражателей;</w:t>
            </w:r>
            <w:r>
              <w:br/>
            </w:r>
            <w:r>
              <w:rPr>
                <w:rFonts w:ascii="Times New Roman"/>
                <w:b w:val="false"/>
                <w:i w:val="false"/>
                <w:color w:val="000000"/>
                <w:sz w:val="20"/>
              </w:rPr>
              <w:t>
</w:t>
            </w:r>
            <w:r>
              <w:rPr>
                <w:rFonts w:ascii="Times New Roman"/>
                <w:b w:val="false"/>
                <w:i w:val="false"/>
                <w:color w:val="000000"/>
                <w:sz w:val="20"/>
              </w:rPr>
              <w:t>- установка жгута двигателя;</w:t>
            </w:r>
            <w:r>
              <w:br/>
            </w: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w:t>
            </w:r>
            <w:r>
              <w:rPr>
                <w:rFonts w:ascii="Times New Roman"/>
                <w:b w:val="false"/>
                <w:i w:val="false"/>
                <w:color w:val="000000"/>
                <w:sz w:val="20"/>
              </w:rPr>
              <w:t>- установка лестниц и ограждений;</w:t>
            </w:r>
            <w:r>
              <w:br/>
            </w:r>
            <w:r>
              <w:rPr>
                <w:rFonts w:ascii="Times New Roman"/>
                <w:b w:val="false"/>
                <w:i w:val="false"/>
                <w:color w:val="000000"/>
                <w:sz w:val="20"/>
              </w:rPr>
              <w:t>
</w:t>
            </w:r>
            <w:r>
              <w:rPr>
                <w:rFonts w:ascii="Times New Roman"/>
                <w:b w:val="false"/>
                <w:i w:val="false"/>
                <w:color w:val="000000"/>
                <w:sz w:val="20"/>
              </w:rPr>
              <w:t>- установка ремней;</w:t>
            </w:r>
            <w:r>
              <w:br/>
            </w: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w:t>
            </w:r>
            <w:r>
              <w:rPr>
                <w:rFonts w:ascii="Times New Roman"/>
                <w:b w:val="false"/>
                <w:i w:val="false"/>
                <w:color w:val="000000"/>
                <w:sz w:val="20"/>
              </w:rPr>
              <w:t>- нанесение липких аппликаций;</w:t>
            </w:r>
            <w:r>
              <w:br/>
            </w:r>
            <w:r>
              <w:rPr>
                <w:rFonts w:ascii="Times New Roman"/>
                <w:b w:val="false"/>
                <w:i w:val="false"/>
                <w:color w:val="000000"/>
                <w:sz w:val="20"/>
              </w:rPr>
              <w:t>
</w:t>
            </w:r>
            <w:r>
              <w:rPr>
                <w:rFonts w:ascii="Times New Roman"/>
                <w:b w:val="false"/>
                <w:i w:val="false"/>
                <w:color w:val="000000"/>
                <w:sz w:val="20"/>
              </w:rPr>
              <w:t>- установка таблички;</w:t>
            </w:r>
            <w:r>
              <w:br/>
            </w:r>
            <w:r>
              <w:rPr>
                <w:rFonts w:ascii="Times New Roman"/>
                <w:b w:val="false"/>
                <w:i w:val="false"/>
                <w:color w:val="000000"/>
                <w:sz w:val="20"/>
              </w:rPr>
              <w:t>
</w:t>
            </w:r>
            <w:r>
              <w:rPr>
                <w:rFonts w:ascii="Times New Roman"/>
                <w:b w:val="false"/>
                <w:i w:val="false"/>
                <w:color w:val="000000"/>
                <w:sz w:val="20"/>
              </w:rPr>
              <w:t>- заправка, испытание комбайна;</w:t>
            </w:r>
            <w:r>
              <w:br/>
            </w:r>
            <w:r>
              <w:rPr>
                <w:rFonts w:ascii="Times New Roman"/>
                <w:b w:val="false"/>
                <w:i w:val="false"/>
                <w:color w:val="000000"/>
                <w:sz w:val="20"/>
              </w:rPr>
              <w:t>
</w:t>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r>
              <w:br/>
            </w: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r>
              <w:br/>
            </w:r>
            <w:r>
              <w:rPr>
                <w:rFonts w:ascii="Times New Roman"/>
                <w:b w:val="false"/>
                <w:i w:val="false"/>
                <w:color w:val="000000"/>
                <w:sz w:val="20"/>
              </w:rPr>
              <w:t>
- изготовление капотов и аккумуляторных ящиков.</w:t>
            </w:r>
          </w:p>
          <w:bookmarkEnd w:id="23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42" w:id="232"/>
    <w:p>
      <w:pPr>
        <w:spacing w:after="0"/>
        <w:ind w:left="0"/>
        <w:jc w:val="both"/>
      </w:pPr>
      <w:r>
        <w:rPr>
          <w:rFonts w:ascii="Times New Roman"/>
          <w:b w:val="false"/>
          <w:i w:val="false"/>
          <w:color w:val="000000"/>
          <w:sz w:val="28"/>
        </w:rPr>
        <w:t>
      строку:</w:t>
      </w:r>
    </w:p>
    <w:bookmarkEnd w:id="232"/>
    <w:bookmarkStart w:name="z943" w:id="233"/>
    <w:p>
      <w:pPr>
        <w:spacing w:after="0"/>
        <w:ind w:left="0"/>
        <w:jc w:val="both"/>
      </w:pPr>
      <w:r>
        <w:rPr>
          <w:rFonts w:ascii="Times New Roman"/>
          <w:b w:val="false"/>
          <w:i w:val="false"/>
          <w:color w:val="000000"/>
          <w:sz w:val="28"/>
        </w:rPr>
        <w:t>
      "</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2"/>
        <w:gridCol w:w="1604"/>
        <w:gridCol w:w="6694"/>
      </w:tblGrid>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234"/>
          <w:p>
            <w:pPr>
              <w:spacing w:after="20"/>
              <w:ind w:left="20"/>
              <w:jc w:val="both"/>
            </w:pPr>
            <w:r>
              <w:rPr>
                <w:rFonts w:ascii="Times New Roman"/>
                <w:b w:val="false"/>
                <w:i w:val="false"/>
                <w:color w:val="000000"/>
                <w:sz w:val="20"/>
              </w:rPr>
              <w:t>
Машины для уборки урожая прочие;</w:t>
            </w:r>
            <w:r>
              <w:br/>
            </w:r>
            <w:r>
              <w:rPr>
                <w:rFonts w:ascii="Times New Roman"/>
                <w:b w:val="false"/>
                <w:i w:val="false"/>
                <w:color w:val="000000"/>
                <w:sz w:val="20"/>
              </w:rPr>
              <w:t>
машины или механизмы для обмолота: прочие: прочие</w:t>
            </w:r>
          </w:p>
          <w:bookmarkEnd w:id="234"/>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235"/>
          <w:p>
            <w:pPr>
              <w:spacing w:after="20"/>
              <w:ind w:left="20"/>
              <w:jc w:val="both"/>
            </w:pPr>
            <w:r>
              <w:rPr>
                <w:rFonts w:ascii="Times New Roman"/>
                <w:b w:val="false"/>
                <w:i w:val="false"/>
                <w:color w:val="000000"/>
                <w:sz w:val="20"/>
              </w:rPr>
              <w:t>
Изготовление, при котором стоимость используемых деталей и узлов не должна превышать в первый год с даты начала изготовления данного вида товара 80%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подборщика;</w:t>
            </w:r>
            <w:r>
              <w:br/>
            </w:r>
            <w:r>
              <w:rPr>
                <w:rFonts w:ascii="Times New Roman"/>
                <w:b w:val="false"/>
                <w:i w:val="false"/>
                <w:color w:val="000000"/>
                <w:sz w:val="20"/>
              </w:rPr>
              <w:t>
</w:t>
            </w:r>
            <w:r>
              <w:rPr>
                <w:rFonts w:ascii="Times New Roman"/>
                <w:b w:val="false"/>
                <w:i w:val="false"/>
                <w:color w:val="000000"/>
                <w:sz w:val="20"/>
              </w:rPr>
              <w:t>- обкатка платформы - подборщика на стенде;</w:t>
            </w:r>
            <w:r>
              <w:br/>
            </w:r>
            <w:r>
              <w:rPr>
                <w:rFonts w:ascii="Times New Roman"/>
                <w:b w:val="false"/>
                <w:i w:val="false"/>
                <w:color w:val="000000"/>
                <w:sz w:val="20"/>
              </w:rPr>
              <w:t>
</w:t>
            </w:r>
            <w:r>
              <w:rPr>
                <w:rFonts w:ascii="Times New Roman"/>
                <w:b w:val="false"/>
                <w:i w:val="false"/>
                <w:color w:val="000000"/>
                <w:sz w:val="20"/>
              </w:rPr>
              <w:t>- окраска платформы-подборщика;</w:t>
            </w:r>
            <w:r>
              <w:br/>
            </w:r>
            <w:r>
              <w:rPr>
                <w:rFonts w:ascii="Times New Roman"/>
                <w:b w:val="false"/>
                <w:i w:val="false"/>
                <w:color w:val="000000"/>
                <w:sz w:val="20"/>
              </w:rPr>
              <w:t>
</w:t>
            </w:r>
            <w:r>
              <w:rPr>
                <w:rFonts w:ascii="Times New Roman"/>
                <w:b w:val="false"/>
                <w:i w:val="false"/>
                <w:color w:val="000000"/>
                <w:sz w:val="20"/>
              </w:rPr>
              <w:t>- установка светоотражающих наклеек и знаков безопасности;</w:t>
            </w:r>
            <w:r>
              <w:br/>
            </w:r>
            <w:r>
              <w:rPr>
                <w:rFonts w:ascii="Times New Roman"/>
                <w:b w:val="false"/>
                <w:i w:val="false"/>
                <w:color w:val="000000"/>
                <w:sz w:val="20"/>
              </w:rPr>
              <w:t>
</w:t>
            </w:r>
            <w:r>
              <w:rPr>
                <w:rFonts w:ascii="Times New Roman"/>
                <w:b w:val="false"/>
                <w:i w:val="false"/>
                <w:color w:val="000000"/>
                <w:sz w:val="20"/>
              </w:rPr>
              <w:t>- установка заводской таблички.</w:t>
            </w:r>
            <w:r>
              <w:br/>
            </w:r>
            <w:r>
              <w:rPr>
                <w:rFonts w:ascii="Times New Roman"/>
                <w:b w:val="false"/>
                <w:i w:val="false"/>
                <w:color w:val="000000"/>
                <w:sz w:val="20"/>
              </w:rPr>
              <w:t>
</w:t>
            </w:r>
            <w:r>
              <w:rPr>
                <w:rFonts w:ascii="Times New Roman"/>
                <w:b w:val="false"/>
                <w:i w:val="false"/>
                <w:color w:val="000000"/>
                <w:sz w:val="20"/>
              </w:rPr>
              <w:t>Во второй год - 70%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подборщика;</w:t>
            </w:r>
            <w:r>
              <w:br/>
            </w:r>
            <w:r>
              <w:rPr>
                <w:rFonts w:ascii="Times New Roman"/>
                <w:b w:val="false"/>
                <w:i w:val="false"/>
                <w:color w:val="000000"/>
                <w:sz w:val="20"/>
              </w:rPr>
              <w:t>
</w:t>
            </w:r>
            <w:r>
              <w:rPr>
                <w:rFonts w:ascii="Times New Roman"/>
                <w:b w:val="false"/>
                <w:i w:val="false"/>
                <w:color w:val="000000"/>
                <w:sz w:val="20"/>
              </w:rPr>
              <w:t>- обкатка платформы - подборщика на стенде;</w:t>
            </w:r>
            <w:r>
              <w:br/>
            </w:r>
            <w:r>
              <w:rPr>
                <w:rFonts w:ascii="Times New Roman"/>
                <w:b w:val="false"/>
                <w:i w:val="false"/>
                <w:color w:val="000000"/>
                <w:sz w:val="20"/>
              </w:rPr>
              <w:t>
</w:t>
            </w:r>
            <w:r>
              <w:rPr>
                <w:rFonts w:ascii="Times New Roman"/>
                <w:b w:val="false"/>
                <w:i w:val="false"/>
                <w:color w:val="000000"/>
                <w:sz w:val="20"/>
              </w:rPr>
              <w:t>- окраска платформы-подборщика;</w:t>
            </w:r>
            <w:r>
              <w:br/>
            </w:r>
            <w:r>
              <w:rPr>
                <w:rFonts w:ascii="Times New Roman"/>
                <w:b w:val="false"/>
                <w:i w:val="false"/>
                <w:color w:val="000000"/>
                <w:sz w:val="20"/>
              </w:rPr>
              <w:t>
</w:t>
            </w:r>
            <w:r>
              <w:rPr>
                <w:rFonts w:ascii="Times New Roman"/>
                <w:b w:val="false"/>
                <w:i w:val="false"/>
                <w:color w:val="000000"/>
                <w:sz w:val="20"/>
              </w:rPr>
              <w:t>- установка светоотражающих наклеек и знаков безопасности;</w:t>
            </w:r>
            <w:r>
              <w:br/>
            </w:r>
            <w:r>
              <w:rPr>
                <w:rFonts w:ascii="Times New Roman"/>
                <w:b w:val="false"/>
                <w:i w:val="false"/>
                <w:color w:val="000000"/>
                <w:sz w:val="20"/>
              </w:rPr>
              <w:t>
</w:t>
            </w:r>
            <w:r>
              <w:rPr>
                <w:rFonts w:ascii="Times New Roman"/>
                <w:b w:val="false"/>
                <w:i w:val="false"/>
                <w:color w:val="000000"/>
                <w:sz w:val="20"/>
              </w:rPr>
              <w:t>- установка заводской таблички;</w:t>
            </w:r>
            <w:r>
              <w:br/>
            </w:r>
            <w:r>
              <w:rPr>
                <w:rFonts w:ascii="Times New Roman"/>
                <w:b w:val="false"/>
                <w:i w:val="false"/>
                <w:color w:val="000000"/>
                <w:sz w:val="20"/>
              </w:rPr>
              <w:t>
</w:t>
            </w:r>
            <w:r>
              <w:rPr>
                <w:rFonts w:ascii="Times New Roman"/>
                <w:b w:val="false"/>
                <w:i w:val="false"/>
                <w:color w:val="000000"/>
                <w:sz w:val="20"/>
              </w:rPr>
              <w:t>- установка вариатора;</w:t>
            </w:r>
            <w:r>
              <w:br/>
            </w:r>
            <w:r>
              <w:rPr>
                <w:rFonts w:ascii="Times New Roman"/>
                <w:b w:val="false"/>
                <w:i w:val="false"/>
                <w:color w:val="000000"/>
                <w:sz w:val="20"/>
              </w:rPr>
              <w:t>
</w:t>
            </w:r>
            <w:r>
              <w:rPr>
                <w:rFonts w:ascii="Times New Roman"/>
                <w:b w:val="false"/>
                <w:i w:val="false"/>
                <w:color w:val="000000"/>
                <w:sz w:val="20"/>
              </w:rPr>
              <w:t>- установка гидросистемы вариатора;</w:t>
            </w:r>
            <w:r>
              <w:br/>
            </w:r>
            <w:r>
              <w:rPr>
                <w:rFonts w:ascii="Times New Roman"/>
                <w:b w:val="false"/>
                <w:i w:val="false"/>
                <w:color w:val="000000"/>
                <w:sz w:val="20"/>
              </w:rPr>
              <w:t>
</w:t>
            </w:r>
            <w:r>
              <w:rPr>
                <w:rFonts w:ascii="Times New Roman"/>
                <w:b w:val="false"/>
                <w:i w:val="false"/>
                <w:color w:val="000000"/>
                <w:sz w:val="20"/>
              </w:rPr>
              <w:t>- установка шнека консольного;</w:t>
            </w:r>
            <w:r>
              <w:br/>
            </w:r>
            <w:r>
              <w:rPr>
                <w:rFonts w:ascii="Times New Roman"/>
                <w:b w:val="false"/>
                <w:i w:val="false"/>
                <w:color w:val="000000"/>
                <w:sz w:val="20"/>
              </w:rPr>
              <w:t>
</w:t>
            </w:r>
            <w:r>
              <w:rPr>
                <w:rFonts w:ascii="Times New Roman"/>
                <w:b w:val="false"/>
                <w:i w:val="false"/>
                <w:color w:val="000000"/>
                <w:sz w:val="20"/>
              </w:rPr>
              <w:t>- установка привода шнека консольного.</w:t>
            </w:r>
            <w:r>
              <w:br/>
            </w:r>
            <w:r>
              <w:rPr>
                <w:rFonts w:ascii="Times New Roman"/>
                <w:b w:val="false"/>
                <w:i w:val="false"/>
                <w:color w:val="000000"/>
                <w:sz w:val="20"/>
              </w:rPr>
              <w:t>
</w:t>
            </w:r>
            <w:r>
              <w:rPr>
                <w:rFonts w:ascii="Times New Roman"/>
                <w:b w:val="false"/>
                <w:i w:val="false"/>
                <w:color w:val="000000"/>
                <w:sz w:val="20"/>
              </w:rPr>
              <w:t>В третий год и последующие годы - 60%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подборщика;</w:t>
            </w:r>
            <w:r>
              <w:br/>
            </w:r>
            <w:r>
              <w:rPr>
                <w:rFonts w:ascii="Times New Roman"/>
                <w:b w:val="false"/>
                <w:i w:val="false"/>
                <w:color w:val="000000"/>
                <w:sz w:val="20"/>
              </w:rPr>
              <w:t>
</w:t>
            </w:r>
            <w:r>
              <w:rPr>
                <w:rFonts w:ascii="Times New Roman"/>
                <w:b w:val="false"/>
                <w:i w:val="false"/>
                <w:color w:val="000000"/>
                <w:sz w:val="20"/>
              </w:rPr>
              <w:t>- обкатка платформы-подборщика на стенде;</w:t>
            </w:r>
            <w:r>
              <w:br/>
            </w:r>
            <w:r>
              <w:rPr>
                <w:rFonts w:ascii="Times New Roman"/>
                <w:b w:val="false"/>
                <w:i w:val="false"/>
                <w:color w:val="000000"/>
                <w:sz w:val="20"/>
              </w:rPr>
              <w:t>
</w:t>
            </w:r>
            <w:r>
              <w:rPr>
                <w:rFonts w:ascii="Times New Roman"/>
                <w:b w:val="false"/>
                <w:i w:val="false"/>
                <w:color w:val="000000"/>
                <w:sz w:val="20"/>
              </w:rPr>
              <w:t>- окраска платформы-подборщика;</w:t>
            </w:r>
            <w:r>
              <w:br/>
            </w:r>
            <w:r>
              <w:rPr>
                <w:rFonts w:ascii="Times New Roman"/>
                <w:b w:val="false"/>
                <w:i w:val="false"/>
                <w:color w:val="000000"/>
                <w:sz w:val="20"/>
              </w:rPr>
              <w:t>
</w:t>
            </w:r>
            <w:r>
              <w:rPr>
                <w:rFonts w:ascii="Times New Roman"/>
                <w:b w:val="false"/>
                <w:i w:val="false"/>
                <w:color w:val="000000"/>
                <w:sz w:val="20"/>
              </w:rPr>
              <w:t>- установка светоотражающих наклеек и знаков безопасности;</w:t>
            </w:r>
            <w:r>
              <w:br/>
            </w:r>
            <w:r>
              <w:rPr>
                <w:rFonts w:ascii="Times New Roman"/>
                <w:b w:val="false"/>
                <w:i w:val="false"/>
                <w:color w:val="000000"/>
                <w:sz w:val="20"/>
              </w:rPr>
              <w:t>
</w:t>
            </w:r>
            <w:r>
              <w:rPr>
                <w:rFonts w:ascii="Times New Roman"/>
                <w:b w:val="false"/>
                <w:i w:val="false"/>
                <w:color w:val="000000"/>
                <w:sz w:val="20"/>
              </w:rPr>
              <w:t>- установка заводской таблички;</w:t>
            </w:r>
            <w:r>
              <w:br/>
            </w:r>
            <w:r>
              <w:rPr>
                <w:rFonts w:ascii="Times New Roman"/>
                <w:b w:val="false"/>
                <w:i w:val="false"/>
                <w:color w:val="000000"/>
                <w:sz w:val="20"/>
              </w:rPr>
              <w:t>
</w:t>
            </w:r>
            <w:r>
              <w:rPr>
                <w:rFonts w:ascii="Times New Roman"/>
                <w:b w:val="false"/>
                <w:i w:val="false"/>
                <w:color w:val="000000"/>
                <w:sz w:val="20"/>
              </w:rPr>
              <w:t>- установка вариатора;</w:t>
            </w:r>
            <w:r>
              <w:br/>
            </w:r>
            <w:r>
              <w:rPr>
                <w:rFonts w:ascii="Times New Roman"/>
                <w:b w:val="false"/>
                <w:i w:val="false"/>
                <w:color w:val="000000"/>
                <w:sz w:val="20"/>
              </w:rPr>
              <w:t>
</w:t>
            </w:r>
            <w:r>
              <w:rPr>
                <w:rFonts w:ascii="Times New Roman"/>
                <w:b w:val="false"/>
                <w:i w:val="false"/>
                <w:color w:val="000000"/>
                <w:sz w:val="20"/>
              </w:rPr>
              <w:t>- установка гидросистемы вариатора;</w:t>
            </w:r>
            <w:r>
              <w:br/>
            </w:r>
            <w:r>
              <w:rPr>
                <w:rFonts w:ascii="Times New Roman"/>
                <w:b w:val="false"/>
                <w:i w:val="false"/>
                <w:color w:val="000000"/>
                <w:sz w:val="20"/>
              </w:rPr>
              <w:t>
</w:t>
            </w:r>
            <w:r>
              <w:rPr>
                <w:rFonts w:ascii="Times New Roman"/>
                <w:b w:val="false"/>
                <w:i w:val="false"/>
                <w:color w:val="000000"/>
                <w:sz w:val="20"/>
              </w:rPr>
              <w:t>- установка шнека консольного;</w:t>
            </w:r>
            <w:r>
              <w:br/>
            </w:r>
            <w:r>
              <w:rPr>
                <w:rFonts w:ascii="Times New Roman"/>
                <w:b w:val="false"/>
                <w:i w:val="false"/>
                <w:color w:val="000000"/>
                <w:sz w:val="20"/>
              </w:rPr>
              <w:t>
</w:t>
            </w:r>
            <w:r>
              <w:rPr>
                <w:rFonts w:ascii="Times New Roman"/>
                <w:b w:val="false"/>
                <w:i w:val="false"/>
                <w:color w:val="000000"/>
                <w:sz w:val="20"/>
              </w:rPr>
              <w:t>- установка привода шнека консольного;</w:t>
            </w:r>
            <w:r>
              <w:br/>
            </w:r>
            <w:r>
              <w:rPr>
                <w:rFonts w:ascii="Times New Roman"/>
                <w:b w:val="false"/>
                <w:i w:val="false"/>
                <w:color w:val="000000"/>
                <w:sz w:val="20"/>
              </w:rPr>
              <w:t>
- сборка-сварка каркаса-платформы</w:t>
            </w:r>
          </w:p>
          <w:bookmarkEnd w:id="23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72" w:id="236"/>
    <w:p>
      <w:pPr>
        <w:spacing w:after="0"/>
        <w:ind w:left="0"/>
        <w:jc w:val="both"/>
      </w:pPr>
      <w:r>
        <w:rPr>
          <w:rFonts w:ascii="Times New Roman"/>
          <w:b w:val="false"/>
          <w:i w:val="false"/>
          <w:color w:val="000000"/>
          <w:sz w:val="28"/>
        </w:rPr>
        <w:t>
      изложить в следующей редакции:</w:t>
      </w:r>
    </w:p>
    <w:bookmarkEnd w:id="236"/>
    <w:bookmarkStart w:name="z973" w:id="237"/>
    <w:p>
      <w:pPr>
        <w:spacing w:after="0"/>
        <w:ind w:left="0"/>
        <w:jc w:val="both"/>
      </w:pPr>
      <w:r>
        <w:rPr>
          <w:rFonts w:ascii="Times New Roman"/>
          <w:b w:val="false"/>
          <w:i w:val="false"/>
          <w:color w:val="000000"/>
          <w:sz w:val="28"/>
        </w:rPr>
        <w:t>
      "</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2"/>
        <w:gridCol w:w="1460"/>
        <w:gridCol w:w="7198"/>
      </w:tblGrid>
      <w:tr>
        <w:trPr>
          <w:trHeight w:val="30" w:hRule="atLeast"/>
        </w:trPr>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238"/>
          <w:p>
            <w:pPr>
              <w:spacing w:after="20"/>
              <w:ind w:left="20"/>
              <w:jc w:val="both"/>
            </w:pPr>
            <w:r>
              <w:rPr>
                <w:rFonts w:ascii="Times New Roman"/>
                <w:b w:val="false"/>
                <w:i w:val="false"/>
                <w:color w:val="000000"/>
                <w:sz w:val="20"/>
              </w:rPr>
              <w:t>
Машины для уборки урожая прочие;</w:t>
            </w:r>
            <w:r>
              <w:br/>
            </w:r>
            <w:r>
              <w:rPr>
                <w:rFonts w:ascii="Times New Roman"/>
                <w:b w:val="false"/>
                <w:i w:val="false"/>
                <w:color w:val="000000"/>
                <w:sz w:val="20"/>
              </w:rPr>
              <w:t>
машины или механизмы для обмолота: прочие: прочие</w:t>
            </w:r>
          </w:p>
          <w:bookmarkEnd w:id="238"/>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239"/>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w:t>
            </w:r>
            <w:r>
              <w:rPr>
                <w:rFonts w:ascii="Times New Roman"/>
                <w:b w:val="false"/>
                <w:i w:val="false"/>
                <w:color w:val="000000"/>
                <w:sz w:val="20"/>
              </w:rPr>
              <w:t>изготовление из материалов любых товарных позиций ТН ВЭД ТС, при наличии соответствующего соглашения "о промышленной сборке" товарной позиции 8433 59 8509;</w:t>
            </w:r>
            <w:r>
              <w:br/>
            </w:r>
            <w:r>
              <w:rPr>
                <w:rFonts w:ascii="Times New Roman"/>
                <w:b w:val="false"/>
                <w:i w:val="false"/>
                <w:color w:val="000000"/>
                <w:sz w:val="20"/>
              </w:rPr>
              <w:t>
</w:t>
            </w:r>
            <w:r>
              <w:rPr>
                <w:rFonts w:ascii="Times New Roman"/>
                <w:b w:val="false"/>
                <w:i w:val="false"/>
                <w:color w:val="000000"/>
                <w:sz w:val="20"/>
              </w:rPr>
              <w:t>изготовление, при котором стоимость используемых деталей и узлов не должна превышать в первый год с даты начала изготовления данного вида товара 80% цены конечной продукции при условии выполнения следующих технологических операций: - установка подборщика или мотовило;</w:t>
            </w:r>
            <w:r>
              <w:br/>
            </w:r>
            <w:r>
              <w:rPr>
                <w:rFonts w:ascii="Times New Roman"/>
                <w:b w:val="false"/>
                <w:i w:val="false"/>
                <w:color w:val="000000"/>
                <w:sz w:val="20"/>
              </w:rPr>
              <w:t>
</w:t>
            </w:r>
            <w:r>
              <w:rPr>
                <w:rFonts w:ascii="Times New Roman"/>
                <w:b w:val="false"/>
                <w:i w:val="false"/>
                <w:color w:val="000000"/>
                <w:sz w:val="20"/>
              </w:rPr>
              <w:t>- обкатка платформы - подборщика или жатки навесной на стенде;</w:t>
            </w:r>
            <w:r>
              <w:br/>
            </w:r>
            <w:r>
              <w:rPr>
                <w:rFonts w:ascii="Times New Roman"/>
                <w:b w:val="false"/>
                <w:i w:val="false"/>
                <w:color w:val="000000"/>
                <w:sz w:val="20"/>
              </w:rPr>
              <w:t>
</w:t>
            </w:r>
            <w:r>
              <w:rPr>
                <w:rFonts w:ascii="Times New Roman"/>
                <w:b w:val="false"/>
                <w:i w:val="false"/>
                <w:color w:val="000000"/>
                <w:sz w:val="20"/>
              </w:rPr>
              <w:t>- окраска платформы-подборщика или жатки навесной;</w:t>
            </w:r>
            <w:r>
              <w:br/>
            </w:r>
            <w:r>
              <w:rPr>
                <w:rFonts w:ascii="Times New Roman"/>
                <w:b w:val="false"/>
                <w:i w:val="false"/>
                <w:color w:val="000000"/>
                <w:sz w:val="20"/>
              </w:rPr>
              <w:t>
</w:t>
            </w:r>
            <w:r>
              <w:rPr>
                <w:rFonts w:ascii="Times New Roman"/>
                <w:b w:val="false"/>
                <w:i w:val="false"/>
                <w:color w:val="000000"/>
                <w:sz w:val="20"/>
              </w:rPr>
              <w:t>- установка светоотражающих наклеек и знаков безопасности;</w:t>
            </w:r>
            <w:r>
              <w:br/>
            </w:r>
            <w:r>
              <w:rPr>
                <w:rFonts w:ascii="Times New Roman"/>
                <w:b w:val="false"/>
                <w:i w:val="false"/>
                <w:color w:val="000000"/>
                <w:sz w:val="20"/>
              </w:rPr>
              <w:t>
</w:t>
            </w:r>
            <w:r>
              <w:rPr>
                <w:rFonts w:ascii="Times New Roman"/>
                <w:b w:val="false"/>
                <w:i w:val="false"/>
                <w:color w:val="000000"/>
                <w:sz w:val="20"/>
              </w:rPr>
              <w:t>- установка заводской таблички.</w:t>
            </w:r>
            <w:r>
              <w:br/>
            </w:r>
            <w:r>
              <w:rPr>
                <w:rFonts w:ascii="Times New Roman"/>
                <w:b w:val="false"/>
                <w:i w:val="false"/>
                <w:color w:val="000000"/>
                <w:sz w:val="20"/>
              </w:rPr>
              <w:t>
</w:t>
            </w:r>
            <w:r>
              <w:rPr>
                <w:rFonts w:ascii="Times New Roman"/>
                <w:b w:val="false"/>
                <w:i w:val="false"/>
                <w:color w:val="000000"/>
                <w:sz w:val="20"/>
              </w:rPr>
              <w:t>Во второй год - 70%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подборщика или мотовило;</w:t>
            </w:r>
            <w:r>
              <w:br/>
            </w:r>
            <w:r>
              <w:rPr>
                <w:rFonts w:ascii="Times New Roman"/>
                <w:b w:val="false"/>
                <w:i w:val="false"/>
                <w:color w:val="000000"/>
                <w:sz w:val="20"/>
              </w:rPr>
              <w:t>
</w:t>
            </w:r>
            <w:r>
              <w:rPr>
                <w:rFonts w:ascii="Times New Roman"/>
                <w:b w:val="false"/>
                <w:i w:val="false"/>
                <w:color w:val="000000"/>
                <w:sz w:val="20"/>
              </w:rPr>
              <w:t>- обкатка платформы - подборщика или жатки навесной на стенде;</w:t>
            </w:r>
            <w:r>
              <w:br/>
            </w:r>
            <w:r>
              <w:rPr>
                <w:rFonts w:ascii="Times New Roman"/>
                <w:b w:val="false"/>
                <w:i w:val="false"/>
                <w:color w:val="000000"/>
                <w:sz w:val="20"/>
              </w:rPr>
              <w:t>
</w:t>
            </w:r>
            <w:r>
              <w:rPr>
                <w:rFonts w:ascii="Times New Roman"/>
                <w:b w:val="false"/>
                <w:i w:val="false"/>
                <w:color w:val="000000"/>
                <w:sz w:val="20"/>
              </w:rPr>
              <w:t>- окраска платформы-подборщика или жатки навесной;</w:t>
            </w:r>
            <w:r>
              <w:br/>
            </w:r>
            <w:r>
              <w:rPr>
                <w:rFonts w:ascii="Times New Roman"/>
                <w:b w:val="false"/>
                <w:i w:val="false"/>
                <w:color w:val="000000"/>
                <w:sz w:val="20"/>
              </w:rPr>
              <w:t>
</w:t>
            </w:r>
            <w:r>
              <w:rPr>
                <w:rFonts w:ascii="Times New Roman"/>
                <w:b w:val="false"/>
                <w:i w:val="false"/>
                <w:color w:val="000000"/>
                <w:sz w:val="20"/>
              </w:rPr>
              <w:t>- установка светоотражающих наклеек и знаков безопасности;</w:t>
            </w:r>
            <w:r>
              <w:br/>
            </w:r>
            <w:r>
              <w:rPr>
                <w:rFonts w:ascii="Times New Roman"/>
                <w:b w:val="false"/>
                <w:i w:val="false"/>
                <w:color w:val="000000"/>
                <w:sz w:val="20"/>
              </w:rPr>
              <w:t>
</w:t>
            </w:r>
            <w:r>
              <w:rPr>
                <w:rFonts w:ascii="Times New Roman"/>
                <w:b w:val="false"/>
                <w:i w:val="false"/>
                <w:color w:val="000000"/>
                <w:sz w:val="20"/>
              </w:rPr>
              <w:t>- установка заводской таблички;</w:t>
            </w:r>
            <w:r>
              <w:br/>
            </w:r>
            <w:r>
              <w:rPr>
                <w:rFonts w:ascii="Times New Roman"/>
                <w:b w:val="false"/>
                <w:i w:val="false"/>
                <w:color w:val="000000"/>
                <w:sz w:val="20"/>
              </w:rPr>
              <w:t>
</w:t>
            </w:r>
            <w:r>
              <w:rPr>
                <w:rFonts w:ascii="Times New Roman"/>
                <w:b w:val="false"/>
                <w:i w:val="false"/>
                <w:color w:val="000000"/>
                <w:sz w:val="20"/>
              </w:rPr>
              <w:t>- установка вариатора или гидромотора;</w:t>
            </w:r>
            <w:r>
              <w:br/>
            </w:r>
            <w:r>
              <w:rPr>
                <w:rFonts w:ascii="Times New Roman"/>
                <w:b w:val="false"/>
                <w:i w:val="false"/>
                <w:color w:val="000000"/>
                <w:sz w:val="20"/>
              </w:rPr>
              <w:t>
</w:t>
            </w:r>
            <w:r>
              <w:rPr>
                <w:rFonts w:ascii="Times New Roman"/>
                <w:b w:val="false"/>
                <w:i w:val="false"/>
                <w:color w:val="000000"/>
                <w:sz w:val="20"/>
              </w:rPr>
              <w:t>- установка гидросистемы вариатора или гидравлического оборудования;</w:t>
            </w:r>
            <w:r>
              <w:br/>
            </w:r>
            <w:r>
              <w:rPr>
                <w:rFonts w:ascii="Times New Roman"/>
                <w:b w:val="false"/>
                <w:i w:val="false"/>
                <w:color w:val="000000"/>
                <w:sz w:val="20"/>
              </w:rPr>
              <w:t>
</w:t>
            </w:r>
            <w:r>
              <w:rPr>
                <w:rFonts w:ascii="Times New Roman"/>
                <w:b w:val="false"/>
                <w:i w:val="false"/>
                <w:color w:val="000000"/>
                <w:sz w:val="20"/>
              </w:rPr>
              <w:t>- установка шнека консольного или транспортерной ленты;</w:t>
            </w:r>
            <w:r>
              <w:br/>
            </w:r>
            <w:r>
              <w:rPr>
                <w:rFonts w:ascii="Times New Roman"/>
                <w:b w:val="false"/>
                <w:i w:val="false"/>
                <w:color w:val="000000"/>
                <w:sz w:val="20"/>
              </w:rPr>
              <w:t>
</w:t>
            </w:r>
            <w:r>
              <w:rPr>
                <w:rFonts w:ascii="Times New Roman"/>
                <w:b w:val="false"/>
                <w:i w:val="false"/>
                <w:color w:val="000000"/>
                <w:sz w:val="20"/>
              </w:rPr>
              <w:t>- установка привода шнека консольного или карданных цепных и ременных передач .</w:t>
            </w:r>
            <w:r>
              <w:br/>
            </w:r>
            <w:r>
              <w:rPr>
                <w:rFonts w:ascii="Times New Roman"/>
                <w:b w:val="false"/>
                <w:i w:val="false"/>
                <w:color w:val="000000"/>
                <w:sz w:val="20"/>
              </w:rPr>
              <w:t>
</w:t>
            </w:r>
            <w:r>
              <w:rPr>
                <w:rFonts w:ascii="Times New Roman"/>
                <w:b w:val="false"/>
                <w:i w:val="false"/>
                <w:color w:val="000000"/>
                <w:sz w:val="20"/>
              </w:rPr>
              <w:t>В третий год и последующие годы - 60%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подборщика или мотовило;</w:t>
            </w:r>
            <w:r>
              <w:br/>
            </w:r>
            <w:r>
              <w:rPr>
                <w:rFonts w:ascii="Times New Roman"/>
                <w:b w:val="false"/>
                <w:i w:val="false"/>
                <w:color w:val="000000"/>
                <w:sz w:val="20"/>
              </w:rPr>
              <w:t>
</w:t>
            </w:r>
            <w:r>
              <w:rPr>
                <w:rFonts w:ascii="Times New Roman"/>
                <w:b w:val="false"/>
                <w:i w:val="false"/>
                <w:color w:val="000000"/>
                <w:sz w:val="20"/>
              </w:rPr>
              <w:t>- обкатка платформы-подборщика или жатки навесной на стенде;</w:t>
            </w:r>
            <w:r>
              <w:br/>
            </w:r>
            <w:r>
              <w:rPr>
                <w:rFonts w:ascii="Times New Roman"/>
                <w:b w:val="false"/>
                <w:i w:val="false"/>
                <w:color w:val="000000"/>
                <w:sz w:val="20"/>
              </w:rPr>
              <w:t>
</w:t>
            </w:r>
            <w:r>
              <w:rPr>
                <w:rFonts w:ascii="Times New Roman"/>
                <w:b w:val="false"/>
                <w:i w:val="false"/>
                <w:color w:val="000000"/>
                <w:sz w:val="20"/>
              </w:rPr>
              <w:t>- окраска платформы-подборщика или жатки навесной;</w:t>
            </w:r>
            <w:r>
              <w:br/>
            </w:r>
            <w:r>
              <w:rPr>
                <w:rFonts w:ascii="Times New Roman"/>
                <w:b w:val="false"/>
                <w:i w:val="false"/>
                <w:color w:val="000000"/>
                <w:sz w:val="20"/>
              </w:rPr>
              <w:t>
</w:t>
            </w:r>
            <w:r>
              <w:rPr>
                <w:rFonts w:ascii="Times New Roman"/>
                <w:b w:val="false"/>
                <w:i w:val="false"/>
                <w:color w:val="000000"/>
                <w:sz w:val="20"/>
              </w:rPr>
              <w:t>- установка светоотражающих наклеек и знаков безопасности;</w:t>
            </w:r>
            <w:r>
              <w:br/>
            </w:r>
            <w:r>
              <w:rPr>
                <w:rFonts w:ascii="Times New Roman"/>
                <w:b w:val="false"/>
                <w:i w:val="false"/>
                <w:color w:val="000000"/>
                <w:sz w:val="20"/>
              </w:rPr>
              <w:t>
</w:t>
            </w:r>
            <w:r>
              <w:rPr>
                <w:rFonts w:ascii="Times New Roman"/>
                <w:b w:val="false"/>
                <w:i w:val="false"/>
                <w:color w:val="000000"/>
                <w:sz w:val="20"/>
              </w:rPr>
              <w:t>- установка заводской таблички;</w:t>
            </w:r>
            <w:r>
              <w:br/>
            </w:r>
            <w:r>
              <w:rPr>
                <w:rFonts w:ascii="Times New Roman"/>
                <w:b w:val="false"/>
                <w:i w:val="false"/>
                <w:color w:val="000000"/>
                <w:sz w:val="20"/>
              </w:rPr>
              <w:t>
</w:t>
            </w:r>
            <w:r>
              <w:rPr>
                <w:rFonts w:ascii="Times New Roman"/>
                <w:b w:val="false"/>
                <w:i w:val="false"/>
                <w:color w:val="000000"/>
                <w:sz w:val="20"/>
              </w:rPr>
              <w:t>- установка вариатора или гидромотора;</w:t>
            </w:r>
            <w:r>
              <w:br/>
            </w:r>
            <w:r>
              <w:rPr>
                <w:rFonts w:ascii="Times New Roman"/>
                <w:b w:val="false"/>
                <w:i w:val="false"/>
                <w:color w:val="000000"/>
                <w:sz w:val="20"/>
              </w:rPr>
              <w:t>
</w:t>
            </w:r>
            <w:r>
              <w:rPr>
                <w:rFonts w:ascii="Times New Roman"/>
                <w:b w:val="false"/>
                <w:i w:val="false"/>
                <w:color w:val="000000"/>
                <w:sz w:val="20"/>
              </w:rPr>
              <w:t>- установка гидросистемы вариатора или гидравлического оборудования;</w:t>
            </w:r>
            <w:r>
              <w:br/>
            </w:r>
            <w:r>
              <w:rPr>
                <w:rFonts w:ascii="Times New Roman"/>
                <w:b w:val="false"/>
                <w:i w:val="false"/>
                <w:color w:val="000000"/>
                <w:sz w:val="20"/>
              </w:rPr>
              <w:t>
</w:t>
            </w:r>
            <w:r>
              <w:rPr>
                <w:rFonts w:ascii="Times New Roman"/>
                <w:b w:val="false"/>
                <w:i w:val="false"/>
                <w:color w:val="000000"/>
                <w:sz w:val="20"/>
              </w:rPr>
              <w:t>- установка шнека консольного или траспортерной ленты;</w:t>
            </w:r>
            <w:r>
              <w:br/>
            </w:r>
            <w:r>
              <w:rPr>
                <w:rFonts w:ascii="Times New Roman"/>
                <w:b w:val="false"/>
                <w:i w:val="false"/>
                <w:color w:val="000000"/>
                <w:sz w:val="20"/>
              </w:rPr>
              <w:t>
</w:t>
            </w:r>
            <w:r>
              <w:rPr>
                <w:rFonts w:ascii="Times New Roman"/>
                <w:b w:val="false"/>
                <w:i w:val="false"/>
                <w:color w:val="000000"/>
                <w:sz w:val="20"/>
              </w:rPr>
              <w:t>- установка привода шнека консольного или карданных цепных и ременных передач;</w:t>
            </w:r>
            <w:r>
              <w:br/>
            </w:r>
            <w:r>
              <w:rPr>
                <w:rFonts w:ascii="Times New Roman"/>
                <w:b w:val="false"/>
                <w:i w:val="false"/>
                <w:color w:val="000000"/>
                <w:sz w:val="20"/>
              </w:rPr>
              <w:t>
- сборка-сварка каркаса-платформы или корпуса жатки навесной.</w:t>
            </w:r>
          </w:p>
          <w:bookmarkEnd w:id="23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1003" w:id="240"/>
    <w:p>
      <w:pPr>
        <w:spacing w:after="0"/>
        <w:ind w:left="0"/>
        <w:jc w:val="both"/>
      </w:pPr>
      <w:r>
        <w:rPr>
          <w:rFonts w:ascii="Times New Roman"/>
          <w:b w:val="false"/>
          <w:i w:val="false"/>
          <w:color w:val="000000"/>
          <w:sz w:val="28"/>
        </w:rPr>
        <w:t>
      дополнить строкой, слеудющего содержания:</w:t>
      </w:r>
    </w:p>
    <w:bookmarkEnd w:id="240"/>
    <w:bookmarkStart w:name="z1004" w:id="241"/>
    <w:p>
      <w:pPr>
        <w:spacing w:after="0"/>
        <w:ind w:left="0"/>
        <w:jc w:val="both"/>
      </w:pPr>
      <w:r>
        <w:rPr>
          <w:rFonts w:ascii="Times New Roman"/>
          <w:b w:val="false"/>
          <w:i w:val="false"/>
          <w:color w:val="000000"/>
          <w:sz w:val="28"/>
        </w:rPr>
        <w:t>
      "</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1"/>
        <w:gridCol w:w="580"/>
        <w:gridCol w:w="8499"/>
      </w:tblGrid>
      <w:tr>
        <w:trPr>
          <w:trHeight w:val="30"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8443 99 900 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Картриджи для печатающей техники</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242"/>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 а также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производство корпуса изделия и/или фотобарабана и/или магнитного вала и/или дозирующего лезвия и/или чистящего лезвия и/или тонера и/или чипа;</w:t>
            </w:r>
            <w:r>
              <w:br/>
            </w:r>
            <w:r>
              <w:rPr>
                <w:rFonts w:ascii="Times New Roman"/>
                <w:b w:val="false"/>
                <w:i w:val="false"/>
                <w:color w:val="000000"/>
                <w:sz w:val="20"/>
              </w:rPr>
              <w:t>
</w:t>
            </w:r>
            <w:r>
              <w:rPr>
                <w:rFonts w:ascii="Times New Roman"/>
                <w:b w:val="false"/>
                <w:i w:val="false"/>
                <w:color w:val="000000"/>
                <w:sz w:val="20"/>
              </w:rPr>
              <w:t>- Сварка деталей корпуса изделия должна осуществляться при помощи ультразвукового аппарата и других специальных аппаратов и оснастки;</w:t>
            </w:r>
            <w:r>
              <w:br/>
            </w:r>
            <w:r>
              <w:rPr>
                <w:rFonts w:ascii="Times New Roman"/>
                <w:b w:val="false"/>
                <w:i w:val="false"/>
                <w:color w:val="000000"/>
                <w:sz w:val="20"/>
              </w:rPr>
              <w:t>
-Тестирование готового изделия на денситометре, аппарате климат-камера, вакуумного аппарата, вибрационного стола и другого специального оборудования.</w:t>
            </w:r>
          </w:p>
          <w:bookmarkEnd w:id="24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09" w:id="243"/>
    <w:p>
      <w:pPr>
        <w:spacing w:after="0"/>
        <w:ind w:left="0"/>
        <w:jc w:val="both"/>
      </w:pPr>
      <w:r>
        <w:rPr>
          <w:rFonts w:ascii="Times New Roman"/>
          <w:b w:val="false"/>
          <w:i w:val="false"/>
          <w:color w:val="000000"/>
          <w:sz w:val="28"/>
        </w:rPr>
        <w:t>
      строку:</w:t>
      </w:r>
    </w:p>
    <w:bookmarkEnd w:id="243"/>
    <w:bookmarkStart w:name="z1010" w:id="244"/>
    <w:p>
      <w:pPr>
        <w:spacing w:after="0"/>
        <w:ind w:left="0"/>
        <w:jc w:val="both"/>
      </w:pPr>
      <w:r>
        <w:rPr>
          <w:rFonts w:ascii="Times New Roman"/>
          <w:b w:val="false"/>
          <w:i w:val="false"/>
          <w:color w:val="000000"/>
          <w:sz w:val="28"/>
        </w:rPr>
        <w:t>
      "</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386"/>
        <w:gridCol w:w="154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кроме товаров следующих позиций, для которых применяемые правила излагаются далее: 8501, 8501 51-8501 53, 8502, 8507, 8508, 8515, 8516 50 000 0, 8517, из 8518, 8519, 8521, 8521 90 000 1, 8523, 8525, 8526, 8527, 8528, из 8528, из 8529, 8530, 8535, 8536, 8537, 8539, 8541 40 900 9, 8542, 8544, 8545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пределах 10%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12" w:id="245"/>
    <w:p>
      <w:pPr>
        <w:spacing w:after="0"/>
        <w:ind w:left="0"/>
        <w:jc w:val="both"/>
      </w:pPr>
      <w:r>
        <w:rPr>
          <w:rFonts w:ascii="Times New Roman"/>
          <w:b w:val="false"/>
          <w:i w:val="false"/>
          <w:color w:val="000000"/>
          <w:sz w:val="28"/>
        </w:rPr>
        <w:t>
      изложить в следующей редакции:</w:t>
      </w:r>
    </w:p>
    <w:bookmarkEnd w:id="245"/>
    <w:bookmarkStart w:name="z1013" w:id="246"/>
    <w:p>
      <w:pPr>
        <w:spacing w:after="0"/>
        <w:ind w:left="0"/>
        <w:jc w:val="both"/>
      </w:pPr>
      <w:r>
        <w:rPr>
          <w:rFonts w:ascii="Times New Roman"/>
          <w:b w:val="false"/>
          <w:i w:val="false"/>
          <w:color w:val="000000"/>
          <w:sz w:val="28"/>
        </w:rPr>
        <w:t>
      "</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351"/>
        <w:gridCol w:w="15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кроме товаров следующих позиций, для которых применяемые правила излагаются далее: 8501, 8501 51-8501 53, 8502, 8507, 8508, 8515, 8516 50 000 0, 8517, из 8518, 8519, 8521, 8521 90 000 1, 8523, 8525, 8526, 8527, 8528, из 8528, из 8529, 8535, 8536, 8537, 8539, 8541 40 900 9, 8542, 8544, 8545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пределах 10%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15" w:id="247"/>
    <w:p>
      <w:pPr>
        <w:spacing w:after="0"/>
        <w:ind w:left="0"/>
        <w:jc w:val="both"/>
      </w:pPr>
      <w:r>
        <w:rPr>
          <w:rFonts w:ascii="Times New Roman"/>
          <w:b w:val="false"/>
          <w:i w:val="false"/>
          <w:color w:val="000000"/>
          <w:sz w:val="28"/>
        </w:rPr>
        <w:t>
      строку:</w:t>
      </w:r>
    </w:p>
    <w:bookmarkEnd w:id="247"/>
    <w:bookmarkStart w:name="z1016" w:id="248"/>
    <w:p>
      <w:pPr>
        <w:spacing w:after="0"/>
        <w:ind w:left="0"/>
        <w:jc w:val="both"/>
      </w:pPr>
      <w:r>
        <w:rPr>
          <w:rFonts w:ascii="Times New Roman"/>
          <w:b w:val="false"/>
          <w:i w:val="false"/>
          <w:color w:val="000000"/>
          <w:sz w:val="28"/>
        </w:rPr>
        <w:t>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3"/>
        <w:gridCol w:w="1284"/>
        <w:gridCol w:w="5793"/>
      </w:tblGrid>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жидкокристаллические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249"/>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корпуса, изготовление элементов электропроводки;</w:t>
            </w:r>
            <w:r>
              <w:br/>
            </w:r>
            <w:r>
              <w:rPr>
                <w:rFonts w:ascii="Times New Roman"/>
                <w:b w:val="false"/>
                <w:i w:val="false"/>
                <w:color w:val="000000"/>
                <w:sz w:val="20"/>
              </w:rPr>
              <w:t>
</w:t>
            </w:r>
            <w:r>
              <w:rPr>
                <w:rFonts w:ascii="Times New Roman"/>
                <w:b w:val="false"/>
                <w:i w:val="false"/>
                <w:color w:val="000000"/>
                <w:sz w:val="20"/>
              </w:rPr>
              <w:t>- сборка и монтаж блоков;</w:t>
            </w:r>
            <w:r>
              <w:br/>
            </w:r>
            <w:r>
              <w:rPr>
                <w:rFonts w:ascii="Times New Roman"/>
                <w:b w:val="false"/>
                <w:i w:val="false"/>
                <w:color w:val="000000"/>
                <w:sz w:val="20"/>
              </w:rPr>
              <w:t>
- регулировка и контроль параметров.</w:t>
            </w:r>
          </w:p>
          <w:bookmarkEnd w:id="24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21" w:id="250"/>
    <w:p>
      <w:pPr>
        <w:spacing w:after="0"/>
        <w:ind w:left="0"/>
        <w:jc w:val="both"/>
      </w:pPr>
      <w:r>
        <w:rPr>
          <w:rFonts w:ascii="Times New Roman"/>
          <w:b w:val="false"/>
          <w:i w:val="false"/>
          <w:color w:val="000000"/>
          <w:sz w:val="28"/>
        </w:rPr>
        <w:t>
      исключить;</w:t>
      </w:r>
    </w:p>
    <w:bookmarkEnd w:id="250"/>
    <w:bookmarkStart w:name="z1022" w:id="251"/>
    <w:p>
      <w:pPr>
        <w:spacing w:after="0"/>
        <w:ind w:left="0"/>
        <w:jc w:val="both"/>
      </w:pPr>
      <w:r>
        <w:rPr>
          <w:rFonts w:ascii="Times New Roman"/>
          <w:b w:val="false"/>
          <w:i w:val="false"/>
          <w:color w:val="000000"/>
          <w:sz w:val="28"/>
        </w:rPr>
        <w:t>
      строку:</w:t>
      </w:r>
    </w:p>
    <w:bookmarkEnd w:id="251"/>
    <w:bookmarkStart w:name="z1023" w:id="252"/>
    <w:p>
      <w:pPr>
        <w:spacing w:after="0"/>
        <w:ind w:left="0"/>
        <w:jc w:val="both"/>
      </w:pPr>
      <w:r>
        <w:rPr>
          <w:rFonts w:ascii="Times New Roman"/>
          <w:b w:val="false"/>
          <w:i w:val="false"/>
          <w:color w:val="000000"/>
          <w:sz w:val="28"/>
        </w:rPr>
        <w:t>
      "</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3742"/>
        <w:gridCol w:w="7600"/>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253"/>
          <w:p>
            <w:pPr>
              <w:spacing w:after="20"/>
              <w:ind w:left="20"/>
              <w:jc w:val="both"/>
            </w:pPr>
            <w:r>
              <w:rPr>
                <w:rFonts w:ascii="Times New Roman"/>
                <w:b w:val="false"/>
                <w:i w:val="false"/>
                <w:color w:val="000000"/>
                <w:sz w:val="20"/>
              </w:rPr>
              <w:t>
Изготовление данного вида товара, при котором стоимость используемых материалов и комплектующих не должна превышать в первый год с даты начала изготовления данного вида товара - 97%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проведение динамических испытаний: испытание тормозной системы, замеры скорости ускорения и торможения;</w:t>
            </w:r>
            <w:r>
              <w:br/>
            </w:r>
            <w:r>
              <w:rPr>
                <w:rFonts w:ascii="Times New Roman"/>
                <w:b w:val="false"/>
                <w:i w:val="false"/>
                <w:color w:val="000000"/>
                <w:sz w:val="20"/>
              </w:rPr>
              <w:t>
</w:t>
            </w:r>
            <w:r>
              <w:rPr>
                <w:rFonts w:ascii="Times New Roman"/>
                <w:b w:val="false"/>
                <w:i w:val="false"/>
                <w:color w:val="000000"/>
                <w:sz w:val="20"/>
              </w:rPr>
              <w:t>- замеры показателей при прохождении кривых;</w:t>
            </w:r>
            <w:r>
              <w:br/>
            </w:r>
            <w:r>
              <w:rPr>
                <w:rFonts w:ascii="Times New Roman"/>
                <w:b w:val="false"/>
                <w:i w:val="false"/>
                <w:color w:val="000000"/>
                <w:sz w:val="20"/>
              </w:rPr>
              <w:t>
</w:t>
            </w:r>
            <w:r>
              <w:rPr>
                <w:rFonts w:ascii="Times New Roman"/>
                <w:b w:val="false"/>
                <w:i w:val="false"/>
                <w:color w:val="000000"/>
                <w:sz w:val="20"/>
              </w:rPr>
              <w:t>- сцепка и статические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установка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механическая сцепка.</w:t>
            </w:r>
            <w:r>
              <w:br/>
            </w:r>
            <w:r>
              <w:rPr>
                <w:rFonts w:ascii="Times New Roman"/>
                <w:b w:val="false"/>
                <w:i w:val="false"/>
                <w:color w:val="000000"/>
                <w:sz w:val="20"/>
              </w:rPr>
              <w:t>
</w:t>
            </w:r>
            <w:r>
              <w:rPr>
                <w:rFonts w:ascii="Times New Roman"/>
                <w:b w:val="false"/>
                <w:i w:val="false"/>
                <w:color w:val="000000"/>
                <w:sz w:val="20"/>
              </w:rPr>
              <w:t>Во второй год - 88%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проведение динамических испытаний: испытание тормозной системы, замеры скорости ускорения и торможения;</w:t>
            </w:r>
            <w:r>
              <w:br/>
            </w:r>
            <w:r>
              <w:rPr>
                <w:rFonts w:ascii="Times New Roman"/>
                <w:b w:val="false"/>
                <w:i w:val="false"/>
                <w:color w:val="000000"/>
                <w:sz w:val="20"/>
              </w:rPr>
              <w:t>
</w:t>
            </w:r>
            <w:r>
              <w:rPr>
                <w:rFonts w:ascii="Times New Roman"/>
                <w:b w:val="false"/>
                <w:i w:val="false"/>
                <w:color w:val="000000"/>
                <w:sz w:val="20"/>
              </w:rPr>
              <w:t>- замеры показателей при прохождении кривых;</w:t>
            </w:r>
            <w:r>
              <w:br/>
            </w:r>
            <w:r>
              <w:rPr>
                <w:rFonts w:ascii="Times New Roman"/>
                <w:b w:val="false"/>
                <w:i w:val="false"/>
                <w:color w:val="000000"/>
                <w:sz w:val="20"/>
              </w:rPr>
              <w:t>
</w:t>
            </w:r>
            <w:r>
              <w:rPr>
                <w:rFonts w:ascii="Times New Roman"/>
                <w:b w:val="false"/>
                <w:i w:val="false"/>
                <w:color w:val="000000"/>
                <w:sz w:val="20"/>
              </w:rPr>
              <w:t>- сцепка и статические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установка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механическая сцепка;</w:t>
            </w:r>
            <w:r>
              <w:br/>
            </w:r>
            <w:r>
              <w:rPr>
                <w:rFonts w:ascii="Times New Roman"/>
                <w:b w:val="false"/>
                <w:i w:val="false"/>
                <w:color w:val="000000"/>
                <w:sz w:val="20"/>
              </w:rPr>
              <w:t>
</w:t>
            </w:r>
            <w:r>
              <w:rPr>
                <w:rFonts w:ascii="Times New Roman"/>
                <w:b w:val="false"/>
                <w:i w:val="false"/>
                <w:color w:val="000000"/>
                <w:sz w:val="20"/>
              </w:rPr>
              <w:t>- сборка: внутреннее облицовывание панелей торцевых стенок и внутренних дверей, распределение кабин (туалетная комната и зоны панелей и дверей), окончательный монтаж потолков, монтаж и схемы общего ведения, электрического и электронного оборудования, сборка сцепления эластичных материалов и рычагов, облицовка боковин.</w:t>
            </w:r>
            <w:r>
              <w:br/>
            </w:r>
            <w:r>
              <w:rPr>
                <w:rFonts w:ascii="Times New Roman"/>
                <w:b w:val="false"/>
                <w:i w:val="false"/>
                <w:color w:val="000000"/>
                <w:sz w:val="20"/>
              </w:rPr>
              <w:t>
</w:t>
            </w:r>
            <w:r>
              <w:rPr>
                <w:rFonts w:ascii="Times New Roman"/>
                <w:b w:val="false"/>
                <w:i w:val="false"/>
                <w:color w:val="000000"/>
                <w:sz w:val="20"/>
              </w:rPr>
              <w:t>В третий год - 86%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проведение динамических испытаний: испытание тормозной системы, замеры скорости ускорения и торможения;</w:t>
            </w:r>
            <w:r>
              <w:br/>
            </w:r>
            <w:r>
              <w:rPr>
                <w:rFonts w:ascii="Times New Roman"/>
                <w:b w:val="false"/>
                <w:i w:val="false"/>
                <w:color w:val="000000"/>
                <w:sz w:val="20"/>
              </w:rPr>
              <w:t>
</w:t>
            </w:r>
            <w:r>
              <w:rPr>
                <w:rFonts w:ascii="Times New Roman"/>
                <w:b w:val="false"/>
                <w:i w:val="false"/>
                <w:color w:val="000000"/>
                <w:sz w:val="20"/>
              </w:rPr>
              <w:t>- замеры показателей при прохождении кривых;</w:t>
            </w:r>
            <w:r>
              <w:br/>
            </w:r>
            <w:r>
              <w:rPr>
                <w:rFonts w:ascii="Times New Roman"/>
                <w:b w:val="false"/>
                <w:i w:val="false"/>
                <w:color w:val="000000"/>
                <w:sz w:val="20"/>
              </w:rPr>
              <w:t>
</w:t>
            </w:r>
            <w:r>
              <w:rPr>
                <w:rFonts w:ascii="Times New Roman"/>
                <w:b w:val="false"/>
                <w:i w:val="false"/>
                <w:color w:val="000000"/>
                <w:sz w:val="20"/>
              </w:rPr>
              <w:t>- сцепка и статические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установка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механическая сцепка;</w:t>
            </w:r>
            <w:r>
              <w:br/>
            </w:r>
            <w:r>
              <w:rPr>
                <w:rFonts w:ascii="Times New Roman"/>
                <w:b w:val="false"/>
                <w:i w:val="false"/>
                <w:color w:val="000000"/>
                <w:sz w:val="20"/>
              </w:rPr>
              <w:t>
</w:t>
            </w:r>
            <w:r>
              <w:rPr>
                <w:rFonts w:ascii="Times New Roman"/>
                <w:b w:val="false"/>
                <w:i w:val="false"/>
                <w:color w:val="000000"/>
                <w:sz w:val="20"/>
              </w:rPr>
              <w:t>- сборка: внутреннее облицовывание панелей торцевых стенок и внутренних дверей, распределение кабин (туалетная комната и зоны панелей и дверей), окончательный монтаж потолков, монтаж и схемы общего ведения, электрического и электронного оборудования, сборка сцепления эластичных материалов и рычагов, облицовка боковин;</w:t>
            </w:r>
            <w:r>
              <w:br/>
            </w:r>
            <w:r>
              <w:rPr>
                <w:rFonts w:ascii="Times New Roman"/>
                <w:b w:val="false"/>
                <w:i w:val="false"/>
                <w:color w:val="000000"/>
                <w:sz w:val="20"/>
              </w:rPr>
              <w:t>
</w:t>
            </w:r>
            <w:r>
              <w:rPr>
                <w:rFonts w:ascii="Times New Roman"/>
                <w:b w:val="false"/>
                <w:i w:val="false"/>
                <w:color w:val="000000"/>
                <w:sz w:val="20"/>
              </w:rPr>
              <w:t>- окончательная покраска наружной поверхности вагона.</w:t>
            </w:r>
            <w:r>
              <w:br/>
            </w:r>
            <w:r>
              <w:rPr>
                <w:rFonts w:ascii="Times New Roman"/>
                <w:b w:val="false"/>
                <w:i w:val="false"/>
                <w:color w:val="000000"/>
                <w:sz w:val="20"/>
              </w:rPr>
              <w:t>
</w:t>
            </w:r>
            <w:r>
              <w:rPr>
                <w:rFonts w:ascii="Times New Roman"/>
                <w:b w:val="false"/>
                <w:i w:val="false"/>
                <w:color w:val="000000"/>
                <w:sz w:val="20"/>
              </w:rPr>
              <w:t>В четвертый год - 77%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проведение динамических испытаний: испытание тормозной системы, замеры скорости ускорения и торможения;</w:t>
            </w:r>
            <w:r>
              <w:br/>
            </w:r>
            <w:r>
              <w:rPr>
                <w:rFonts w:ascii="Times New Roman"/>
                <w:b w:val="false"/>
                <w:i w:val="false"/>
                <w:color w:val="000000"/>
                <w:sz w:val="20"/>
              </w:rPr>
              <w:t>
</w:t>
            </w:r>
            <w:r>
              <w:rPr>
                <w:rFonts w:ascii="Times New Roman"/>
                <w:b w:val="false"/>
                <w:i w:val="false"/>
                <w:color w:val="000000"/>
                <w:sz w:val="20"/>
              </w:rPr>
              <w:t>- замеры показателей при прохождении кривых;</w:t>
            </w:r>
            <w:r>
              <w:br/>
            </w:r>
            <w:r>
              <w:rPr>
                <w:rFonts w:ascii="Times New Roman"/>
                <w:b w:val="false"/>
                <w:i w:val="false"/>
                <w:color w:val="000000"/>
                <w:sz w:val="20"/>
              </w:rPr>
              <w:t>
</w:t>
            </w:r>
            <w:r>
              <w:rPr>
                <w:rFonts w:ascii="Times New Roman"/>
                <w:b w:val="false"/>
                <w:i w:val="false"/>
                <w:color w:val="000000"/>
                <w:sz w:val="20"/>
              </w:rPr>
              <w:t>- сцепка и статические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установка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механическая сцепка);</w:t>
            </w:r>
            <w:r>
              <w:br/>
            </w:r>
            <w:r>
              <w:rPr>
                <w:rFonts w:ascii="Times New Roman"/>
                <w:b w:val="false"/>
                <w:i w:val="false"/>
                <w:color w:val="000000"/>
                <w:sz w:val="20"/>
              </w:rPr>
              <w:t>
</w:t>
            </w:r>
            <w:r>
              <w:rPr>
                <w:rFonts w:ascii="Times New Roman"/>
                <w:b w:val="false"/>
                <w:i w:val="false"/>
                <w:color w:val="000000"/>
                <w:sz w:val="20"/>
              </w:rPr>
              <w:t>- сборка: внутреннее облицовывание панелей торцевых стенок и внутренних дверей, распределение кабин (туалетная комната и зоны панелей и дверей), окончательный монтаж потолков, монтаж и схемы общего ведения, электрического и электронного оборудования, сборка сцепления эластичных материалов и рычагов, облицовка боковин;</w:t>
            </w:r>
            <w:r>
              <w:br/>
            </w:r>
            <w:r>
              <w:rPr>
                <w:rFonts w:ascii="Times New Roman"/>
                <w:b w:val="false"/>
                <w:i w:val="false"/>
                <w:color w:val="000000"/>
                <w:sz w:val="20"/>
              </w:rPr>
              <w:t>
</w:t>
            </w:r>
            <w:r>
              <w:rPr>
                <w:rFonts w:ascii="Times New Roman"/>
                <w:b w:val="false"/>
                <w:i w:val="false"/>
                <w:color w:val="000000"/>
                <w:sz w:val="20"/>
              </w:rPr>
              <w:t>- окончательная покраска наружной поверхности вагона;</w:t>
            </w:r>
            <w:r>
              <w:br/>
            </w:r>
            <w:r>
              <w:rPr>
                <w:rFonts w:ascii="Times New Roman"/>
                <w:b w:val="false"/>
                <w:i w:val="false"/>
                <w:color w:val="000000"/>
                <w:sz w:val="20"/>
              </w:rPr>
              <w:t>
</w:t>
            </w:r>
            <w:r>
              <w:rPr>
                <w:rFonts w:ascii="Times New Roman"/>
                <w:b w:val="false"/>
                <w:i w:val="false"/>
                <w:color w:val="000000"/>
                <w:sz w:val="20"/>
              </w:rPr>
              <w:t>- шлифовка сварных швов, шпаклевка; грунтовка, шлифовка.</w:t>
            </w:r>
            <w:r>
              <w:br/>
            </w:r>
            <w:r>
              <w:rPr>
                <w:rFonts w:ascii="Times New Roman"/>
                <w:b w:val="false"/>
                <w:i w:val="false"/>
                <w:color w:val="000000"/>
                <w:sz w:val="20"/>
              </w:rPr>
              <w:t>
</w:t>
            </w:r>
            <w:r>
              <w:rPr>
                <w:rFonts w:ascii="Times New Roman"/>
                <w:b w:val="false"/>
                <w:i w:val="false"/>
                <w:color w:val="000000"/>
                <w:sz w:val="20"/>
              </w:rPr>
              <w:t>В пятый год - 68% цены конечной продукции,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проведение динамических испытаний: испытание тормозной системы, замеры скорости ускорения и торможения;</w:t>
            </w:r>
            <w:r>
              <w:br/>
            </w:r>
            <w:r>
              <w:rPr>
                <w:rFonts w:ascii="Times New Roman"/>
                <w:b w:val="false"/>
                <w:i w:val="false"/>
                <w:color w:val="000000"/>
                <w:sz w:val="20"/>
              </w:rPr>
              <w:t>
</w:t>
            </w:r>
            <w:r>
              <w:rPr>
                <w:rFonts w:ascii="Times New Roman"/>
                <w:b w:val="false"/>
                <w:i w:val="false"/>
                <w:color w:val="000000"/>
                <w:sz w:val="20"/>
              </w:rPr>
              <w:t>- замеры показателей при прохождении кривых;</w:t>
            </w:r>
            <w:r>
              <w:br/>
            </w:r>
            <w:r>
              <w:rPr>
                <w:rFonts w:ascii="Times New Roman"/>
                <w:b w:val="false"/>
                <w:i w:val="false"/>
                <w:color w:val="000000"/>
                <w:sz w:val="20"/>
              </w:rPr>
              <w:t>
</w:t>
            </w:r>
            <w:r>
              <w:rPr>
                <w:rFonts w:ascii="Times New Roman"/>
                <w:b w:val="false"/>
                <w:i w:val="false"/>
                <w:color w:val="000000"/>
                <w:sz w:val="20"/>
              </w:rPr>
              <w:t>- сцепка и статические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установка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механическая сцепка);</w:t>
            </w:r>
            <w:r>
              <w:br/>
            </w:r>
            <w:r>
              <w:rPr>
                <w:rFonts w:ascii="Times New Roman"/>
                <w:b w:val="false"/>
                <w:i w:val="false"/>
                <w:color w:val="000000"/>
                <w:sz w:val="20"/>
              </w:rPr>
              <w:t>
</w:t>
            </w:r>
            <w:r>
              <w:rPr>
                <w:rFonts w:ascii="Times New Roman"/>
                <w:b w:val="false"/>
                <w:i w:val="false"/>
                <w:color w:val="000000"/>
                <w:sz w:val="20"/>
              </w:rPr>
              <w:t>- сборка: внутреннее облицовывание панелей торцевых стенок и внутренних дверей, распределение кабин (туалетная комната и зоны панелей и дверей), окончательный монтаж потолков, монтаж и схемы общего ведения, электрического и электронного оборудования, сборка сцепления эластичных материалов и рычагов, облицовка боковин;</w:t>
            </w:r>
            <w:r>
              <w:br/>
            </w:r>
            <w:r>
              <w:rPr>
                <w:rFonts w:ascii="Times New Roman"/>
                <w:b w:val="false"/>
                <w:i w:val="false"/>
                <w:color w:val="000000"/>
                <w:sz w:val="20"/>
              </w:rPr>
              <w:t>
</w:t>
            </w:r>
            <w:r>
              <w:rPr>
                <w:rFonts w:ascii="Times New Roman"/>
                <w:b w:val="false"/>
                <w:i w:val="false"/>
                <w:color w:val="000000"/>
                <w:sz w:val="20"/>
              </w:rPr>
              <w:t>- окончательная покраска наружной поверхности вагона;</w:t>
            </w:r>
            <w:r>
              <w:br/>
            </w:r>
            <w:r>
              <w:rPr>
                <w:rFonts w:ascii="Times New Roman"/>
                <w:b w:val="false"/>
                <w:i w:val="false"/>
                <w:color w:val="000000"/>
                <w:sz w:val="20"/>
              </w:rPr>
              <w:t>
</w:t>
            </w:r>
            <w:r>
              <w:rPr>
                <w:rFonts w:ascii="Times New Roman"/>
                <w:b w:val="false"/>
                <w:i w:val="false"/>
                <w:color w:val="000000"/>
                <w:sz w:val="20"/>
              </w:rPr>
              <w:t>- шлифовка сварных швов, шпаклевка; грунтовка, шлифовка;</w:t>
            </w:r>
            <w:r>
              <w:br/>
            </w:r>
            <w:r>
              <w:rPr>
                <w:rFonts w:ascii="Times New Roman"/>
                <w:b w:val="false"/>
                <w:i w:val="false"/>
                <w:color w:val="000000"/>
                <w:sz w:val="20"/>
              </w:rPr>
              <w:t>
</w:t>
            </w:r>
            <w:r>
              <w:rPr>
                <w:rFonts w:ascii="Times New Roman"/>
                <w:b w:val="false"/>
                <w:i w:val="false"/>
                <w:color w:val="000000"/>
                <w:sz w:val="20"/>
              </w:rPr>
              <w:t>- интеграция кузова: обшивка стен и потолка изоляционным материалом, установка трубопроводов и накопителя отходов, электрические работы, монтаж пола.</w:t>
            </w:r>
            <w:r>
              <w:br/>
            </w:r>
            <w:r>
              <w:rPr>
                <w:rFonts w:ascii="Times New Roman"/>
                <w:b w:val="false"/>
                <w:i w:val="false"/>
                <w:color w:val="000000"/>
                <w:sz w:val="20"/>
              </w:rPr>
              <w:t>
</w:t>
            </w:r>
            <w:r>
              <w:rPr>
                <w:rFonts w:ascii="Times New Roman"/>
                <w:b w:val="false"/>
                <w:i w:val="false"/>
                <w:color w:val="000000"/>
                <w:sz w:val="20"/>
              </w:rPr>
              <w:t>В шестой год - 65% цены конечной продукции,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проведение динамических испытаний: испытание тормозной системы, замеры скорости ускорения и торможения;</w:t>
            </w:r>
            <w:r>
              <w:br/>
            </w:r>
            <w:r>
              <w:rPr>
                <w:rFonts w:ascii="Times New Roman"/>
                <w:b w:val="false"/>
                <w:i w:val="false"/>
                <w:color w:val="000000"/>
                <w:sz w:val="20"/>
              </w:rPr>
              <w:t>
</w:t>
            </w:r>
            <w:r>
              <w:rPr>
                <w:rFonts w:ascii="Times New Roman"/>
                <w:b w:val="false"/>
                <w:i w:val="false"/>
                <w:color w:val="000000"/>
                <w:sz w:val="20"/>
              </w:rPr>
              <w:t>- замеры показателей при прохождении кривых;</w:t>
            </w:r>
            <w:r>
              <w:br/>
            </w:r>
            <w:r>
              <w:rPr>
                <w:rFonts w:ascii="Times New Roman"/>
                <w:b w:val="false"/>
                <w:i w:val="false"/>
                <w:color w:val="000000"/>
                <w:sz w:val="20"/>
              </w:rPr>
              <w:t>
</w:t>
            </w:r>
            <w:r>
              <w:rPr>
                <w:rFonts w:ascii="Times New Roman"/>
                <w:b w:val="false"/>
                <w:i w:val="false"/>
                <w:color w:val="000000"/>
                <w:sz w:val="20"/>
              </w:rPr>
              <w:t>- сцепка и статические испытания: (установка колесной пары, монтаж верхних и нижних амортизаторов, монтаж шлангов водяных, тормозных и для подвески, установка штанги клапана уровня, установка верхних и нижних направляющих балок, монтаж антиблокировки, установка башен и привинчивание к ним штанги клапана уровня, монтаж амортизаторов и прикрепление страховочного стропа к башне, монтаж колесной пары и башен, направляющих балок и механическая сцепка);</w:t>
            </w:r>
            <w:r>
              <w:br/>
            </w:r>
            <w:r>
              <w:rPr>
                <w:rFonts w:ascii="Times New Roman"/>
                <w:b w:val="false"/>
                <w:i w:val="false"/>
                <w:color w:val="000000"/>
                <w:sz w:val="20"/>
              </w:rPr>
              <w:t>
</w:t>
            </w:r>
            <w:r>
              <w:rPr>
                <w:rFonts w:ascii="Times New Roman"/>
                <w:b w:val="false"/>
                <w:i w:val="false"/>
                <w:color w:val="000000"/>
                <w:sz w:val="20"/>
              </w:rPr>
              <w:t>- сборка: внутреннее облицовывание панелей торцевых стенок и внутренних дверей, распределение кабин (туалетная комната и зоны панелей и дверей), окончательный монтаж потолков, монтаж и схемы общего ведения, электрического и электронного оборудования, сборка сцепления эластичных материалов и рычагов, облицовка боковин;</w:t>
            </w:r>
            <w:r>
              <w:br/>
            </w:r>
            <w:r>
              <w:rPr>
                <w:rFonts w:ascii="Times New Roman"/>
                <w:b w:val="false"/>
                <w:i w:val="false"/>
                <w:color w:val="000000"/>
                <w:sz w:val="20"/>
              </w:rPr>
              <w:t>
</w:t>
            </w:r>
            <w:r>
              <w:rPr>
                <w:rFonts w:ascii="Times New Roman"/>
                <w:b w:val="false"/>
                <w:i w:val="false"/>
                <w:color w:val="000000"/>
                <w:sz w:val="20"/>
              </w:rPr>
              <w:t>- окончательная покраска наружной поверхности вагона;</w:t>
            </w:r>
            <w:r>
              <w:br/>
            </w:r>
            <w:r>
              <w:rPr>
                <w:rFonts w:ascii="Times New Roman"/>
                <w:b w:val="false"/>
                <w:i w:val="false"/>
                <w:color w:val="000000"/>
                <w:sz w:val="20"/>
              </w:rPr>
              <w:t>
</w:t>
            </w:r>
            <w:r>
              <w:rPr>
                <w:rFonts w:ascii="Times New Roman"/>
                <w:b w:val="false"/>
                <w:i w:val="false"/>
                <w:color w:val="000000"/>
                <w:sz w:val="20"/>
              </w:rPr>
              <w:t>- шлифовка сварных швов, шпаклевка; грунтовка, шлифовка;</w:t>
            </w:r>
            <w:r>
              <w:br/>
            </w:r>
            <w:r>
              <w:rPr>
                <w:rFonts w:ascii="Times New Roman"/>
                <w:b w:val="false"/>
                <w:i w:val="false"/>
                <w:color w:val="000000"/>
                <w:sz w:val="20"/>
              </w:rPr>
              <w:t>
- интеграция кузова: обшивка стен и потолка изоляционным материалом, установка трубопроводов и накопителя отходов, электрические работы, монтаж пола, сборка и сварка короба вагона, проверка геометрических параметров вагона.</w:t>
            </w:r>
          </w:p>
          <w:bookmarkEnd w:id="25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62" w:id="254"/>
    <w:p>
      <w:pPr>
        <w:spacing w:after="0"/>
        <w:ind w:left="0"/>
        <w:jc w:val="both"/>
      </w:pPr>
      <w:r>
        <w:rPr>
          <w:rFonts w:ascii="Times New Roman"/>
          <w:b w:val="false"/>
          <w:i w:val="false"/>
          <w:color w:val="000000"/>
          <w:sz w:val="28"/>
        </w:rPr>
        <w:t>
      изложить в следующей редакции:</w:t>
      </w:r>
    </w:p>
    <w:bookmarkEnd w:id="254"/>
    <w:bookmarkStart w:name="z1063" w:id="255"/>
    <w:p>
      <w:pPr>
        <w:spacing w:after="0"/>
        <w:ind w:left="0"/>
        <w:jc w:val="both"/>
      </w:pPr>
      <w:r>
        <w:rPr>
          <w:rFonts w:ascii="Times New Roman"/>
          <w:b w:val="false"/>
          <w:i w:val="false"/>
          <w:color w:val="000000"/>
          <w:sz w:val="28"/>
        </w:rPr>
        <w:t>
      "</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4363"/>
        <w:gridCol w:w="6820"/>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256"/>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переработки, при которой стоимость используемых материалов не должна превышать в первый и второй год с даты начала изготовления модели или типа товара - 97%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r>
              <w:br/>
            </w:r>
            <w:r>
              <w:rPr>
                <w:rFonts w:ascii="Times New Roman"/>
                <w:b w:val="false"/>
                <w:i w:val="false"/>
                <w:color w:val="000000"/>
                <w:sz w:val="20"/>
              </w:rPr>
              <w:t>
</w:t>
            </w:r>
            <w:r>
              <w:rPr>
                <w:rFonts w:ascii="Times New Roman"/>
                <w:b w:val="false"/>
                <w:i w:val="false"/>
                <w:color w:val="000000"/>
                <w:sz w:val="20"/>
              </w:rPr>
              <w:t>В третий год - 93%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r>
              <w:br/>
            </w:r>
            <w:r>
              <w:rPr>
                <w:rFonts w:ascii="Times New Roman"/>
                <w:b w:val="false"/>
                <w:i w:val="false"/>
                <w:color w:val="000000"/>
                <w:sz w:val="20"/>
              </w:rPr>
              <w:t>
</w:t>
            </w:r>
            <w:r>
              <w:rPr>
                <w:rFonts w:ascii="Times New Roman"/>
                <w:b w:val="false"/>
                <w:i w:val="false"/>
                <w:color w:val="000000"/>
                <w:sz w:val="20"/>
              </w:rPr>
              <w:t>- монтаж и наладка внутреннего электрического и электронного оборудования вагона;</w:t>
            </w:r>
            <w:r>
              <w:br/>
            </w: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r>
              <w:br/>
            </w:r>
            <w:r>
              <w:rPr>
                <w:rFonts w:ascii="Times New Roman"/>
                <w:b w:val="false"/>
                <w:i w:val="false"/>
                <w:color w:val="000000"/>
                <w:sz w:val="20"/>
              </w:rPr>
              <w:t>
</w:t>
            </w:r>
            <w:r>
              <w:rPr>
                <w:rFonts w:ascii="Times New Roman"/>
                <w:b w:val="false"/>
                <w:i w:val="false"/>
                <w:color w:val="000000"/>
                <w:sz w:val="20"/>
              </w:rPr>
              <w:t>В четвертый год - 88%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r>
              <w:br/>
            </w:r>
            <w:r>
              <w:rPr>
                <w:rFonts w:ascii="Times New Roman"/>
                <w:b w:val="false"/>
                <w:i w:val="false"/>
                <w:color w:val="000000"/>
                <w:sz w:val="20"/>
              </w:rPr>
              <w:t>
</w:t>
            </w:r>
            <w:r>
              <w:rPr>
                <w:rFonts w:ascii="Times New Roman"/>
                <w:b w:val="false"/>
                <w:i w:val="false"/>
                <w:color w:val="000000"/>
                <w:sz w:val="20"/>
              </w:rPr>
              <w:t>- монтаж и наладка внутреннего электрического и электронного оборудования вагона;</w:t>
            </w:r>
            <w:r>
              <w:br/>
            </w:r>
            <w:r>
              <w:rPr>
                <w:rFonts w:ascii="Times New Roman"/>
                <w:b w:val="false"/>
                <w:i w:val="false"/>
                <w:color w:val="000000"/>
                <w:sz w:val="20"/>
              </w:rPr>
              <w:t>
</w:t>
            </w:r>
            <w:r>
              <w:rPr>
                <w:rFonts w:ascii="Times New Roman"/>
                <w:b w:val="false"/>
                <w:i w:val="false"/>
                <w:color w:val="000000"/>
                <w:sz w:val="20"/>
              </w:rPr>
              <w:t>- монтаж и наладка бытовых технических устройств вагона;</w:t>
            </w:r>
            <w:r>
              <w:br/>
            </w: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r>
              <w:br/>
            </w:r>
            <w:r>
              <w:rPr>
                <w:rFonts w:ascii="Times New Roman"/>
                <w:b w:val="false"/>
                <w:i w:val="false"/>
                <w:color w:val="000000"/>
                <w:sz w:val="20"/>
              </w:rPr>
              <w:t>
</w:t>
            </w:r>
            <w:r>
              <w:rPr>
                <w:rFonts w:ascii="Times New Roman"/>
                <w:b w:val="false"/>
                <w:i w:val="false"/>
                <w:color w:val="000000"/>
                <w:sz w:val="20"/>
              </w:rPr>
              <w:t>В пятый год - 83% цены конечной продукции,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r>
              <w:br/>
            </w:r>
            <w:r>
              <w:rPr>
                <w:rFonts w:ascii="Times New Roman"/>
                <w:b w:val="false"/>
                <w:i w:val="false"/>
                <w:color w:val="000000"/>
                <w:sz w:val="20"/>
              </w:rPr>
              <w:t>
</w:t>
            </w:r>
            <w:r>
              <w:rPr>
                <w:rFonts w:ascii="Times New Roman"/>
                <w:b w:val="false"/>
                <w:i w:val="false"/>
                <w:color w:val="000000"/>
                <w:sz w:val="20"/>
              </w:rPr>
              <w:t>- монтаж и наладка внутреннего электрического и электронного оборудования вагона;</w:t>
            </w:r>
            <w:r>
              <w:br/>
            </w:r>
            <w:r>
              <w:rPr>
                <w:rFonts w:ascii="Times New Roman"/>
                <w:b w:val="false"/>
                <w:i w:val="false"/>
                <w:color w:val="000000"/>
                <w:sz w:val="20"/>
              </w:rPr>
              <w:t>
</w:t>
            </w:r>
            <w:r>
              <w:rPr>
                <w:rFonts w:ascii="Times New Roman"/>
                <w:b w:val="false"/>
                <w:i w:val="false"/>
                <w:color w:val="000000"/>
                <w:sz w:val="20"/>
              </w:rPr>
              <w:t>- монтаж и наладка бытовых технических устройств вагона;</w:t>
            </w:r>
            <w:r>
              <w:br/>
            </w:r>
            <w:r>
              <w:rPr>
                <w:rFonts w:ascii="Times New Roman"/>
                <w:b w:val="false"/>
                <w:i w:val="false"/>
                <w:color w:val="000000"/>
                <w:sz w:val="20"/>
              </w:rPr>
              <w:t>
</w:t>
            </w:r>
            <w:r>
              <w:rPr>
                <w:rFonts w:ascii="Times New Roman"/>
                <w:b w:val="false"/>
                <w:i w:val="false"/>
                <w:color w:val="000000"/>
                <w:sz w:val="20"/>
              </w:rPr>
              <w:t>- монтаж и наладка составных частей вагонов для обеспечения их использования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монтаж и наладка элементов санитарно-технического оборудования вагона;</w:t>
            </w:r>
            <w:r>
              <w:br/>
            </w: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r>
              <w:br/>
            </w:r>
            <w:r>
              <w:rPr>
                <w:rFonts w:ascii="Times New Roman"/>
                <w:b w:val="false"/>
                <w:i w:val="false"/>
                <w:color w:val="000000"/>
                <w:sz w:val="20"/>
              </w:rPr>
              <w:t>
</w:t>
            </w:r>
            <w:r>
              <w:rPr>
                <w:rFonts w:ascii="Times New Roman"/>
                <w:b w:val="false"/>
                <w:i w:val="false"/>
                <w:color w:val="000000"/>
                <w:sz w:val="20"/>
              </w:rPr>
              <w:t>В шестой и последующие годы - 78% цены конечной продукции,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r>
              <w:br/>
            </w:r>
            <w:r>
              <w:rPr>
                <w:rFonts w:ascii="Times New Roman"/>
                <w:b w:val="false"/>
                <w:i w:val="false"/>
                <w:color w:val="000000"/>
                <w:sz w:val="20"/>
              </w:rPr>
              <w:t>
</w:t>
            </w:r>
            <w:r>
              <w:rPr>
                <w:rFonts w:ascii="Times New Roman"/>
                <w:b w:val="false"/>
                <w:i w:val="false"/>
                <w:color w:val="000000"/>
                <w:sz w:val="20"/>
              </w:rPr>
              <w:t>- монтаж и наладка электрического и электронного оборудования вагона;</w:t>
            </w:r>
            <w:r>
              <w:br/>
            </w:r>
            <w:r>
              <w:rPr>
                <w:rFonts w:ascii="Times New Roman"/>
                <w:b w:val="false"/>
                <w:i w:val="false"/>
                <w:color w:val="000000"/>
                <w:sz w:val="20"/>
              </w:rPr>
              <w:t>
</w:t>
            </w:r>
            <w:r>
              <w:rPr>
                <w:rFonts w:ascii="Times New Roman"/>
                <w:b w:val="false"/>
                <w:i w:val="false"/>
                <w:color w:val="000000"/>
                <w:sz w:val="20"/>
              </w:rPr>
              <w:t>- монтаж и наладка бытовых технических устройств вагона;</w:t>
            </w:r>
            <w:r>
              <w:br/>
            </w:r>
            <w:r>
              <w:rPr>
                <w:rFonts w:ascii="Times New Roman"/>
                <w:b w:val="false"/>
                <w:i w:val="false"/>
                <w:color w:val="000000"/>
                <w:sz w:val="20"/>
              </w:rPr>
              <w:t>
</w:t>
            </w:r>
            <w:r>
              <w:rPr>
                <w:rFonts w:ascii="Times New Roman"/>
                <w:b w:val="false"/>
                <w:i w:val="false"/>
                <w:color w:val="000000"/>
                <w:sz w:val="20"/>
              </w:rPr>
              <w:t>- монтаж и наладка составных частей вагона для обеспечения использования на железнодорожном транспорте, включая монтаж и распределение поперечных и продольных перегородок в вагоне, элементов обшивки стен, напольных панелей и покрытий вагонов в соответствии с технологией переработки;</w:t>
            </w:r>
            <w:r>
              <w:br/>
            </w:r>
            <w:r>
              <w:rPr>
                <w:rFonts w:ascii="Times New Roman"/>
                <w:b w:val="false"/>
                <w:i w:val="false"/>
                <w:color w:val="000000"/>
                <w:sz w:val="20"/>
              </w:rPr>
              <w:t>
</w:t>
            </w:r>
            <w:r>
              <w:rPr>
                <w:rFonts w:ascii="Times New Roman"/>
                <w:b w:val="false"/>
                <w:i w:val="false"/>
                <w:color w:val="000000"/>
                <w:sz w:val="20"/>
              </w:rPr>
              <w:t>- монтаж и наладка электрических блоков и шкафов;</w:t>
            </w:r>
            <w:r>
              <w:br/>
            </w:r>
            <w:r>
              <w:rPr>
                <w:rFonts w:ascii="Times New Roman"/>
                <w:b w:val="false"/>
                <w:i w:val="false"/>
                <w:color w:val="000000"/>
                <w:sz w:val="20"/>
              </w:rPr>
              <w:t>
</w:t>
            </w:r>
            <w:r>
              <w:rPr>
                <w:rFonts w:ascii="Times New Roman"/>
                <w:b w:val="false"/>
                <w:i w:val="false"/>
                <w:color w:val="000000"/>
                <w:sz w:val="20"/>
              </w:rPr>
              <w:t>- монтаж и наладка элементов санитарно-технического оборудования вагона;</w:t>
            </w:r>
            <w:r>
              <w:br/>
            </w: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 проведение стационарных и ходовых испытаний.</w:t>
            </w:r>
          </w:p>
          <w:bookmarkEnd w:id="25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00" w:id="257"/>
    <w:p>
      <w:pPr>
        <w:spacing w:after="0"/>
        <w:ind w:left="0"/>
        <w:jc w:val="both"/>
      </w:pPr>
      <w:r>
        <w:rPr>
          <w:rFonts w:ascii="Times New Roman"/>
          <w:b w:val="false"/>
          <w:i w:val="false"/>
          <w:color w:val="000000"/>
          <w:sz w:val="28"/>
        </w:rPr>
        <w:t>
      строку:</w:t>
      </w:r>
    </w:p>
    <w:bookmarkEnd w:id="257"/>
    <w:bookmarkStart w:name="z1101" w:id="258"/>
    <w:p>
      <w:pPr>
        <w:spacing w:after="0"/>
        <w:ind w:left="0"/>
        <w:jc w:val="both"/>
      </w:pPr>
      <w:r>
        <w:rPr>
          <w:rFonts w:ascii="Times New Roman"/>
          <w:b w:val="false"/>
          <w:i w:val="false"/>
          <w:color w:val="000000"/>
          <w:sz w:val="28"/>
        </w:rPr>
        <w:t>
      "</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5981"/>
        <w:gridCol w:w="4994"/>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и тягачей седельных товарной позиции 8701 20 101)</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259"/>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95% цены конечной продукции;</w:t>
            </w:r>
            <w:r>
              <w:br/>
            </w:r>
            <w:r>
              <w:rPr>
                <w:rFonts w:ascii="Times New Roman"/>
                <w:b w:val="false"/>
                <w:i w:val="false"/>
                <w:color w:val="000000"/>
                <w:sz w:val="20"/>
              </w:rPr>
              <w:t>
</w:t>
            </w:r>
            <w:r>
              <w:rPr>
                <w:rFonts w:ascii="Times New Roman"/>
                <w:b w:val="false"/>
                <w:i w:val="false"/>
                <w:color w:val="000000"/>
                <w:sz w:val="20"/>
              </w:rPr>
              <w:t>во второй год - 90% цены конечной продукции;</w:t>
            </w:r>
            <w:r>
              <w:br/>
            </w:r>
            <w:r>
              <w:rPr>
                <w:rFonts w:ascii="Times New Roman"/>
                <w:b w:val="false"/>
                <w:i w:val="false"/>
                <w:color w:val="000000"/>
                <w:sz w:val="20"/>
              </w:rPr>
              <w:t>
</w:t>
            </w:r>
            <w:r>
              <w:rPr>
                <w:rFonts w:ascii="Times New Roman"/>
                <w:b w:val="false"/>
                <w:i w:val="false"/>
                <w:color w:val="000000"/>
                <w:sz w:val="20"/>
              </w:rPr>
              <w:t>в третий год - 85% цены конечной продукции;</w:t>
            </w:r>
            <w:r>
              <w:br/>
            </w:r>
            <w:r>
              <w:rPr>
                <w:rFonts w:ascii="Times New Roman"/>
                <w:b w:val="false"/>
                <w:i w:val="false"/>
                <w:color w:val="000000"/>
                <w:sz w:val="20"/>
              </w:rPr>
              <w:t>
</w:t>
            </w:r>
            <w:r>
              <w:rPr>
                <w:rFonts w:ascii="Times New Roman"/>
                <w:b w:val="false"/>
                <w:i w:val="false"/>
                <w:color w:val="000000"/>
                <w:sz w:val="20"/>
              </w:rPr>
              <w:t>в четвертый год - 80 процентов цены конечной продукции;</w:t>
            </w:r>
            <w:r>
              <w:br/>
            </w:r>
            <w:r>
              <w:rPr>
                <w:rFonts w:ascii="Times New Roman"/>
                <w:b w:val="false"/>
                <w:i w:val="false"/>
                <w:color w:val="000000"/>
                <w:sz w:val="20"/>
              </w:rPr>
              <w:t>
</w:t>
            </w:r>
            <w:r>
              <w:rPr>
                <w:rFonts w:ascii="Times New Roman"/>
                <w:b w:val="false"/>
                <w:i w:val="false"/>
                <w:color w:val="000000"/>
                <w:sz w:val="20"/>
              </w:rPr>
              <w:t>в пятый год - 75% цены конечной продукции;</w:t>
            </w:r>
            <w:r>
              <w:br/>
            </w:r>
            <w:r>
              <w:rPr>
                <w:rFonts w:ascii="Times New Roman"/>
                <w:b w:val="false"/>
                <w:i w:val="false"/>
                <w:color w:val="000000"/>
                <w:sz w:val="20"/>
              </w:rPr>
              <w:t>
</w:t>
            </w:r>
            <w:r>
              <w:rPr>
                <w:rFonts w:ascii="Times New Roman"/>
                <w:b w:val="false"/>
                <w:i w:val="false"/>
                <w:color w:val="000000"/>
                <w:sz w:val="20"/>
              </w:rPr>
              <w:t>в шестой год - 70%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передней оси с полурамой;</w:t>
            </w:r>
            <w:r>
              <w:br/>
            </w:r>
            <w:r>
              <w:rPr>
                <w:rFonts w:ascii="Times New Roman"/>
                <w:b w:val="false"/>
                <w:i w:val="false"/>
                <w:color w:val="000000"/>
                <w:sz w:val="20"/>
              </w:rPr>
              <w:t>
</w:t>
            </w:r>
            <w:r>
              <w:rPr>
                <w:rFonts w:ascii="Times New Roman"/>
                <w:b w:val="false"/>
                <w:i w:val="false"/>
                <w:color w:val="000000"/>
                <w:sz w:val="20"/>
              </w:rPr>
              <w:t>- установка двигателя; установка заднего моста;</w:t>
            </w:r>
            <w:r>
              <w:br/>
            </w:r>
            <w:r>
              <w:rPr>
                <w:rFonts w:ascii="Times New Roman"/>
                <w:b w:val="false"/>
                <w:i w:val="false"/>
                <w:color w:val="000000"/>
                <w:sz w:val="20"/>
              </w:rPr>
              <w:t>
</w:t>
            </w:r>
            <w:r>
              <w:rPr>
                <w:rFonts w:ascii="Times New Roman"/>
                <w:b w:val="false"/>
                <w:i w:val="false"/>
                <w:color w:val="000000"/>
                <w:sz w:val="20"/>
              </w:rPr>
              <w:t>- установка гидробака;</w:t>
            </w:r>
            <w:r>
              <w:br/>
            </w:r>
            <w:r>
              <w:rPr>
                <w:rFonts w:ascii="Times New Roman"/>
                <w:b w:val="false"/>
                <w:i w:val="false"/>
                <w:color w:val="000000"/>
                <w:sz w:val="20"/>
              </w:rPr>
              <w:t>
</w:t>
            </w:r>
            <w:r>
              <w:rPr>
                <w:rFonts w:ascii="Times New Roman"/>
                <w:b w:val="false"/>
                <w:i w:val="false"/>
                <w:color w:val="000000"/>
                <w:sz w:val="20"/>
              </w:rPr>
              <w:t>- сборка и установка гидронавесок;</w:t>
            </w:r>
            <w:r>
              <w:br/>
            </w:r>
            <w:r>
              <w:rPr>
                <w:rFonts w:ascii="Times New Roman"/>
                <w:b w:val="false"/>
                <w:i w:val="false"/>
                <w:color w:val="000000"/>
                <w:sz w:val="20"/>
              </w:rPr>
              <w:t>
</w:t>
            </w:r>
            <w:r>
              <w:rPr>
                <w:rFonts w:ascii="Times New Roman"/>
                <w:b w:val="false"/>
                <w:i w:val="false"/>
                <w:color w:val="000000"/>
                <w:sz w:val="20"/>
              </w:rPr>
              <w:t>- сборка и установка опоры с карданным валом;</w:t>
            </w:r>
            <w:r>
              <w:br/>
            </w:r>
            <w:r>
              <w:rPr>
                <w:rFonts w:ascii="Times New Roman"/>
                <w:b w:val="false"/>
                <w:i w:val="false"/>
                <w:color w:val="000000"/>
                <w:sz w:val="20"/>
              </w:rPr>
              <w:t>
</w:t>
            </w:r>
            <w:r>
              <w:rPr>
                <w:rFonts w:ascii="Times New Roman"/>
                <w:b w:val="false"/>
                <w:i w:val="false"/>
                <w:color w:val="000000"/>
                <w:sz w:val="20"/>
              </w:rPr>
              <w:t>- сборка и установка воздушных баллонов;</w:t>
            </w:r>
            <w:r>
              <w:br/>
            </w:r>
            <w:r>
              <w:rPr>
                <w:rFonts w:ascii="Times New Roman"/>
                <w:b w:val="false"/>
                <w:i w:val="false"/>
                <w:color w:val="000000"/>
                <w:sz w:val="20"/>
              </w:rPr>
              <w:t>
</w:t>
            </w:r>
            <w:r>
              <w:rPr>
                <w:rFonts w:ascii="Times New Roman"/>
                <w:b w:val="false"/>
                <w:i w:val="false"/>
                <w:color w:val="000000"/>
                <w:sz w:val="20"/>
              </w:rPr>
              <w:t>- установка маслопроводов гидросистемы;</w:t>
            </w:r>
            <w:r>
              <w:br/>
            </w:r>
            <w:r>
              <w:rPr>
                <w:rFonts w:ascii="Times New Roman"/>
                <w:b w:val="false"/>
                <w:i w:val="false"/>
                <w:color w:val="000000"/>
                <w:sz w:val="20"/>
              </w:rPr>
              <w:t>
</w:t>
            </w:r>
            <w:r>
              <w:rPr>
                <w:rFonts w:ascii="Times New Roman"/>
                <w:b w:val="false"/>
                <w:i w:val="false"/>
                <w:color w:val="000000"/>
                <w:sz w:val="20"/>
              </w:rPr>
              <w:t>- сборка и установка топливных баков;</w:t>
            </w:r>
            <w:r>
              <w:br/>
            </w:r>
            <w:r>
              <w:rPr>
                <w:rFonts w:ascii="Times New Roman"/>
                <w:b w:val="false"/>
                <w:i w:val="false"/>
                <w:color w:val="000000"/>
                <w:sz w:val="20"/>
              </w:rPr>
              <w:t>
</w:t>
            </w:r>
            <w:r>
              <w:rPr>
                <w:rFonts w:ascii="Times New Roman"/>
                <w:b w:val="false"/>
                <w:i w:val="false"/>
                <w:color w:val="000000"/>
                <w:sz w:val="20"/>
              </w:rPr>
              <w:t>- установка рулевой тяги с цилиндром;</w:t>
            </w:r>
            <w:r>
              <w:br/>
            </w:r>
            <w:r>
              <w:rPr>
                <w:rFonts w:ascii="Times New Roman"/>
                <w:b w:val="false"/>
                <w:i w:val="false"/>
                <w:color w:val="000000"/>
                <w:sz w:val="20"/>
              </w:rPr>
              <w:t>
</w:t>
            </w:r>
            <w:r>
              <w:rPr>
                <w:rFonts w:ascii="Times New Roman"/>
                <w:b w:val="false"/>
                <w:i w:val="false"/>
                <w:color w:val="000000"/>
                <w:sz w:val="20"/>
              </w:rPr>
              <w:t>- сборка и установка рулевой колонки и крана блокировки;</w:t>
            </w:r>
            <w:r>
              <w:br/>
            </w:r>
            <w:r>
              <w:rPr>
                <w:rFonts w:ascii="Times New Roman"/>
                <w:b w:val="false"/>
                <w:i w:val="false"/>
                <w:color w:val="000000"/>
                <w:sz w:val="20"/>
              </w:rPr>
              <w:t>
</w:t>
            </w:r>
            <w:r>
              <w:rPr>
                <w:rFonts w:ascii="Times New Roman"/>
                <w:b w:val="false"/>
                <w:i w:val="false"/>
                <w:color w:val="000000"/>
                <w:sz w:val="20"/>
              </w:rPr>
              <w:t>- установка кронштейнов передних крыльев;</w:t>
            </w:r>
            <w:r>
              <w:br/>
            </w:r>
            <w:r>
              <w:rPr>
                <w:rFonts w:ascii="Times New Roman"/>
                <w:b w:val="false"/>
                <w:i w:val="false"/>
                <w:color w:val="000000"/>
                <w:sz w:val="20"/>
              </w:rPr>
              <w:t>
</w:t>
            </w:r>
            <w:r>
              <w:rPr>
                <w:rFonts w:ascii="Times New Roman"/>
                <w:b w:val="false"/>
                <w:i w:val="false"/>
                <w:color w:val="000000"/>
                <w:sz w:val="20"/>
              </w:rPr>
              <w:t>- сборка и установка масляного и водяного радиатора;</w:t>
            </w:r>
            <w:r>
              <w:br/>
            </w:r>
            <w:r>
              <w:rPr>
                <w:rFonts w:ascii="Times New Roman"/>
                <w:b w:val="false"/>
                <w:i w:val="false"/>
                <w:color w:val="000000"/>
                <w:sz w:val="20"/>
              </w:rPr>
              <w:t>
</w:t>
            </w:r>
            <w:r>
              <w:rPr>
                <w:rFonts w:ascii="Times New Roman"/>
                <w:b w:val="false"/>
                <w:i w:val="false"/>
                <w:color w:val="000000"/>
                <w:sz w:val="20"/>
              </w:rPr>
              <w:t>- установка гидросистемы и гидрообъемное рулевое управление;</w:t>
            </w:r>
            <w:r>
              <w:br/>
            </w:r>
            <w:r>
              <w:rPr>
                <w:rFonts w:ascii="Times New Roman"/>
                <w:b w:val="false"/>
                <w:i w:val="false"/>
                <w:color w:val="000000"/>
                <w:sz w:val="20"/>
              </w:rPr>
              <w:t>
</w:t>
            </w:r>
            <w:r>
              <w:rPr>
                <w:rFonts w:ascii="Times New Roman"/>
                <w:b w:val="false"/>
                <w:i w:val="false"/>
                <w:color w:val="000000"/>
                <w:sz w:val="20"/>
              </w:rPr>
              <w:t>- установка звукового сигнала;</w:t>
            </w:r>
            <w:r>
              <w:br/>
            </w:r>
            <w:r>
              <w:rPr>
                <w:rFonts w:ascii="Times New Roman"/>
                <w:b w:val="false"/>
                <w:i w:val="false"/>
                <w:color w:val="000000"/>
                <w:sz w:val="20"/>
              </w:rPr>
              <w:t>
</w:t>
            </w:r>
            <w:r>
              <w:rPr>
                <w:rFonts w:ascii="Times New Roman"/>
                <w:b w:val="false"/>
                <w:i w:val="false"/>
                <w:color w:val="000000"/>
                <w:sz w:val="20"/>
              </w:rPr>
              <w:t>- установка глушителя;</w:t>
            </w:r>
            <w:r>
              <w:br/>
            </w:r>
            <w:r>
              <w:rPr>
                <w:rFonts w:ascii="Times New Roman"/>
                <w:b w:val="false"/>
                <w:i w:val="false"/>
                <w:color w:val="000000"/>
                <w:sz w:val="20"/>
              </w:rPr>
              <w:t>
</w:t>
            </w:r>
            <w:r>
              <w:rPr>
                <w:rFonts w:ascii="Times New Roman"/>
                <w:b w:val="false"/>
                <w:i w:val="false"/>
                <w:color w:val="000000"/>
                <w:sz w:val="20"/>
              </w:rPr>
              <w:t>- залив масла в двигатель, задний мост и гидробак;</w:t>
            </w:r>
            <w:r>
              <w:br/>
            </w:r>
            <w:r>
              <w:rPr>
                <w:rFonts w:ascii="Times New Roman"/>
                <w:b w:val="false"/>
                <w:i w:val="false"/>
                <w:color w:val="000000"/>
                <w:sz w:val="20"/>
              </w:rPr>
              <w:t>
</w:t>
            </w:r>
            <w:r>
              <w:rPr>
                <w:rFonts w:ascii="Times New Roman"/>
                <w:b w:val="false"/>
                <w:i w:val="false"/>
                <w:color w:val="000000"/>
                <w:sz w:val="20"/>
              </w:rPr>
              <w:t>- испытание и проверка гидросистемы и двигателя;</w:t>
            </w:r>
            <w:r>
              <w:br/>
            </w:r>
            <w:r>
              <w:rPr>
                <w:rFonts w:ascii="Times New Roman"/>
                <w:b w:val="false"/>
                <w:i w:val="false"/>
                <w:color w:val="000000"/>
                <w:sz w:val="20"/>
              </w:rPr>
              <w:t>
</w:t>
            </w:r>
            <w:r>
              <w:rPr>
                <w:rFonts w:ascii="Times New Roman"/>
                <w:b w:val="false"/>
                <w:i w:val="false"/>
                <w:color w:val="000000"/>
                <w:sz w:val="20"/>
              </w:rPr>
              <w:t>- установка газовых пружин, зеркал и противосолнечного козырька;</w:t>
            </w:r>
            <w:r>
              <w:br/>
            </w:r>
            <w:r>
              <w:rPr>
                <w:rFonts w:ascii="Times New Roman"/>
                <w:b w:val="false"/>
                <w:i w:val="false"/>
                <w:color w:val="000000"/>
                <w:sz w:val="20"/>
              </w:rPr>
              <w:t>
</w:t>
            </w:r>
            <w:r>
              <w:rPr>
                <w:rFonts w:ascii="Times New Roman"/>
                <w:b w:val="false"/>
                <w:i w:val="false"/>
                <w:color w:val="000000"/>
                <w:sz w:val="20"/>
              </w:rPr>
              <w:t>- установка фонарей и габаритных фар передних и задних;</w:t>
            </w:r>
            <w:r>
              <w:br/>
            </w:r>
            <w:r>
              <w:rPr>
                <w:rFonts w:ascii="Times New Roman"/>
                <w:b w:val="false"/>
                <w:i w:val="false"/>
                <w:color w:val="000000"/>
                <w:sz w:val="20"/>
              </w:rPr>
              <w:t>
</w:t>
            </w:r>
            <w:r>
              <w:rPr>
                <w:rFonts w:ascii="Times New Roman"/>
                <w:b w:val="false"/>
                <w:i w:val="false"/>
                <w:color w:val="000000"/>
                <w:sz w:val="20"/>
              </w:rPr>
              <w:t>- установка стеклоочистителей аккумуляторных батарей;</w:t>
            </w:r>
            <w:r>
              <w:br/>
            </w:r>
            <w:r>
              <w:rPr>
                <w:rFonts w:ascii="Times New Roman"/>
                <w:b w:val="false"/>
                <w:i w:val="false"/>
                <w:color w:val="000000"/>
                <w:sz w:val="20"/>
              </w:rPr>
              <w:t>
</w:t>
            </w:r>
            <w:r>
              <w:rPr>
                <w:rFonts w:ascii="Times New Roman"/>
                <w:b w:val="false"/>
                <w:i w:val="false"/>
                <w:color w:val="000000"/>
                <w:sz w:val="20"/>
              </w:rPr>
              <w:t>- сборка и установка задних крыльев;</w:t>
            </w:r>
            <w:r>
              <w:br/>
            </w:r>
            <w:r>
              <w:rPr>
                <w:rFonts w:ascii="Times New Roman"/>
                <w:b w:val="false"/>
                <w:i w:val="false"/>
                <w:color w:val="000000"/>
                <w:sz w:val="20"/>
              </w:rPr>
              <w:t>
</w:t>
            </w:r>
            <w:r>
              <w:rPr>
                <w:rFonts w:ascii="Times New Roman"/>
                <w:b w:val="false"/>
                <w:i w:val="false"/>
                <w:color w:val="000000"/>
                <w:sz w:val="20"/>
              </w:rPr>
              <w:t>- установка кабины на трактор;</w:t>
            </w:r>
            <w:r>
              <w:br/>
            </w:r>
            <w:r>
              <w:rPr>
                <w:rFonts w:ascii="Times New Roman"/>
                <w:b w:val="false"/>
                <w:i w:val="false"/>
                <w:color w:val="000000"/>
                <w:sz w:val="20"/>
              </w:rPr>
              <w:t>
</w:t>
            </w:r>
            <w:r>
              <w:rPr>
                <w:rFonts w:ascii="Times New Roman"/>
                <w:b w:val="false"/>
                <w:i w:val="false"/>
                <w:color w:val="000000"/>
                <w:sz w:val="20"/>
              </w:rPr>
              <w:t>- сборка и установка щитка приборов и жгутов электропроводки;</w:t>
            </w:r>
            <w:r>
              <w:br/>
            </w:r>
            <w:r>
              <w:rPr>
                <w:rFonts w:ascii="Times New Roman"/>
                <w:b w:val="false"/>
                <w:i w:val="false"/>
                <w:color w:val="000000"/>
                <w:sz w:val="20"/>
              </w:rPr>
              <w:t>
</w:t>
            </w:r>
            <w:r>
              <w:rPr>
                <w:rFonts w:ascii="Times New Roman"/>
                <w:b w:val="false"/>
                <w:i w:val="false"/>
                <w:color w:val="000000"/>
                <w:sz w:val="20"/>
              </w:rPr>
              <w:t>- установка рулевой колодки, тяги включения переднего ведущего моста, выключения стоп;</w:t>
            </w:r>
            <w:r>
              <w:br/>
            </w:r>
            <w:r>
              <w:rPr>
                <w:rFonts w:ascii="Times New Roman"/>
                <w:b w:val="false"/>
                <w:i w:val="false"/>
                <w:color w:val="000000"/>
                <w:sz w:val="20"/>
              </w:rPr>
              <w:t>
</w:t>
            </w:r>
            <w:r>
              <w:rPr>
                <w:rFonts w:ascii="Times New Roman"/>
                <w:b w:val="false"/>
                <w:i w:val="false"/>
                <w:color w:val="000000"/>
                <w:sz w:val="20"/>
              </w:rPr>
              <w:t>- установления шторки, рычага стояночного тормоза, тяги, муфты сцепления;</w:t>
            </w:r>
            <w:r>
              <w:br/>
            </w:r>
            <w:r>
              <w:rPr>
                <w:rFonts w:ascii="Times New Roman"/>
                <w:b w:val="false"/>
                <w:i w:val="false"/>
                <w:color w:val="000000"/>
                <w:sz w:val="20"/>
              </w:rPr>
              <w:t>
</w:t>
            </w:r>
            <w:r>
              <w:rPr>
                <w:rFonts w:ascii="Times New Roman"/>
                <w:b w:val="false"/>
                <w:i w:val="false"/>
                <w:color w:val="000000"/>
                <w:sz w:val="20"/>
              </w:rPr>
              <w:t>- установка передних и задних колес;</w:t>
            </w:r>
            <w:r>
              <w:br/>
            </w:r>
            <w:r>
              <w:rPr>
                <w:rFonts w:ascii="Times New Roman"/>
                <w:b w:val="false"/>
                <w:i w:val="false"/>
                <w:color w:val="000000"/>
                <w:sz w:val="20"/>
              </w:rPr>
              <w:t>
</w:t>
            </w:r>
            <w:r>
              <w:rPr>
                <w:rFonts w:ascii="Times New Roman"/>
                <w:b w:val="false"/>
                <w:i w:val="false"/>
                <w:color w:val="000000"/>
                <w:sz w:val="20"/>
              </w:rPr>
              <w:t>- подсоединение шлангов, отопления и установка рулевого колеса;</w:t>
            </w:r>
            <w:r>
              <w:br/>
            </w:r>
            <w:r>
              <w:rPr>
                <w:rFonts w:ascii="Times New Roman"/>
                <w:b w:val="false"/>
                <w:i w:val="false"/>
                <w:color w:val="000000"/>
                <w:sz w:val="20"/>
              </w:rPr>
              <w:t>
</w:t>
            </w:r>
            <w:r>
              <w:rPr>
                <w:rFonts w:ascii="Times New Roman"/>
                <w:b w:val="false"/>
                <w:i w:val="false"/>
                <w:color w:val="000000"/>
                <w:sz w:val="20"/>
              </w:rPr>
              <w:t>- сборка и установка облицовки;</w:t>
            </w:r>
            <w:r>
              <w:br/>
            </w:r>
            <w:r>
              <w:rPr>
                <w:rFonts w:ascii="Times New Roman"/>
                <w:b w:val="false"/>
                <w:i w:val="false"/>
                <w:color w:val="000000"/>
                <w:sz w:val="20"/>
              </w:rPr>
              <w:t>
</w:t>
            </w:r>
            <w:r>
              <w:rPr>
                <w:rFonts w:ascii="Times New Roman"/>
                <w:b w:val="false"/>
                <w:i w:val="false"/>
                <w:color w:val="000000"/>
                <w:sz w:val="20"/>
              </w:rPr>
              <w:t>- установка табличек, рукояток и чехлов;</w:t>
            </w:r>
            <w:r>
              <w:br/>
            </w:r>
            <w:r>
              <w:rPr>
                <w:rFonts w:ascii="Times New Roman"/>
                <w:b w:val="false"/>
                <w:i w:val="false"/>
                <w:color w:val="000000"/>
                <w:sz w:val="20"/>
              </w:rPr>
              <w:t>
- установка поликов и боковых панелей.</w:t>
            </w:r>
          </w:p>
          <w:bookmarkEnd w:id="25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38" w:id="260"/>
    <w:p>
      <w:pPr>
        <w:spacing w:after="0"/>
        <w:ind w:left="0"/>
        <w:jc w:val="both"/>
      </w:pPr>
      <w:r>
        <w:rPr>
          <w:rFonts w:ascii="Times New Roman"/>
          <w:b w:val="false"/>
          <w:i w:val="false"/>
          <w:color w:val="000000"/>
          <w:sz w:val="28"/>
        </w:rPr>
        <w:t>
      изложить в следующей редакции:</w:t>
      </w:r>
    </w:p>
    <w:bookmarkEnd w:id="260"/>
    <w:bookmarkStart w:name="z1139" w:id="261"/>
    <w:p>
      <w:pPr>
        <w:spacing w:after="0"/>
        <w:ind w:left="0"/>
        <w:jc w:val="both"/>
      </w:pPr>
      <w:r>
        <w:rPr>
          <w:rFonts w:ascii="Times New Roman"/>
          <w:b w:val="false"/>
          <w:i w:val="false"/>
          <w:color w:val="000000"/>
          <w:sz w:val="28"/>
        </w:rPr>
        <w:t>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173"/>
        <w:gridCol w:w="7203"/>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и тягачей седельных товарной позиции 8701 20 101)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262"/>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w:t>
            </w:r>
            <w:r>
              <w:rPr>
                <w:rFonts w:ascii="Times New Roman"/>
                <w:b w:val="false"/>
                <w:i w:val="false"/>
                <w:color w:val="000000"/>
                <w:sz w:val="20"/>
              </w:rPr>
              <w:t>изготовление из материалов любых товарных позиций ТН ВЭД ТС, при наличии соответствующего соглашения "о промышленной сборке" товарной позиции 8701 (кроме тракторов товарной позиции 8709 и тягачей седельных товарной позиции 8701 20 101);</w:t>
            </w:r>
            <w:r>
              <w:br/>
            </w:r>
            <w:r>
              <w:rPr>
                <w:rFonts w:ascii="Times New Roman"/>
                <w:b w:val="false"/>
                <w:i w:val="false"/>
                <w:color w:val="000000"/>
                <w:sz w:val="20"/>
              </w:rPr>
              <w:t>
</w:t>
            </w:r>
            <w:r>
              <w:rPr>
                <w:rFonts w:ascii="Times New Roman"/>
                <w:b w:val="false"/>
                <w:i w:val="false"/>
                <w:color w:val="000000"/>
                <w:sz w:val="20"/>
              </w:rPr>
              <w:t>изготовление, при котором стоимость используемых узлов и деталей не должна превышать в первый год, с даты начала изготовления данного вида товара 95 % цены конечной продукции;</w:t>
            </w:r>
            <w:r>
              <w:br/>
            </w:r>
            <w:r>
              <w:rPr>
                <w:rFonts w:ascii="Times New Roman"/>
                <w:b w:val="false"/>
                <w:i w:val="false"/>
                <w:color w:val="000000"/>
                <w:sz w:val="20"/>
              </w:rPr>
              <w:t>
</w:t>
            </w:r>
            <w:r>
              <w:rPr>
                <w:rFonts w:ascii="Times New Roman"/>
                <w:b w:val="false"/>
                <w:i w:val="false"/>
                <w:color w:val="000000"/>
                <w:sz w:val="20"/>
              </w:rPr>
              <w:t>во второй год - 90 % цены конечной продукции;</w:t>
            </w:r>
            <w:r>
              <w:br/>
            </w:r>
            <w:r>
              <w:rPr>
                <w:rFonts w:ascii="Times New Roman"/>
                <w:b w:val="false"/>
                <w:i w:val="false"/>
                <w:color w:val="000000"/>
                <w:sz w:val="20"/>
              </w:rPr>
              <w:t>
</w:t>
            </w:r>
            <w:r>
              <w:rPr>
                <w:rFonts w:ascii="Times New Roman"/>
                <w:b w:val="false"/>
                <w:i w:val="false"/>
                <w:color w:val="000000"/>
                <w:sz w:val="20"/>
              </w:rPr>
              <w:t>в третий год - 85 % цены конечной продукции;</w:t>
            </w:r>
            <w:r>
              <w:br/>
            </w:r>
            <w:r>
              <w:rPr>
                <w:rFonts w:ascii="Times New Roman"/>
                <w:b w:val="false"/>
                <w:i w:val="false"/>
                <w:color w:val="000000"/>
                <w:sz w:val="20"/>
              </w:rPr>
              <w:t>
</w:t>
            </w:r>
            <w:r>
              <w:rPr>
                <w:rFonts w:ascii="Times New Roman"/>
                <w:b w:val="false"/>
                <w:i w:val="false"/>
                <w:color w:val="000000"/>
                <w:sz w:val="20"/>
              </w:rPr>
              <w:t>в четвертый год - 80 процентов цены конечной продукции;</w:t>
            </w:r>
            <w:r>
              <w:br/>
            </w:r>
            <w:r>
              <w:rPr>
                <w:rFonts w:ascii="Times New Roman"/>
                <w:b w:val="false"/>
                <w:i w:val="false"/>
                <w:color w:val="000000"/>
                <w:sz w:val="20"/>
              </w:rPr>
              <w:t>
</w:t>
            </w:r>
            <w:r>
              <w:rPr>
                <w:rFonts w:ascii="Times New Roman"/>
                <w:b w:val="false"/>
                <w:i w:val="false"/>
                <w:color w:val="000000"/>
                <w:sz w:val="20"/>
              </w:rPr>
              <w:t>в пятый год - 75 % цены конечной продукции;</w:t>
            </w:r>
            <w:r>
              <w:br/>
            </w:r>
            <w:r>
              <w:rPr>
                <w:rFonts w:ascii="Times New Roman"/>
                <w:b w:val="false"/>
                <w:i w:val="false"/>
                <w:color w:val="000000"/>
                <w:sz w:val="20"/>
              </w:rPr>
              <w:t>
</w:t>
            </w:r>
            <w:r>
              <w:rPr>
                <w:rFonts w:ascii="Times New Roman"/>
                <w:b w:val="false"/>
                <w:i w:val="false"/>
                <w:color w:val="000000"/>
                <w:sz w:val="20"/>
              </w:rPr>
              <w:t>в шестой год – 70 % цены конечной продукции и выполнение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передней оси с полурамой;</w:t>
            </w:r>
            <w:r>
              <w:br/>
            </w:r>
            <w:r>
              <w:rPr>
                <w:rFonts w:ascii="Times New Roman"/>
                <w:b w:val="false"/>
                <w:i w:val="false"/>
                <w:color w:val="000000"/>
                <w:sz w:val="20"/>
              </w:rPr>
              <w:t>
</w:t>
            </w:r>
            <w:r>
              <w:rPr>
                <w:rFonts w:ascii="Times New Roman"/>
                <w:b w:val="false"/>
                <w:i w:val="false"/>
                <w:color w:val="000000"/>
                <w:sz w:val="20"/>
              </w:rPr>
              <w:t>- установка двигателя; установка заднего моста;</w:t>
            </w:r>
            <w:r>
              <w:br/>
            </w:r>
            <w:r>
              <w:rPr>
                <w:rFonts w:ascii="Times New Roman"/>
                <w:b w:val="false"/>
                <w:i w:val="false"/>
                <w:color w:val="000000"/>
                <w:sz w:val="20"/>
              </w:rPr>
              <w:t>
</w:t>
            </w:r>
            <w:r>
              <w:rPr>
                <w:rFonts w:ascii="Times New Roman"/>
                <w:b w:val="false"/>
                <w:i w:val="false"/>
                <w:color w:val="000000"/>
                <w:sz w:val="20"/>
              </w:rPr>
              <w:t>- установка гидробака;</w:t>
            </w:r>
            <w:r>
              <w:br/>
            </w:r>
            <w:r>
              <w:rPr>
                <w:rFonts w:ascii="Times New Roman"/>
                <w:b w:val="false"/>
                <w:i w:val="false"/>
                <w:color w:val="000000"/>
                <w:sz w:val="20"/>
              </w:rPr>
              <w:t>
</w:t>
            </w:r>
            <w:r>
              <w:rPr>
                <w:rFonts w:ascii="Times New Roman"/>
                <w:b w:val="false"/>
                <w:i w:val="false"/>
                <w:color w:val="000000"/>
                <w:sz w:val="20"/>
              </w:rPr>
              <w:t>- сборка и установка гидронавесок;</w:t>
            </w:r>
            <w:r>
              <w:br/>
            </w:r>
            <w:r>
              <w:rPr>
                <w:rFonts w:ascii="Times New Roman"/>
                <w:b w:val="false"/>
                <w:i w:val="false"/>
                <w:color w:val="000000"/>
                <w:sz w:val="20"/>
              </w:rPr>
              <w:t>
</w:t>
            </w:r>
            <w:r>
              <w:rPr>
                <w:rFonts w:ascii="Times New Roman"/>
                <w:b w:val="false"/>
                <w:i w:val="false"/>
                <w:color w:val="000000"/>
                <w:sz w:val="20"/>
              </w:rPr>
              <w:t>- сборка и установка опоры с карданным валом;</w:t>
            </w:r>
            <w:r>
              <w:br/>
            </w:r>
            <w:r>
              <w:rPr>
                <w:rFonts w:ascii="Times New Roman"/>
                <w:b w:val="false"/>
                <w:i w:val="false"/>
                <w:color w:val="000000"/>
                <w:sz w:val="20"/>
              </w:rPr>
              <w:t>
</w:t>
            </w:r>
            <w:r>
              <w:rPr>
                <w:rFonts w:ascii="Times New Roman"/>
                <w:b w:val="false"/>
                <w:i w:val="false"/>
                <w:color w:val="000000"/>
                <w:sz w:val="20"/>
              </w:rPr>
              <w:t>- сборка и установка воздушных баллонов;</w:t>
            </w:r>
            <w:r>
              <w:br/>
            </w:r>
            <w:r>
              <w:rPr>
                <w:rFonts w:ascii="Times New Roman"/>
                <w:b w:val="false"/>
                <w:i w:val="false"/>
                <w:color w:val="000000"/>
                <w:sz w:val="20"/>
              </w:rPr>
              <w:t>
</w:t>
            </w:r>
            <w:r>
              <w:rPr>
                <w:rFonts w:ascii="Times New Roman"/>
                <w:b w:val="false"/>
                <w:i w:val="false"/>
                <w:color w:val="000000"/>
                <w:sz w:val="20"/>
              </w:rPr>
              <w:t>- установка маслопроводов гидросистемы;</w:t>
            </w:r>
            <w:r>
              <w:br/>
            </w:r>
            <w:r>
              <w:rPr>
                <w:rFonts w:ascii="Times New Roman"/>
                <w:b w:val="false"/>
                <w:i w:val="false"/>
                <w:color w:val="000000"/>
                <w:sz w:val="20"/>
              </w:rPr>
              <w:t>
</w:t>
            </w:r>
            <w:r>
              <w:rPr>
                <w:rFonts w:ascii="Times New Roman"/>
                <w:b w:val="false"/>
                <w:i w:val="false"/>
                <w:color w:val="000000"/>
                <w:sz w:val="20"/>
              </w:rPr>
              <w:t>- сборка и установка топливных баков;</w:t>
            </w:r>
            <w:r>
              <w:br/>
            </w:r>
            <w:r>
              <w:rPr>
                <w:rFonts w:ascii="Times New Roman"/>
                <w:b w:val="false"/>
                <w:i w:val="false"/>
                <w:color w:val="000000"/>
                <w:sz w:val="20"/>
              </w:rPr>
              <w:t>
</w:t>
            </w:r>
            <w:r>
              <w:rPr>
                <w:rFonts w:ascii="Times New Roman"/>
                <w:b w:val="false"/>
                <w:i w:val="false"/>
                <w:color w:val="000000"/>
                <w:sz w:val="20"/>
              </w:rPr>
              <w:t>- установка рулевой тяги с цилиндром;</w:t>
            </w:r>
            <w:r>
              <w:br/>
            </w:r>
            <w:r>
              <w:rPr>
                <w:rFonts w:ascii="Times New Roman"/>
                <w:b w:val="false"/>
                <w:i w:val="false"/>
                <w:color w:val="000000"/>
                <w:sz w:val="20"/>
              </w:rPr>
              <w:t>
</w:t>
            </w:r>
            <w:r>
              <w:rPr>
                <w:rFonts w:ascii="Times New Roman"/>
                <w:b w:val="false"/>
                <w:i w:val="false"/>
                <w:color w:val="000000"/>
                <w:sz w:val="20"/>
              </w:rPr>
              <w:t>- сборка и установка рулевой колонки и крана блокировки;</w:t>
            </w:r>
            <w:r>
              <w:br/>
            </w:r>
            <w:r>
              <w:rPr>
                <w:rFonts w:ascii="Times New Roman"/>
                <w:b w:val="false"/>
                <w:i w:val="false"/>
                <w:color w:val="000000"/>
                <w:sz w:val="20"/>
              </w:rPr>
              <w:t>
</w:t>
            </w:r>
            <w:r>
              <w:rPr>
                <w:rFonts w:ascii="Times New Roman"/>
                <w:b w:val="false"/>
                <w:i w:val="false"/>
                <w:color w:val="000000"/>
                <w:sz w:val="20"/>
              </w:rPr>
              <w:t>- установка кронштейнов передних крыльев;</w:t>
            </w:r>
            <w:r>
              <w:br/>
            </w:r>
            <w:r>
              <w:rPr>
                <w:rFonts w:ascii="Times New Roman"/>
                <w:b w:val="false"/>
                <w:i w:val="false"/>
                <w:color w:val="000000"/>
                <w:sz w:val="20"/>
              </w:rPr>
              <w:t>
</w:t>
            </w:r>
            <w:r>
              <w:rPr>
                <w:rFonts w:ascii="Times New Roman"/>
                <w:b w:val="false"/>
                <w:i w:val="false"/>
                <w:color w:val="000000"/>
                <w:sz w:val="20"/>
              </w:rPr>
              <w:t>- сборка и установка масляного и водяного радиатора;</w:t>
            </w:r>
            <w:r>
              <w:br/>
            </w:r>
            <w:r>
              <w:rPr>
                <w:rFonts w:ascii="Times New Roman"/>
                <w:b w:val="false"/>
                <w:i w:val="false"/>
                <w:color w:val="000000"/>
                <w:sz w:val="20"/>
              </w:rPr>
              <w:t>
</w:t>
            </w:r>
            <w:r>
              <w:rPr>
                <w:rFonts w:ascii="Times New Roman"/>
                <w:b w:val="false"/>
                <w:i w:val="false"/>
                <w:color w:val="000000"/>
                <w:sz w:val="20"/>
              </w:rPr>
              <w:t>- установка гидросистемы и гидрообъемное рулевое управление;</w:t>
            </w:r>
            <w:r>
              <w:br/>
            </w:r>
            <w:r>
              <w:rPr>
                <w:rFonts w:ascii="Times New Roman"/>
                <w:b w:val="false"/>
                <w:i w:val="false"/>
                <w:color w:val="000000"/>
                <w:sz w:val="20"/>
              </w:rPr>
              <w:t>
</w:t>
            </w:r>
            <w:r>
              <w:rPr>
                <w:rFonts w:ascii="Times New Roman"/>
                <w:b w:val="false"/>
                <w:i w:val="false"/>
                <w:color w:val="000000"/>
                <w:sz w:val="20"/>
              </w:rPr>
              <w:t>- установка звукового сигнала;</w:t>
            </w:r>
            <w:r>
              <w:br/>
            </w:r>
            <w:r>
              <w:rPr>
                <w:rFonts w:ascii="Times New Roman"/>
                <w:b w:val="false"/>
                <w:i w:val="false"/>
                <w:color w:val="000000"/>
                <w:sz w:val="20"/>
              </w:rPr>
              <w:t>
</w:t>
            </w:r>
            <w:r>
              <w:rPr>
                <w:rFonts w:ascii="Times New Roman"/>
                <w:b w:val="false"/>
                <w:i w:val="false"/>
                <w:color w:val="000000"/>
                <w:sz w:val="20"/>
              </w:rPr>
              <w:t>- установка глушителя;</w:t>
            </w:r>
            <w:r>
              <w:br/>
            </w:r>
            <w:r>
              <w:rPr>
                <w:rFonts w:ascii="Times New Roman"/>
                <w:b w:val="false"/>
                <w:i w:val="false"/>
                <w:color w:val="000000"/>
                <w:sz w:val="20"/>
              </w:rPr>
              <w:t>
</w:t>
            </w:r>
            <w:r>
              <w:rPr>
                <w:rFonts w:ascii="Times New Roman"/>
                <w:b w:val="false"/>
                <w:i w:val="false"/>
                <w:color w:val="000000"/>
                <w:sz w:val="20"/>
              </w:rPr>
              <w:t>- залив масла в двигатель, задний мост и гидробак;</w:t>
            </w:r>
            <w:r>
              <w:br/>
            </w:r>
            <w:r>
              <w:rPr>
                <w:rFonts w:ascii="Times New Roman"/>
                <w:b w:val="false"/>
                <w:i w:val="false"/>
                <w:color w:val="000000"/>
                <w:sz w:val="20"/>
              </w:rPr>
              <w:t>
</w:t>
            </w:r>
            <w:r>
              <w:rPr>
                <w:rFonts w:ascii="Times New Roman"/>
                <w:b w:val="false"/>
                <w:i w:val="false"/>
                <w:color w:val="000000"/>
                <w:sz w:val="20"/>
              </w:rPr>
              <w:t>- испытание и проверка гидросистемы и двигателя;</w:t>
            </w:r>
            <w:r>
              <w:br/>
            </w:r>
            <w:r>
              <w:rPr>
                <w:rFonts w:ascii="Times New Roman"/>
                <w:b w:val="false"/>
                <w:i w:val="false"/>
                <w:color w:val="000000"/>
                <w:sz w:val="20"/>
              </w:rPr>
              <w:t>
</w:t>
            </w:r>
            <w:r>
              <w:rPr>
                <w:rFonts w:ascii="Times New Roman"/>
                <w:b w:val="false"/>
                <w:i w:val="false"/>
                <w:color w:val="000000"/>
                <w:sz w:val="20"/>
              </w:rPr>
              <w:t>- установка газовых пружин, зеркал и противосолнечного козырька;</w:t>
            </w:r>
            <w:r>
              <w:br/>
            </w:r>
            <w:r>
              <w:rPr>
                <w:rFonts w:ascii="Times New Roman"/>
                <w:b w:val="false"/>
                <w:i w:val="false"/>
                <w:color w:val="000000"/>
                <w:sz w:val="20"/>
              </w:rPr>
              <w:t>
</w:t>
            </w:r>
            <w:r>
              <w:rPr>
                <w:rFonts w:ascii="Times New Roman"/>
                <w:b w:val="false"/>
                <w:i w:val="false"/>
                <w:color w:val="000000"/>
                <w:sz w:val="20"/>
              </w:rPr>
              <w:t>- установка фонарей и габаритных фар передних и задних;</w:t>
            </w:r>
            <w:r>
              <w:br/>
            </w:r>
            <w:r>
              <w:rPr>
                <w:rFonts w:ascii="Times New Roman"/>
                <w:b w:val="false"/>
                <w:i w:val="false"/>
                <w:color w:val="000000"/>
                <w:sz w:val="20"/>
              </w:rPr>
              <w:t>
</w:t>
            </w:r>
            <w:r>
              <w:rPr>
                <w:rFonts w:ascii="Times New Roman"/>
                <w:b w:val="false"/>
                <w:i w:val="false"/>
                <w:color w:val="000000"/>
                <w:sz w:val="20"/>
              </w:rPr>
              <w:t>- установка стеклоочистителей аккумуляторных батарей;</w:t>
            </w:r>
            <w:r>
              <w:br/>
            </w:r>
            <w:r>
              <w:rPr>
                <w:rFonts w:ascii="Times New Roman"/>
                <w:b w:val="false"/>
                <w:i w:val="false"/>
                <w:color w:val="000000"/>
                <w:sz w:val="20"/>
              </w:rPr>
              <w:t>
</w:t>
            </w:r>
            <w:r>
              <w:rPr>
                <w:rFonts w:ascii="Times New Roman"/>
                <w:b w:val="false"/>
                <w:i w:val="false"/>
                <w:color w:val="000000"/>
                <w:sz w:val="20"/>
              </w:rPr>
              <w:t>- сборка и установка задних крыльев;</w:t>
            </w:r>
            <w:r>
              <w:br/>
            </w:r>
            <w:r>
              <w:rPr>
                <w:rFonts w:ascii="Times New Roman"/>
                <w:b w:val="false"/>
                <w:i w:val="false"/>
                <w:color w:val="000000"/>
                <w:sz w:val="20"/>
              </w:rPr>
              <w:t>
</w:t>
            </w:r>
            <w:r>
              <w:rPr>
                <w:rFonts w:ascii="Times New Roman"/>
                <w:b w:val="false"/>
                <w:i w:val="false"/>
                <w:color w:val="000000"/>
                <w:sz w:val="20"/>
              </w:rPr>
              <w:t>- установка кабины на трактор;</w:t>
            </w:r>
            <w:r>
              <w:br/>
            </w:r>
            <w:r>
              <w:rPr>
                <w:rFonts w:ascii="Times New Roman"/>
                <w:b w:val="false"/>
                <w:i w:val="false"/>
                <w:color w:val="000000"/>
                <w:sz w:val="20"/>
              </w:rPr>
              <w:t>
</w:t>
            </w:r>
            <w:r>
              <w:rPr>
                <w:rFonts w:ascii="Times New Roman"/>
                <w:b w:val="false"/>
                <w:i w:val="false"/>
                <w:color w:val="000000"/>
                <w:sz w:val="20"/>
              </w:rPr>
              <w:t>- сборка и установка щитка приборов и жгутов электропроводки;</w:t>
            </w:r>
            <w:r>
              <w:br/>
            </w:r>
            <w:r>
              <w:rPr>
                <w:rFonts w:ascii="Times New Roman"/>
                <w:b w:val="false"/>
                <w:i w:val="false"/>
                <w:color w:val="000000"/>
                <w:sz w:val="20"/>
              </w:rPr>
              <w:t>
</w:t>
            </w:r>
            <w:r>
              <w:rPr>
                <w:rFonts w:ascii="Times New Roman"/>
                <w:b w:val="false"/>
                <w:i w:val="false"/>
                <w:color w:val="000000"/>
                <w:sz w:val="20"/>
              </w:rPr>
              <w:t>- установка рулевой колодки, тяги включения переднего ведущего моста, выключения стоп;</w:t>
            </w:r>
            <w:r>
              <w:br/>
            </w:r>
            <w:r>
              <w:rPr>
                <w:rFonts w:ascii="Times New Roman"/>
                <w:b w:val="false"/>
                <w:i w:val="false"/>
                <w:color w:val="000000"/>
                <w:sz w:val="20"/>
              </w:rPr>
              <w:t>
</w:t>
            </w:r>
            <w:r>
              <w:rPr>
                <w:rFonts w:ascii="Times New Roman"/>
                <w:b w:val="false"/>
                <w:i w:val="false"/>
                <w:color w:val="000000"/>
                <w:sz w:val="20"/>
              </w:rPr>
              <w:t>- установления шторки, рычага стояночного тормоза, тяги, муфты сцепления;</w:t>
            </w:r>
            <w:r>
              <w:br/>
            </w:r>
            <w:r>
              <w:rPr>
                <w:rFonts w:ascii="Times New Roman"/>
                <w:b w:val="false"/>
                <w:i w:val="false"/>
                <w:color w:val="000000"/>
                <w:sz w:val="20"/>
              </w:rPr>
              <w:t>
</w:t>
            </w:r>
            <w:r>
              <w:rPr>
                <w:rFonts w:ascii="Times New Roman"/>
                <w:b w:val="false"/>
                <w:i w:val="false"/>
                <w:color w:val="000000"/>
                <w:sz w:val="20"/>
              </w:rPr>
              <w:t>- установка передних и задних колес;</w:t>
            </w:r>
            <w:r>
              <w:br/>
            </w:r>
            <w:r>
              <w:rPr>
                <w:rFonts w:ascii="Times New Roman"/>
                <w:b w:val="false"/>
                <w:i w:val="false"/>
                <w:color w:val="000000"/>
                <w:sz w:val="20"/>
              </w:rPr>
              <w:t>
</w:t>
            </w:r>
            <w:r>
              <w:rPr>
                <w:rFonts w:ascii="Times New Roman"/>
                <w:b w:val="false"/>
                <w:i w:val="false"/>
                <w:color w:val="000000"/>
                <w:sz w:val="20"/>
              </w:rPr>
              <w:t>- подсоединение шлангов, отопления и установка рулевого колеса;</w:t>
            </w:r>
            <w:r>
              <w:br/>
            </w:r>
            <w:r>
              <w:rPr>
                <w:rFonts w:ascii="Times New Roman"/>
                <w:b w:val="false"/>
                <w:i w:val="false"/>
                <w:color w:val="000000"/>
                <w:sz w:val="20"/>
              </w:rPr>
              <w:t>
</w:t>
            </w:r>
            <w:r>
              <w:rPr>
                <w:rFonts w:ascii="Times New Roman"/>
                <w:b w:val="false"/>
                <w:i w:val="false"/>
                <w:color w:val="000000"/>
                <w:sz w:val="20"/>
              </w:rPr>
              <w:t>- сборка и установка облицовки;</w:t>
            </w:r>
            <w:r>
              <w:br/>
            </w:r>
            <w:r>
              <w:rPr>
                <w:rFonts w:ascii="Times New Roman"/>
                <w:b w:val="false"/>
                <w:i w:val="false"/>
                <w:color w:val="000000"/>
                <w:sz w:val="20"/>
              </w:rPr>
              <w:t>
</w:t>
            </w:r>
            <w:r>
              <w:rPr>
                <w:rFonts w:ascii="Times New Roman"/>
                <w:b w:val="false"/>
                <w:i w:val="false"/>
                <w:color w:val="000000"/>
                <w:sz w:val="20"/>
              </w:rPr>
              <w:t>- установка табличек, рукояток и чехлов;</w:t>
            </w:r>
            <w:r>
              <w:br/>
            </w:r>
            <w:r>
              <w:rPr>
                <w:rFonts w:ascii="Times New Roman"/>
                <w:b w:val="false"/>
                <w:i w:val="false"/>
                <w:color w:val="000000"/>
                <w:sz w:val="20"/>
              </w:rPr>
              <w:t>
- установка поликов и боковых панелей.</w:t>
            </w:r>
          </w:p>
          <w:bookmarkEnd w:id="26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78" w:id="263"/>
    <w:p>
      <w:pPr>
        <w:spacing w:after="0"/>
        <w:ind w:left="0"/>
        <w:jc w:val="both"/>
      </w:pPr>
      <w:r>
        <w:rPr>
          <w:rFonts w:ascii="Times New Roman"/>
          <w:b w:val="false"/>
          <w:i w:val="false"/>
          <w:color w:val="000000"/>
          <w:sz w:val="28"/>
        </w:rPr>
        <w:t>
      строку:</w:t>
      </w:r>
    </w:p>
    <w:bookmarkEnd w:id="263"/>
    <w:bookmarkStart w:name="z1179" w:id="264"/>
    <w:p>
      <w:pPr>
        <w:spacing w:after="0"/>
        <w:ind w:left="0"/>
        <w:jc w:val="both"/>
      </w:pPr>
      <w:r>
        <w:rPr>
          <w:rFonts w:ascii="Times New Roman"/>
          <w:b w:val="false"/>
          <w:i w:val="false"/>
          <w:color w:val="000000"/>
          <w:sz w:val="28"/>
        </w:rPr>
        <w:t>
      "</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5497"/>
        <w:gridCol w:w="4424"/>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265"/>
          <w:p>
            <w:pPr>
              <w:spacing w:after="20"/>
              <w:ind w:left="20"/>
              <w:jc w:val="both"/>
            </w:pPr>
            <w:r>
              <w:rPr>
                <w:rFonts w:ascii="Times New Roman"/>
                <w:b w:val="false"/>
                <w:i w:val="false"/>
                <w:color w:val="000000"/>
                <w:sz w:val="20"/>
              </w:rPr>
              <w:t>
8701 20 101, 8702-8705,</w:t>
            </w:r>
            <w:r>
              <w:br/>
            </w:r>
            <w:r>
              <w:rPr>
                <w:rFonts w:ascii="Times New Roman"/>
                <w:b w:val="false"/>
                <w:i w:val="false"/>
                <w:color w:val="000000"/>
                <w:sz w:val="20"/>
              </w:rPr>
              <w:t>
</w:t>
            </w:r>
            <w:r>
              <w:rPr>
                <w:rFonts w:ascii="Times New Roman"/>
                <w:b w:val="false"/>
                <w:i w:val="false"/>
                <w:color w:val="000000"/>
                <w:sz w:val="20"/>
              </w:rPr>
              <w:t>кроме товаров, указанных в строках</w:t>
            </w:r>
            <w:r>
              <w:br/>
            </w:r>
            <w:r>
              <w:rPr>
                <w:rFonts w:ascii="Times New Roman"/>
                <w:b w:val="false"/>
                <w:i w:val="false"/>
                <w:color w:val="000000"/>
                <w:sz w:val="20"/>
              </w:rPr>
              <w:t>
</w:t>
            </w:r>
            <w:r>
              <w:rPr>
                <w:rFonts w:ascii="Times New Roman"/>
                <w:b w:val="false"/>
                <w:i w:val="false"/>
                <w:color w:val="000000"/>
                <w:sz w:val="20"/>
              </w:rPr>
              <w:t xml:space="preserve"> из 8704 10 102 9, </w:t>
            </w:r>
            <w:r>
              <w:br/>
            </w:r>
            <w:r>
              <w:rPr>
                <w:rFonts w:ascii="Times New Roman"/>
                <w:b w:val="false"/>
                <w:i w:val="false"/>
                <w:color w:val="000000"/>
                <w:sz w:val="20"/>
              </w:rPr>
              <w:t>
</w:t>
            </w:r>
            <w:r>
              <w:rPr>
                <w:rFonts w:ascii="Times New Roman"/>
                <w:b w:val="false"/>
                <w:i w:val="false"/>
                <w:color w:val="000000"/>
                <w:sz w:val="20"/>
              </w:rPr>
              <w:t xml:space="preserve"> из 8703, 8705 20 000 1, </w:t>
            </w:r>
            <w:r>
              <w:br/>
            </w:r>
            <w:r>
              <w:rPr>
                <w:rFonts w:ascii="Times New Roman"/>
                <w:b w:val="false"/>
                <w:i w:val="false"/>
                <w:color w:val="000000"/>
                <w:sz w:val="20"/>
              </w:rPr>
              <w:t>
</w:t>
            </w:r>
            <w:r>
              <w:rPr>
                <w:rFonts w:ascii="Times New Roman"/>
                <w:b w:val="false"/>
                <w:i w:val="false"/>
                <w:color w:val="000000"/>
                <w:sz w:val="20"/>
              </w:rPr>
              <w:t xml:space="preserve"> 8705 30 000 1, </w:t>
            </w:r>
            <w:r>
              <w:br/>
            </w:r>
            <w:r>
              <w:rPr>
                <w:rFonts w:ascii="Times New Roman"/>
                <w:b w:val="false"/>
                <w:i w:val="false"/>
                <w:color w:val="000000"/>
                <w:sz w:val="20"/>
              </w:rPr>
              <w:t xml:space="preserve">
8705 90 </w:t>
            </w:r>
          </w:p>
          <w:bookmarkEnd w:id="265"/>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седельные, моторные транспортные средства, предназначенные для перевозки 10 человек или более, включая водителя, автомобили легковые и прочие моторные транспортные средства, предназначенные главным образом для перевозки людей, включая грузопассажирские автомобили-фургоны и гоночные автомобили, моторные транспортные средства для перевозки грузов, моторные транспортные средства специального назначения, кроме используемых для перевозки пассажиров или грузов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266"/>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критериев:</w:t>
            </w:r>
            <w:r>
              <w:br/>
            </w:r>
            <w:r>
              <w:rPr>
                <w:rFonts w:ascii="Times New Roman"/>
                <w:b w:val="false"/>
                <w:i w:val="false"/>
                <w:color w:val="000000"/>
                <w:sz w:val="20"/>
              </w:rPr>
              <w:t>
</w:t>
            </w:r>
            <w:r>
              <w:rPr>
                <w:rFonts w:ascii="Times New Roman"/>
                <w:b w:val="false"/>
                <w:i w:val="false"/>
                <w:color w:val="000000"/>
                <w:sz w:val="20"/>
              </w:rPr>
              <w:t>изготовление, при котором стоимость используемых узлов и деталей не должна превышать 50% цены конечной продукции, а также при условии выполнения технологических операций по сварке и окраске кузова, сборке и испытанию транспортного средства;</w:t>
            </w:r>
            <w:r>
              <w:br/>
            </w:r>
            <w:r>
              <w:rPr>
                <w:rFonts w:ascii="Times New Roman"/>
                <w:b w:val="false"/>
                <w:i w:val="false"/>
                <w:color w:val="000000"/>
                <w:sz w:val="20"/>
              </w:rPr>
              <w:t>
изготовление из материалов любых товарных позиций ТН ВЭД ТС, при наличии соглашения "о промышленной сборке" моторных транспортных средств товарных позиций 8701, 8702, 8703, 8704, 8705 ТН ВЭД ТС.</w:t>
            </w:r>
          </w:p>
          <w:bookmarkEnd w:id="26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88" w:id="267"/>
    <w:p>
      <w:pPr>
        <w:spacing w:after="0"/>
        <w:ind w:left="0"/>
        <w:jc w:val="both"/>
      </w:pPr>
      <w:r>
        <w:rPr>
          <w:rFonts w:ascii="Times New Roman"/>
          <w:b w:val="false"/>
          <w:i w:val="false"/>
          <w:color w:val="000000"/>
          <w:sz w:val="28"/>
        </w:rPr>
        <w:t>
      изложить в следующей редакции:</w:t>
      </w:r>
    </w:p>
    <w:bookmarkEnd w:id="267"/>
    <w:bookmarkStart w:name="z1189" w:id="268"/>
    <w:p>
      <w:pPr>
        <w:spacing w:after="0"/>
        <w:ind w:left="0"/>
        <w:jc w:val="both"/>
      </w:pPr>
      <w:r>
        <w:rPr>
          <w:rFonts w:ascii="Times New Roman"/>
          <w:b w:val="false"/>
          <w:i w:val="false"/>
          <w:color w:val="000000"/>
          <w:sz w:val="28"/>
        </w:rPr>
        <w:t>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5472"/>
        <w:gridCol w:w="4460"/>
      </w:tblGrid>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269"/>
          <w:p>
            <w:pPr>
              <w:spacing w:after="20"/>
              <w:ind w:left="20"/>
              <w:jc w:val="both"/>
            </w:pPr>
            <w:r>
              <w:rPr>
                <w:rFonts w:ascii="Times New Roman"/>
                <w:b w:val="false"/>
                <w:i w:val="false"/>
                <w:color w:val="000000"/>
                <w:sz w:val="20"/>
              </w:rPr>
              <w:t>
8701 20 101, 8702-8705,</w:t>
            </w:r>
            <w:r>
              <w:br/>
            </w:r>
            <w:r>
              <w:rPr>
                <w:rFonts w:ascii="Times New Roman"/>
                <w:b w:val="false"/>
                <w:i w:val="false"/>
                <w:color w:val="000000"/>
                <w:sz w:val="20"/>
              </w:rPr>
              <w:t>
</w:t>
            </w:r>
            <w:r>
              <w:rPr>
                <w:rFonts w:ascii="Times New Roman"/>
                <w:b w:val="false"/>
                <w:i w:val="false"/>
                <w:color w:val="000000"/>
                <w:sz w:val="20"/>
              </w:rPr>
              <w:t>кроме товаров, указанных в строках</w:t>
            </w:r>
            <w:r>
              <w:br/>
            </w:r>
            <w:r>
              <w:rPr>
                <w:rFonts w:ascii="Times New Roman"/>
                <w:b w:val="false"/>
                <w:i w:val="false"/>
                <w:color w:val="000000"/>
                <w:sz w:val="20"/>
              </w:rPr>
              <w:t>
</w:t>
            </w:r>
            <w:r>
              <w:rPr>
                <w:rFonts w:ascii="Times New Roman"/>
                <w:b w:val="false"/>
                <w:i w:val="false"/>
                <w:color w:val="000000"/>
                <w:sz w:val="20"/>
              </w:rPr>
              <w:t xml:space="preserve"> из 8704 10 102 9, </w:t>
            </w:r>
            <w:r>
              <w:br/>
            </w:r>
            <w:r>
              <w:rPr>
                <w:rFonts w:ascii="Times New Roman"/>
                <w:b w:val="false"/>
                <w:i w:val="false"/>
                <w:color w:val="000000"/>
                <w:sz w:val="20"/>
              </w:rPr>
              <w:t>
</w:t>
            </w:r>
            <w:r>
              <w:rPr>
                <w:rFonts w:ascii="Times New Roman"/>
                <w:b w:val="false"/>
                <w:i w:val="false"/>
                <w:color w:val="000000"/>
                <w:sz w:val="20"/>
              </w:rPr>
              <w:t xml:space="preserve"> из 8703, 8705 20 000 1, </w:t>
            </w:r>
            <w:r>
              <w:br/>
            </w:r>
            <w:r>
              <w:rPr>
                <w:rFonts w:ascii="Times New Roman"/>
                <w:b w:val="false"/>
                <w:i w:val="false"/>
                <w:color w:val="000000"/>
                <w:sz w:val="20"/>
              </w:rPr>
              <w:t>
</w:t>
            </w:r>
            <w:r>
              <w:rPr>
                <w:rFonts w:ascii="Times New Roman"/>
                <w:b w:val="false"/>
                <w:i w:val="false"/>
                <w:color w:val="000000"/>
                <w:sz w:val="20"/>
              </w:rPr>
              <w:t xml:space="preserve"> 8705 30 000 1, </w:t>
            </w:r>
            <w:r>
              <w:br/>
            </w:r>
            <w:r>
              <w:rPr>
                <w:rFonts w:ascii="Times New Roman"/>
                <w:b w:val="false"/>
                <w:i w:val="false"/>
                <w:color w:val="000000"/>
                <w:sz w:val="20"/>
              </w:rPr>
              <w:t xml:space="preserve">
8705 90 </w:t>
            </w:r>
          </w:p>
          <w:bookmarkEnd w:id="269"/>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седельные, моторные транспортные средства, предназначенные для перевозки 10 человек или более, включая водителя, автомобили легковые и прочие моторные транспортные средства, предназначенные главным образом для перевозки людей, включая грузопассажирские автомобили-фургоны и гоночные автомобили, моторные транспортные средства для перевозки грузов, моторные транспортные средства специального назначения, кроме используемых для перевозки пассажиров или грузов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270"/>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условий:</w:t>
            </w:r>
            <w:r>
              <w:br/>
            </w:r>
            <w:r>
              <w:rPr>
                <w:rFonts w:ascii="Times New Roman"/>
                <w:b w:val="false"/>
                <w:i w:val="false"/>
                <w:color w:val="000000"/>
                <w:sz w:val="20"/>
              </w:rPr>
              <w:t>
</w:t>
            </w:r>
            <w:r>
              <w:rPr>
                <w:rFonts w:ascii="Times New Roman"/>
                <w:b w:val="false"/>
                <w:i w:val="false"/>
                <w:color w:val="000000"/>
                <w:sz w:val="20"/>
              </w:rPr>
              <w:t>изготовление, при котором стоимость используемых узлов и деталей не должна превышать 50% цены конечной продукции, а также при условии выполнения технологических операций по сварке и окраске кузова, сборке и испытанию транспортного средства;</w:t>
            </w:r>
            <w:r>
              <w:br/>
            </w: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моторных транспортных средств товарных позиций 8701, 8702, 8703, 8704, 8705 ТН ВЭД ТС.</w:t>
            </w:r>
          </w:p>
          <w:bookmarkEnd w:id="27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98" w:id="271"/>
    <w:p>
      <w:pPr>
        <w:spacing w:after="0"/>
        <w:ind w:left="0"/>
        <w:jc w:val="both"/>
      </w:pPr>
      <w:r>
        <w:rPr>
          <w:rFonts w:ascii="Times New Roman"/>
          <w:b w:val="false"/>
          <w:i w:val="false"/>
          <w:color w:val="000000"/>
          <w:sz w:val="28"/>
        </w:rPr>
        <w:t>
      дополнить строкой, следующего содержания:</w:t>
      </w:r>
    </w:p>
    <w:bookmarkEnd w:id="271"/>
    <w:bookmarkStart w:name="z1199" w:id="272"/>
    <w:p>
      <w:pPr>
        <w:spacing w:after="0"/>
        <w:ind w:left="0"/>
        <w:jc w:val="both"/>
      </w:pPr>
      <w:r>
        <w:rPr>
          <w:rFonts w:ascii="Times New Roman"/>
          <w:b w:val="false"/>
          <w:i w:val="false"/>
          <w:color w:val="000000"/>
          <w:sz w:val="28"/>
        </w:rPr>
        <w:t>
      "</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026"/>
        <w:gridCol w:w="9918"/>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не более 2000 кг</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273"/>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95 % цены конечной продукции, а также при условии выполнения технологических операций: -применительно вертолетов с открытым рулевым винтом: установка фюзеляжа (основного корпуса) летательного аппарата; установка хвостовой балки;</w:t>
            </w:r>
            <w:r>
              <w:br/>
            </w:r>
            <w:r>
              <w:rPr>
                <w:rFonts w:ascii="Times New Roman"/>
                <w:b w:val="false"/>
                <w:i w:val="false"/>
                <w:color w:val="000000"/>
                <w:sz w:val="20"/>
              </w:rPr>
              <w:t>
</w:t>
            </w:r>
            <w:r>
              <w:rPr>
                <w:rFonts w:ascii="Times New Roman"/>
                <w:b w:val="false"/>
                <w:i w:val="false"/>
                <w:color w:val="000000"/>
                <w:sz w:val="20"/>
              </w:rPr>
              <w:t>соединение и подключение систем управления хвостовой балки; выполнение функционального теста аэронавигационных огней; выполнение функционального теста проблескового маяка; выполнение функционального теста индикатора металлической стружки хвостового редуктора; выполнение функционального теста органов управления хвостового винта; установка концевой балки и задних аэронавигационных огней; установка VOR/LOC антенны на хвостовую балку; установка вертикального стабилизатора; установка горизонтального стабилизатора; установка и регулировка лопастей рулевого винта; проверка корректности установки тяг управления шагом; установка гидробаков (если применимо); выполнение теста гидравлической системы; снятие вала несущего винта с транспортировочной станины; установка вала несущего винта; установка капотов; установка лопастей несущего винта; проверка динамической балансировки лопастей несущего винта; установка бортового аккумулятора; де-консервация топливного бака; прокачка топливной и гидравлической системы (при необходимости); смазка редукторов (при необходимости); очистка воздушного судна; инспекция воздушного судна; выполнение наземных и летных испытаний после сборки;</w:t>
            </w:r>
            <w:r>
              <w:br/>
            </w:r>
            <w:r>
              <w:rPr>
                <w:rFonts w:ascii="Times New Roman"/>
                <w:b w:val="false"/>
                <w:i w:val="false"/>
                <w:color w:val="000000"/>
                <w:sz w:val="20"/>
              </w:rPr>
              <w:t>
- применительно вертолетов с туннельным рулевым винтом (фенестроном): установка фюзеляжа (основного корпуса) летательного аппарата; установка хвостовой балки; выполнение функционального теста аэронавигационных огней; выполнение функционального теста проблескового маяка; выполнение функционального теста индикации магнитной пробки; установка VOR/LOC антенны на хвостовую балку; сборка фенестрона; установка вертикального стабилизатора: установка концевого обтекателя, хвостовой опоры и подфюзеляжного стабилизатора; установка горизонтального стабилизатора; де-консервация лопастей несущего винта: очистка и полная проверка состояния каждой лопасти; установка лопастей несущего винта; проверка динамической балансировки; снятие заглушек двигателя, портов воздушного и статичного давления; установка бортового аккумулятора; де-консервация топливного бака; прокачка топливной и гидравлической системы (при необходимости); смазка редукторов (при необходимости); очистка воздушного судна; инспекция воздушного судна; выполнение наземных и летных испытаний после сборки</w:t>
            </w:r>
          </w:p>
          <w:bookmarkEnd w:id="27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03" w:id="274"/>
    <w:p>
      <w:pPr>
        <w:spacing w:after="0"/>
        <w:ind w:left="0"/>
        <w:jc w:val="both"/>
      </w:pPr>
      <w:r>
        <w:rPr>
          <w:rFonts w:ascii="Times New Roman"/>
          <w:b w:val="false"/>
          <w:i w:val="false"/>
          <w:color w:val="000000"/>
          <w:sz w:val="28"/>
        </w:rPr>
        <w:t>
      строку:</w:t>
      </w:r>
    </w:p>
    <w:bookmarkEnd w:id="274"/>
    <w:bookmarkStart w:name="z1204" w:id="275"/>
    <w:p>
      <w:pPr>
        <w:spacing w:after="0"/>
        <w:ind w:left="0"/>
        <w:jc w:val="both"/>
      </w:pPr>
      <w:r>
        <w:rPr>
          <w:rFonts w:ascii="Times New Roman"/>
          <w:b w:val="false"/>
          <w:i w:val="false"/>
          <w:color w:val="000000"/>
          <w:sz w:val="28"/>
        </w:rPr>
        <w:t>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2061"/>
        <w:gridCol w:w="6855"/>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более 2 000 кг</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276"/>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95% цены конечной продукции; во второй год - 90%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основного корпуса летательного аппарата на оригинальное шасси;</w:t>
            </w:r>
            <w:r>
              <w:br/>
            </w:r>
            <w:r>
              <w:rPr>
                <w:rFonts w:ascii="Times New Roman"/>
                <w:b w:val="false"/>
                <w:i w:val="false"/>
                <w:color w:val="000000"/>
                <w:sz w:val="20"/>
              </w:rPr>
              <w:t>
</w:t>
            </w:r>
            <w:r>
              <w:rPr>
                <w:rFonts w:ascii="Times New Roman"/>
                <w:b w:val="false"/>
                <w:i w:val="false"/>
                <w:color w:val="000000"/>
                <w:sz w:val="20"/>
              </w:rPr>
              <w:t>- установка кормовой части (хвостовой балки) на корпус летательного аппарата;</w:t>
            </w:r>
            <w:r>
              <w:br/>
            </w:r>
            <w:r>
              <w:rPr>
                <w:rFonts w:ascii="Times New Roman"/>
                <w:b w:val="false"/>
                <w:i w:val="false"/>
                <w:color w:val="000000"/>
                <w:sz w:val="20"/>
              </w:rPr>
              <w:t>
</w:t>
            </w:r>
            <w:r>
              <w:rPr>
                <w:rFonts w:ascii="Times New Roman"/>
                <w:b w:val="false"/>
                <w:i w:val="false"/>
                <w:color w:val="000000"/>
                <w:sz w:val="20"/>
              </w:rPr>
              <w:t>- подключение гидравлических трубопроводов и приборов управления полетом к приводу рулевого винта;</w:t>
            </w:r>
            <w:r>
              <w:br/>
            </w:r>
            <w:r>
              <w:rPr>
                <w:rFonts w:ascii="Times New Roman"/>
                <w:b w:val="false"/>
                <w:i w:val="false"/>
                <w:color w:val="000000"/>
                <w:sz w:val="20"/>
              </w:rPr>
              <w:t>
</w:t>
            </w:r>
            <w:r>
              <w:rPr>
                <w:rFonts w:ascii="Times New Roman"/>
                <w:b w:val="false"/>
                <w:i w:val="false"/>
                <w:color w:val="000000"/>
                <w:sz w:val="20"/>
              </w:rPr>
              <w:t>- подключение проводки автопилота рулевого винта, антенн и фонарей, крепление хвостовой балки;</w:t>
            </w:r>
            <w:r>
              <w:br/>
            </w:r>
            <w:r>
              <w:rPr>
                <w:rFonts w:ascii="Times New Roman"/>
                <w:b w:val="false"/>
                <w:i w:val="false"/>
                <w:color w:val="000000"/>
                <w:sz w:val="20"/>
              </w:rPr>
              <w:t>
</w:t>
            </w:r>
            <w:r>
              <w:rPr>
                <w:rFonts w:ascii="Times New Roman"/>
                <w:b w:val="false"/>
                <w:i w:val="false"/>
                <w:color w:val="000000"/>
                <w:sz w:val="20"/>
              </w:rPr>
              <w:t>- подключение хвостового вала трансмиссии;</w:t>
            </w:r>
            <w:r>
              <w:br/>
            </w:r>
            <w:r>
              <w:rPr>
                <w:rFonts w:ascii="Times New Roman"/>
                <w:b w:val="false"/>
                <w:i w:val="false"/>
                <w:color w:val="000000"/>
                <w:sz w:val="20"/>
              </w:rPr>
              <w:t>
</w:t>
            </w:r>
            <w:r>
              <w:rPr>
                <w:rFonts w:ascii="Times New Roman"/>
                <w:b w:val="false"/>
                <w:i w:val="false"/>
                <w:color w:val="000000"/>
                <w:sz w:val="20"/>
              </w:rPr>
              <w:t>- установка лопастей несущего винта;</w:t>
            </w:r>
            <w:r>
              <w:br/>
            </w:r>
            <w:r>
              <w:rPr>
                <w:rFonts w:ascii="Times New Roman"/>
                <w:b w:val="false"/>
                <w:i w:val="false"/>
                <w:color w:val="000000"/>
                <w:sz w:val="20"/>
              </w:rPr>
              <w:t>
</w:t>
            </w:r>
            <w:r>
              <w:rPr>
                <w:rFonts w:ascii="Times New Roman"/>
                <w:b w:val="false"/>
                <w:i w:val="false"/>
                <w:color w:val="000000"/>
                <w:sz w:val="20"/>
              </w:rPr>
              <w:t>- установка главного редуктора и двигателей (левого и правого);</w:t>
            </w:r>
            <w:r>
              <w:br/>
            </w:r>
            <w:r>
              <w:rPr>
                <w:rFonts w:ascii="Times New Roman"/>
                <w:b w:val="false"/>
                <w:i w:val="false"/>
                <w:color w:val="000000"/>
                <w:sz w:val="20"/>
              </w:rPr>
              <w:t>
</w:t>
            </w:r>
            <w:r>
              <w:rPr>
                <w:rFonts w:ascii="Times New Roman"/>
                <w:b w:val="false"/>
                <w:i w:val="false"/>
                <w:color w:val="000000"/>
                <w:sz w:val="20"/>
              </w:rPr>
              <w:t>- установка главного вала двигателя и хвостового вала трансмиссии;</w:t>
            </w:r>
            <w:r>
              <w:br/>
            </w:r>
            <w:r>
              <w:rPr>
                <w:rFonts w:ascii="Times New Roman"/>
                <w:b w:val="false"/>
                <w:i w:val="false"/>
                <w:color w:val="000000"/>
                <w:sz w:val="20"/>
              </w:rPr>
              <w:t>
</w:t>
            </w:r>
            <w:r>
              <w:rPr>
                <w:rFonts w:ascii="Times New Roman"/>
                <w:b w:val="false"/>
                <w:i w:val="false"/>
                <w:color w:val="000000"/>
                <w:sz w:val="20"/>
              </w:rPr>
              <w:t>- подключение и настройка органов управления двигателем;</w:t>
            </w:r>
            <w:r>
              <w:br/>
            </w:r>
            <w:r>
              <w:rPr>
                <w:rFonts w:ascii="Times New Roman"/>
                <w:b w:val="false"/>
                <w:i w:val="false"/>
                <w:color w:val="000000"/>
                <w:sz w:val="20"/>
              </w:rPr>
              <w:t>
</w:t>
            </w:r>
            <w:r>
              <w:rPr>
                <w:rFonts w:ascii="Times New Roman"/>
                <w:b w:val="false"/>
                <w:i w:val="false"/>
                <w:color w:val="000000"/>
                <w:sz w:val="20"/>
              </w:rPr>
              <w:t>- установка втулки несущего винта со всеми элементами управления;</w:t>
            </w:r>
            <w:r>
              <w:br/>
            </w:r>
            <w:r>
              <w:rPr>
                <w:rFonts w:ascii="Times New Roman"/>
                <w:b w:val="false"/>
                <w:i w:val="false"/>
                <w:color w:val="000000"/>
                <w:sz w:val="20"/>
              </w:rPr>
              <w:t>
</w:t>
            </w:r>
            <w:r>
              <w:rPr>
                <w:rFonts w:ascii="Times New Roman"/>
                <w:b w:val="false"/>
                <w:i w:val="false"/>
                <w:color w:val="000000"/>
                <w:sz w:val="20"/>
              </w:rPr>
              <w:t>- выполнение покраски;</w:t>
            </w:r>
            <w:r>
              <w:br/>
            </w:r>
            <w:r>
              <w:rPr>
                <w:rFonts w:ascii="Times New Roman"/>
                <w:b w:val="false"/>
                <w:i w:val="false"/>
                <w:color w:val="000000"/>
                <w:sz w:val="20"/>
              </w:rPr>
              <w:t>
</w:t>
            </w:r>
            <w:r>
              <w:rPr>
                <w:rFonts w:ascii="Times New Roman"/>
                <w:b w:val="false"/>
                <w:i w:val="false"/>
                <w:color w:val="000000"/>
                <w:sz w:val="20"/>
              </w:rPr>
              <w:t>- установка специального оборудования;</w:t>
            </w:r>
            <w:r>
              <w:br/>
            </w:r>
            <w:r>
              <w:rPr>
                <w:rFonts w:ascii="Times New Roman"/>
                <w:b w:val="false"/>
                <w:i w:val="false"/>
                <w:color w:val="000000"/>
                <w:sz w:val="20"/>
              </w:rPr>
              <w:t>
</w:t>
            </w:r>
            <w:r>
              <w:rPr>
                <w:rFonts w:ascii="Times New Roman"/>
                <w:b w:val="false"/>
                <w:i w:val="false"/>
                <w:color w:val="000000"/>
                <w:sz w:val="20"/>
              </w:rPr>
              <w:t>- установка внутренней обшивки;</w:t>
            </w:r>
            <w:r>
              <w:br/>
            </w:r>
            <w:r>
              <w:rPr>
                <w:rFonts w:ascii="Times New Roman"/>
                <w:b w:val="false"/>
                <w:i w:val="false"/>
                <w:color w:val="000000"/>
                <w:sz w:val="20"/>
              </w:rPr>
              <w:t>
</w:t>
            </w:r>
            <w:r>
              <w:rPr>
                <w:rFonts w:ascii="Times New Roman"/>
                <w:b w:val="false"/>
                <w:i w:val="false"/>
                <w:color w:val="000000"/>
                <w:sz w:val="20"/>
              </w:rPr>
              <w:t>- установка монтажного оборудования (механического и электрического);</w:t>
            </w:r>
            <w:r>
              <w:br/>
            </w:r>
            <w:r>
              <w:rPr>
                <w:rFonts w:ascii="Times New Roman"/>
                <w:b w:val="false"/>
                <w:i w:val="false"/>
                <w:color w:val="000000"/>
                <w:sz w:val="20"/>
              </w:rPr>
              <w:t>
</w:t>
            </w:r>
            <w:r>
              <w:rPr>
                <w:rFonts w:ascii="Times New Roman"/>
                <w:b w:val="false"/>
                <w:i w:val="false"/>
                <w:color w:val="000000"/>
                <w:sz w:val="20"/>
              </w:rPr>
              <w:t>- адаптации интерфейса к оборудованию и проверка его работоспособности;</w:t>
            </w:r>
            <w:r>
              <w:br/>
            </w:r>
            <w:r>
              <w:rPr>
                <w:rFonts w:ascii="Times New Roman"/>
                <w:b w:val="false"/>
                <w:i w:val="false"/>
                <w:color w:val="000000"/>
                <w:sz w:val="20"/>
              </w:rPr>
              <w:t>
</w:t>
            </w:r>
            <w:r>
              <w:rPr>
                <w:rFonts w:ascii="Times New Roman"/>
                <w:b w:val="false"/>
                <w:i w:val="false"/>
                <w:color w:val="000000"/>
                <w:sz w:val="20"/>
              </w:rPr>
              <w:t>- интеграция бортового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установки всех компонентов радиооборудования, навигационного оборудования, антенн;</w:t>
            </w:r>
            <w:r>
              <w:br/>
            </w:r>
            <w:r>
              <w:rPr>
                <w:rFonts w:ascii="Times New Roman"/>
                <w:b w:val="false"/>
                <w:i w:val="false"/>
                <w:color w:val="000000"/>
                <w:sz w:val="20"/>
              </w:rPr>
              <w:t>
</w:t>
            </w:r>
            <w:r>
              <w:rPr>
                <w:rFonts w:ascii="Times New Roman"/>
                <w:b w:val="false"/>
                <w:i w:val="false"/>
                <w:color w:val="000000"/>
                <w:sz w:val="20"/>
              </w:rPr>
              <w:t>- эксплуатационные испытания всех установленных систем, - наземные и летные испытания;</w:t>
            </w:r>
            <w:r>
              <w:br/>
            </w:r>
            <w:r>
              <w:rPr>
                <w:rFonts w:ascii="Times New Roman"/>
                <w:b w:val="false"/>
                <w:i w:val="false"/>
                <w:color w:val="000000"/>
                <w:sz w:val="20"/>
              </w:rPr>
              <w:t>
</w:t>
            </w:r>
            <w:r>
              <w:rPr>
                <w:rFonts w:ascii="Times New Roman"/>
                <w:b w:val="false"/>
                <w:i w:val="false"/>
                <w:color w:val="000000"/>
                <w:sz w:val="20"/>
              </w:rPr>
              <w:t>в третий год - 85%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основного корпуса летательного аппарата на оригинальное шасси;</w:t>
            </w:r>
            <w:r>
              <w:br/>
            </w:r>
            <w:r>
              <w:rPr>
                <w:rFonts w:ascii="Times New Roman"/>
                <w:b w:val="false"/>
                <w:i w:val="false"/>
                <w:color w:val="000000"/>
                <w:sz w:val="20"/>
              </w:rPr>
              <w:t>
</w:t>
            </w:r>
            <w:r>
              <w:rPr>
                <w:rFonts w:ascii="Times New Roman"/>
                <w:b w:val="false"/>
                <w:i w:val="false"/>
                <w:color w:val="000000"/>
                <w:sz w:val="20"/>
              </w:rPr>
              <w:t>- установка кормовой части (хвостовой балки) на корпус летательного аппарата;</w:t>
            </w:r>
            <w:r>
              <w:br/>
            </w:r>
            <w:r>
              <w:rPr>
                <w:rFonts w:ascii="Times New Roman"/>
                <w:b w:val="false"/>
                <w:i w:val="false"/>
                <w:color w:val="000000"/>
                <w:sz w:val="20"/>
              </w:rPr>
              <w:t>
</w:t>
            </w:r>
            <w:r>
              <w:rPr>
                <w:rFonts w:ascii="Times New Roman"/>
                <w:b w:val="false"/>
                <w:i w:val="false"/>
                <w:color w:val="000000"/>
                <w:sz w:val="20"/>
              </w:rPr>
              <w:t>- подключение гидравлических трубопроводов и приборов управления полетом к приводу рулевого винта;</w:t>
            </w:r>
            <w:r>
              <w:br/>
            </w:r>
            <w:r>
              <w:rPr>
                <w:rFonts w:ascii="Times New Roman"/>
                <w:b w:val="false"/>
                <w:i w:val="false"/>
                <w:color w:val="000000"/>
                <w:sz w:val="20"/>
              </w:rPr>
              <w:t>
</w:t>
            </w:r>
            <w:r>
              <w:rPr>
                <w:rFonts w:ascii="Times New Roman"/>
                <w:b w:val="false"/>
                <w:i w:val="false"/>
                <w:color w:val="000000"/>
                <w:sz w:val="20"/>
              </w:rPr>
              <w:t>- подключение проводки автопилота рулевого винта, антенн и фонарей, крепление хвостовой балки;</w:t>
            </w:r>
            <w:r>
              <w:br/>
            </w:r>
            <w:r>
              <w:rPr>
                <w:rFonts w:ascii="Times New Roman"/>
                <w:b w:val="false"/>
                <w:i w:val="false"/>
                <w:color w:val="000000"/>
                <w:sz w:val="20"/>
              </w:rPr>
              <w:t>
</w:t>
            </w:r>
            <w:r>
              <w:rPr>
                <w:rFonts w:ascii="Times New Roman"/>
                <w:b w:val="false"/>
                <w:i w:val="false"/>
                <w:color w:val="000000"/>
                <w:sz w:val="20"/>
              </w:rPr>
              <w:t>- подключение хвостового вала трансмиссии;</w:t>
            </w:r>
            <w:r>
              <w:br/>
            </w:r>
            <w:r>
              <w:rPr>
                <w:rFonts w:ascii="Times New Roman"/>
                <w:b w:val="false"/>
                <w:i w:val="false"/>
                <w:color w:val="000000"/>
                <w:sz w:val="20"/>
              </w:rPr>
              <w:t>
</w:t>
            </w:r>
            <w:r>
              <w:rPr>
                <w:rFonts w:ascii="Times New Roman"/>
                <w:b w:val="false"/>
                <w:i w:val="false"/>
                <w:color w:val="000000"/>
                <w:sz w:val="20"/>
              </w:rPr>
              <w:t>- установка лопастей несущего винта;</w:t>
            </w:r>
            <w:r>
              <w:br/>
            </w:r>
            <w:r>
              <w:rPr>
                <w:rFonts w:ascii="Times New Roman"/>
                <w:b w:val="false"/>
                <w:i w:val="false"/>
                <w:color w:val="000000"/>
                <w:sz w:val="20"/>
              </w:rPr>
              <w:t>
</w:t>
            </w:r>
            <w:r>
              <w:rPr>
                <w:rFonts w:ascii="Times New Roman"/>
                <w:b w:val="false"/>
                <w:i w:val="false"/>
                <w:color w:val="000000"/>
                <w:sz w:val="20"/>
              </w:rPr>
              <w:t>- установка главного редуктора и двигателей (левого и правого);</w:t>
            </w:r>
            <w:r>
              <w:br/>
            </w:r>
            <w:r>
              <w:rPr>
                <w:rFonts w:ascii="Times New Roman"/>
                <w:b w:val="false"/>
                <w:i w:val="false"/>
                <w:color w:val="000000"/>
                <w:sz w:val="20"/>
              </w:rPr>
              <w:t>
</w:t>
            </w:r>
            <w:r>
              <w:rPr>
                <w:rFonts w:ascii="Times New Roman"/>
                <w:b w:val="false"/>
                <w:i w:val="false"/>
                <w:color w:val="000000"/>
                <w:sz w:val="20"/>
              </w:rPr>
              <w:t>- установка главного вала двигателя и хвостового вала трансмиссии;</w:t>
            </w:r>
            <w:r>
              <w:br/>
            </w:r>
            <w:r>
              <w:rPr>
                <w:rFonts w:ascii="Times New Roman"/>
                <w:b w:val="false"/>
                <w:i w:val="false"/>
                <w:color w:val="000000"/>
                <w:sz w:val="20"/>
              </w:rPr>
              <w:t>
</w:t>
            </w:r>
            <w:r>
              <w:rPr>
                <w:rFonts w:ascii="Times New Roman"/>
                <w:b w:val="false"/>
                <w:i w:val="false"/>
                <w:color w:val="000000"/>
                <w:sz w:val="20"/>
              </w:rPr>
              <w:t>- подключение и настройка органов управления двигателем;</w:t>
            </w:r>
            <w:r>
              <w:br/>
            </w:r>
            <w:r>
              <w:rPr>
                <w:rFonts w:ascii="Times New Roman"/>
                <w:b w:val="false"/>
                <w:i w:val="false"/>
                <w:color w:val="000000"/>
                <w:sz w:val="20"/>
              </w:rPr>
              <w:t>
</w:t>
            </w:r>
            <w:r>
              <w:rPr>
                <w:rFonts w:ascii="Times New Roman"/>
                <w:b w:val="false"/>
                <w:i w:val="false"/>
                <w:color w:val="000000"/>
                <w:sz w:val="20"/>
              </w:rPr>
              <w:t>- установка втулки несущего винта со всеми элементами управления;</w:t>
            </w:r>
            <w:r>
              <w:br/>
            </w:r>
            <w:r>
              <w:rPr>
                <w:rFonts w:ascii="Times New Roman"/>
                <w:b w:val="false"/>
                <w:i w:val="false"/>
                <w:color w:val="000000"/>
                <w:sz w:val="20"/>
              </w:rPr>
              <w:t>
</w:t>
            </w:r>
            <w:r>
              <w:rPr>
                <w:rFonts w:ascii="Times New Roman"/>
                <w:b w:val="false"/>
                <w:i w:val="false"/>
                <w:color w:val="000000"/>
                <w:sz w:val="20"/>
              </w:rPr>
              <w:t>- выполнение покраски;</w:t>
            </w:r>
            <w:r>
              <w:br/>
            </w:r>
            <w:r>
              <w:rPr>
                <w:rFonts w:ascii="Times New Roman"/>
                <w:b w:val="false"/>
                <w:i w:val="false"/>
                <w:color w:val="000000"/>
                <w:sz w:val="20"/>
              </w:rPr>
              <w:t>
</w:t>
            </w:r>
            <w:r>
              <w:rPr>
                <w:rFonts w:ascii="Times New Roman"/>
                <w:b w:val="false"/>
                <w:i w:val="false"/>
                <w:color w:val="000000"/>
                <w:sz w:val="20"/>
              </w:rPr>
              <w:t>- установка специального оборудования;</w:t>
            </w:r>
            <w:r>
              <w:br/>
            </w:r>
            <w:r>
              <w:rPr>
                <w:rFonts w:ascii="Times New Roman"/>
                <w:b w:val="false"/>
                <w:i w:val="false"/>
                <w:color w:val="000000"/>
                <w:sz w:val="20"/>
              </w:rPr>
              <w:t>
</w:t>
            </w:r>
            <w:r>
              <w:rPr>
                <w:rFonts w:ascii="Times New Roman"/>
                <w:b w:val="false"/>
                <w:i w:val="false"/>
                <w:color w:val="000000"/>
                <w:sz w:val="20"/>
              </w:rPr>
              <w:t>- установка внутренней обшивки;</w:t>
            </w:r>
            <w:r>
              <w:br/>
            </w:r>
            <w:r>
              <w:rPr>
                <w:rFonts w:ascii="Times New Roman"/>
                <w:b w:val="false"/>
                <w:i w:val="false"/>
                <w:color w:val="000000"/>
                <w:sz w:val="20"/>
              </w:rPr>
              <w:t>
</w:t>
            </w:r>
            <w:r>
              <w:rPr>
                <w:rFonts w:ascii="Times New Roman"/>
                <w:b w:val="false"/>
                <w:i w:val="false"/>
                <w:color w:val="000000"/>
                <w:sz w:val="20"/>
              </w:rPr>
              <w:t>- установка монтажного оборудования (механического и электрического);</w:t>
            </w:r>
            <w:r>
              <w:br/>
            </w:r>
            <w:r>
              <w:rPr>
                <w:rFonts w:ascii="Times New Roman"/>
                <w:b w:val="false"/>
                <w:i w:val="false"/>
                <w:color w:val="000000"/>
                <w:sz w:val="20"/>
              </w:rPr>
              <w:t>
</w:t>
            </w:r>
            <w:r>
              <w:rPr>
                <w:rFonts w:ascii="Times New Roman"/>
                <w:b w:val="false"/>
                <w:i w:val="false"/>
                <w:color w:val="000000"/>
                <w:sz w:val="20"/>
              </w:rPr>
              <w:t>- адаптация интерфейса к оборудованию и проверка его работоспособности;</w:t>
            </w:r>
            <w:r>
              <w:br/>
            </w:r>
            <w:r>
              <w:rPr>
                <w:rFonts w:ascii="Times New Roman"/>
                <w:b w:val="false"/>
                <w:i w:val="false"/>
                <w:color w:val="000000"/>
                <w:sz w:val="20"/>
              </w:rPr>
              <w:t>
</w:t>
            </w:r>
            <w:r>
              <w:rPr>
                <w:rFonts w:ascii="Times New Roman"/>
                <w:b w:val="false"/>
                <w:i w:val="false"/>
                <w:color w:val="000000"/>
                <w:sz w:val="20"/>
              </w:rPr>
              <w:t>- интеграция бортового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установки всех компонентов радиооборудования, навигационного оборудования, антенн;</w:t>
            </w:r>
            <w:r>
              <w:br/>
            </w:r>
            <w:r>
              <w:rPr>
                <w:rFonts w:ascii="Times New Roman"/>
                <w:b w:val="false"/>
                <w:i w:val="false"/>
                <w:color w:val="000000"/>
                <w:sz w:val="20"/>
              </w:rPr>
              <w:t>
</w:t>
            </w:r>
            <w:r>
              <w:rPr>
                <w:rFonts w:ascii="Times New Roman"/>
                <w:b w:val="false"/>
                <w:i w:val="false"/>
                <w:color w:val="000000"/>
                <w:sz w:val="20"/>
              </w:rPr>
              <w:t>- эксплуатационные испытания всех установленных систем, - наземные и летные испытания;</w:t>
            </w:r>
            <w:r>
              <w:br/>
            </w:r>
            <w:r>
              <w:rPr>
                <w:rFonts w:ascii="Times New Roman"/>
                <w:b w:val="false"/>
                <w:i w:val="false"/>
                <w:color w:val="000000"/>
                <w:sz w:val="20"/>
              </w:rPr>
              <w:t>
</w:t>
            </w:r>
            <w:r>
              <w:rPr>
                <w:rFonts w:ascii="Times New Roman"/>
                <w:b w:val="false"/>
                <w:i w:val="false"/>
                <w:color w:val="000000"/>
                <w:sz w:val="20"/>
              </w:rPr>
              <w:t>- установка монтажных элементов для оборудования, включая кронштейны для крепления оборудования, пультов для антенн;</w:t>
            </w:r>
            <w:r>
              <w:br/>
            </w:r>
            <w:r>
              <w:rPr>
                <w:rFonts w:ascii="Times New Roman"/>
                <w:b w:val="false"/>
                <w:i w:val="false"/>
                <w:color w:val="000000"/>
                <w:sz w:val="20"/>
              </w:rPr>
              <w:t>
</w:t>
            </w:r>
            <w:r>
              <w:rPr>
                <w:rFonts w:ascii="Times New Roman"/>
                <w:b w:val="false"/>
                <w:i w:val="false"/>
                <w:color w:val="000000"/>
                <w:sz w:val="20"/>
              </w:rPr>
              <w:t>- установка и испытание специального оборудования, авионику и высокочастотное радио;</w:t>
            </w:r>
            <w:r>
              <w:br/>
            </w:r>
            <w:r>
              <w:rPr>
                <w:rFonts w:ascii="Times New Roman"/>
                <w:b w:val="false"/>
                <w:i w:val="false"/>
                <w:color w:val="000000"/>
                <w:sz w:val="20"/>
              </w:rPr>
              <w:t>
- установка жгутов электропроводки для дополнительного оборудования и коммуникационного (навигационного) оборудования, включая проведение испытаний проводки</w:t>
            </w:r>
          </w:p>
          <w:bookmarkEnd w:id="27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1246" w:id="277"/>
    <w:p>
      <w:pPr>
        <w:spacing w:after="0"/>
        <w:ind w:left="0"/>
        <w:jc w:val="both"/>
      </w:pPr>
      <w:r>
        <w:rPr>
          <w:rFonts w:ascii="Times New Roman"/>
          <w:b w:val="false"/>
          <w:i w:val="false"/>
          <w:color w:val="000000"/>
          <w:sz w:val="28"/>
        </w:rPr>
        <w:t>
      изложить в следующей редакции:</w:t>
      </w:r>
    </w:p>
    <w:bookmarkEnd w:id="277"/>
    <w:bookmarkStart w:name="z1247" w:id="278"/>
    <w:p>
      <w:pPr>
        <w:spacing w:after="0"/>
        <w:ind w:left="0"/>
        <w:jc w:val="both"/>
      </w:pPr>
      <w:r>
        <w:rPr>
          <w:rFonts w:ascii="Times New Roman"/>
          <w:b w:val="false"/>
          <w:i w:val="false"/>
          <w:color w:val="000000"/>
          <w:sz w:val="28"/>
        </w:rPr>
        <w:t>
      "</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2061"/>
        <w:gridCol w:w="6855"/>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более 2 000 кг</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279"/>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95% цены конечной продукции; во второй год - 90%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основного корпуса летательного аппарата на оригинальное шасси;</w:t>
            </w:r>
            <w:r>
              <w:br/>
            </w:r>
            <w:r>
              <w:rPr>
                <w:rFonts w:ascii="Times New Roman"/>
                <w:b w:val="false"/>
                <w:i w:val="false"/>
                <w:color w:val="000000"/>
                <w:sz w:val="20"/>
              </w:rPr>
              <w:t>
</w:t>
            </w:r>
            <w:r>
              <w:rPr>
                <w:rFonts w:ascii="Times New Roman"/>
                <w:b w:val="false"/>
                <w:i w:val="false"/>
                <w:color w:val="000000"/>
                <w:sz w:val="20"/>
              </w:rPr>
              <w:t>- установка кормовой части (хвостовой балки) на корпус летательного аппарата;</w:t>
            </w:r>
            <w:r>
              <w:br/>
            </w:r>
            <w:r>
              <w:rPr>
                <w:rFonts w:ascii="Times New Roman"/>
                <w:b w:val="false"/>
                <w:i w:val="false"/>
                <w:color w:val="000000"/>
                <w:sz w:val="20"/>
              </w:rPr>
              <w:t>
</w:t>
            </w:r>
            <w:r>
              <w:rPr>
                <w:rFonts w:ascii="Times New Roman"/>
                <w:b w:val="false"/>
                <w:i w:val="false"/>
                <w:color w:val="000000"/>
                <w:sz w:val="20"/>
              </w:rPr>
              <w:t>- подключение гидравлических трубопроводов и приборов управления полетом к приводу рулевого винта;</w:t>
            </w:r>
            <w:r>
              <w:br/>
            </w:r>
            <w:r>
              <w:rPr>
                <w:rFonts w:ascii="Times New Roman"/>
                <w:b w:val="false"/>
                <w:i w:val="false"/>
                <w:color w:val="000000"/>
                <w:sz w:val="20"/>
              </w:rPr>
              <w:t>
</w:t>
            </w:r>
            <w:r>
              <w:rPr>
                <w:rFonts w:ascii="Times New Roman"/>
                <w:b w:val="false"/>
                <w:i w:val="false"/>
                <w:color w:val="000000"/>
                <w:sz w:val="20"/>
              </w:rPr>
              <w:t>-подключение проводки автопилота к рулевому винту, крепление антенн и внешнего светотехнического оборудования к хвостовой балке;</w:t>
            </w:r>
            <w:r>
              <w:br/>
            </w:r>
            <w:r>
              <w:rPr>
                <w:rFonts w:ascii="Times New Roman"/>
                <w:b w:val="false"/>
                <w:i w:val="false"/>
                <w:color w:val="000000"/>
                <w:sz w:val="20"/>
              </w:rPr>
              <w:t>
</w:t>
            </w:r>
            <w:r>
              <w:rPr>
                <w:rFonts w:ascii="Times New Roman"/>
                <w:b w:val="false"/>
                <w:i w:val="false"/>
                <w:color w:val="000000"/>
                <w:sz w:val="20"/>
              </w:rPr>
              <w:t>- подключение хвостового вала трансмиссии;</w:t>
            </w:r>
            <w:r>
              <w:br/>
            </w:r>
            <w:r>
              <w:rPr>
                <w:rFonts w:ascii="Times New Roman"/>
                <w:b w:val="false"/>
                <w:i w:val="false"/>
                <w:color w:val="000000"/>
                <w:sz w:val="20"/>
              </w:rPr>
              <w:t>
</w:t>
            </w:r>
            <w:r>
              <w:rPr>
                <w:rFonts w:ascii="Times New Roman"/>
                <w:b w:val="false"/>
                <w:i w:val="false"/>
                <w:color w:val="000000"/>
                <w:sz w:val="20"/>
              </w:rPr>
              <w:t>- установка лопастей несущего винта;</w:t>
            </w:r>
            <w:r>
              <w:br/>
            </w:r>
            <w:r>
              <w:rPr>
                <w:rFonts w:ascii="Times New Roman"/>
                <w:b w:val="false"/>
                <w:i w:val="false"/>
                <w:color w:val="000000"/>
                <w:sz w:val="20"/>
              </w:rPr>
              <w:t>
</w:t>
            </w:r>
            <w:r>
              <w:rPr>
                <w:rFonts w:ascii="Times New Roman"/>
                <w:b w:val="false"/>
                <w:i w:val="false"/>
                <w:color w:val="000000"/>
                <w:sz w:val="20"/>
              </w:rPr>
              <w:t>- установка главного редуктора и двигателей (левого и правого);</w:t>
            </w:r>
            <w:r>
              <w:br/>
            </w:r>
            <w:r>
              <w:rPr>
                <w:rFonts w:ascii="Times New Roman"/>
                <w:b w:val="false"/>
                <w:i w:val="false"/>
                <w:color w:val="000000"/>
                <w:sz w:val="20"/>
              </w:rPr>
              <w:t>
</w:t>
            </w:r>
            <w:r>
              <w:rPr>
                <w:rFonts w:ascii="Times New Roman"/>
                <w:b w:val="false"/>
                <w:i w:val="false"/>
                <w:color w:val="000000"/>
                <w:sz w:val="20"/>
              </w:rPr>
              <w:t>- установка главного вала двигателя и хвостового вала трансмиссии;</w:t>
            </w:r>
            <w:r>
              <w:br/>
            </w:r>
            <w:r>
              <w:rPr>
                <w:rFonts w:ascii="Times New Roman"/>
                <w:b w:val="false"/>
                <w:i w:val="false"/>
                <w:color w:val="000000"/>
                <w:sz w:val="20"/>
              </w:rPr>
              <w:t>
</w:t>
            </w:r>
            <w:r>
              <w:rPr>
                <w:rFonts w:ascii="Times New Roman"/>
                <w:b w:val="false"/>
                <w:i w:val="false"/>
                <w:color w:val="000000"/>
                <w:sz w:val="20"/>
              </w:rPr>
              <w:t>- подключение и настройка органов управления двигателем;</w:t>
            </w:r>
            <w:r>
              <w:br/>
            </w:r>
            <w:r>
              <w:rPr>
                <w:rFonts w:ascii="Times New Roman"/>
                <w:b w:val="false"/>
                <w:i w:val="false"/>
                <w:color w:val="000000"/>
                <w:sz w:val="20"/>
              </w:rPr>
              <w:t>
</w:t>
            </w:r>
            <w:r>
              <w:rPr>
                <w:rFonts w:ascii="Times New Roman"/>
                <w:b w:val="false"/>
                <w:i w:val="false"/>
                <w:color w:val="000000"/>
                <w:sz w:val="20"/>
              </w:rPr>
              <w:t>- установка втулки несущего винта со всеми элементами управления;</w:t>
            </w:r>
            <w:r>
              <w:br/>
            </w:r>
            <w:r>
              <w:rPr>
                <w:rFonts w:ascii="Times New Roman"/>
                <w:b w:val="false"/>
                <w:i w:val="false"/>
                <w:color w:val="000000"/>
                <w:sz w:val="20"/>
              </w:rPr>
              <w:t>
</w:t>
            </w:r>
            <w:r>
              <w:rPr>
                <w:rFonts w:ascii="Times New Roman"/>
                <w:b w:val="false"/>
                <w:i w:val="false"/>
                <w:color w:val="000000"/>
                <w:sz w:val="20"/>
              </w:rPr>
              <w:t>- выполнение покраски;</w:t>
            </w:r>
            <w:r>
              <w:br/>
            </w:r>
            <w:r>
              <w:rPr>
                <w:rFonts w:ascii="Times New Roman"/>
                <w:b w:val="false"/>
                <w:i w:val="false"/>
                <w:color w:val="000000"/>
                <w:sz w:val="20"/>
              </w:rPr>
              <w:t>
</w:t>
            </w:r>
            <w:r>
              <w:rPr>
                <w:rFonts w:ascii="Times New Roman"/>
                <w:b w:val="false"/>
                <w:i w:val="false"/>
                <w:color w:val="000000"/>
                <w:sz w:val="20"/>
              </w:rPr>
              <w:t>- установка специального оборудования;</w:t>
            </w:r>
            <w:r>
              <w:br/>
            </w:r>
            <w:r>
              <w:rPr>
                <w:rFonts w:ascii="Times New Roman"/>
                <w:b w:val="false"/>
                <w:i w:val="false"/>
                <w:color w:val="000000"/>
                <w:sz w:val="20"/>
              </w:rPr>
              <w:t>
</w:t>
            </w:r>
            <w:r>
              <w:rPr>
                <w:rFonts w:ascii="Times New Roman"/>
                <w:b w:val="false"/>
                <w:i w:val="false"/>
                <w:color w:val="000000"/>
                <w:sz w:val="20"/>
              </w:rPr>
              <w:t>- установка внутренней обшивки;</w:t>
            </w:r>
            <w:r>
              <w:br/>
            </w:r>
            <w:r>
              <w:rPr>
                <w:rFonts w:ascii="Times New Roman"/>
                <w:b w:val="false"/>
                <w:i w:val="false"/>
                <w:color w:val="000000"/>
                <w:sz w:val="20"/>
              </w:rPr>
              <w:t>
</w:t>
            </w:r>
            <w:r>
              <w:rPr>
                <w:rFonts w:ascii="Times New Roman"/>
                <w:b w:val="false"/>
                <w:i w:val="false"/>
                <w:color w:val="000000"/>
                <w:sz w:val="20"/>
              </w:rPr>
              <w:t>- установка монтажного оборудования (механического и электрического);</w:t>
            </w:r>
            <w:r>
              <w:br/>
            </w:r>
            <w:r>
              <w:rPr>
                <w:rFonts w:ascii="Times New Roman"/>
                <w:b w:val="false"/>
                <w:i w:val="false"/>
                <w:color w:val="000000"/>
                <w:sz w:val="20"/>
              </w:rPr>
              <w:t>
</w:t>
            </w:r>
            <w:r>
              <w:rPr>
                <w:rFonts w:ascii="Times New Roman"/>
                <w:b w:val="false"/>
                <w:i w:val="false"/>
                <w:color w:val="000000"/>
                <w:sz w:val="20"/>
              </w:rPr>
              <w:t>-подключения бортовой электрической сети к компонентам летательного аппарата и проверка ее работоспособности;</w:t>
            </w:r>
            <w:r>
              <w:br/>
            </w:r>
            <w:r>
              <w:rPr>
                <w:rFonts w:ascii="Times New Roman"/>
                <w:b w:val="false"/>
                <w:i w:val="false"/>
                <w:color w:val="000000"/>
                <w:sz w:val="20"/>
              </w:rPr>
              <w:t>
</w:t>
            </w:r>
            <w:r>
              <w:rPr>
                <w:rFonts w:ascii="Times New Roman"/>
                <w:b w:val="false"/>
                <w:i w:val="false"/>
                <w:color w:val="000000"/>
                <w:sz w:val="20"/>
              </w:rPr>
              <w:t>- интеграция (настройка и проверка работоспособности в комплексе) бортового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установка компонентов радиооборудования, навигационного оборудования, антенн;</w:t>
            </w:r>
            <w:r>
              <w:br/>
            </w:r>
            <w:r>
              <w:rPr>
                <w:rFonts w:ascii="Times New Roman"/>
                <w:b w:val="false"/>
                <w:i w:val="false"/>
                <w:color w:val="000000"/>
                <w:sz w:val="20"/>
              </w:rPr>
              <w:t>
</w:t>
            </w:r>
            <w:r>
              <w:rPr>
                <w:rFonts w:ascii="Times New Roman"/>
                <w:b w:val="false"/>
                <w:i w:val="false"/>
                <w:color w:val="000000"/>
                <w:sz w:val="20"/>
              </w:rPr>
              <w:t>- эксплуатационные испытания всех установленных систем,</w:t>
            </w:r>
            <w:r>
              <w:br/>
            </w:r>
            <w:r>
              <w:rPr>
                <w:rFonts w:ascii="Times New Roman"/>
                <w:b w:val="false"/>
                <w:i w:val="false"/>
                <w:color w:val="000000"/>
                <w:sz w:val="20"/>
              </w:rPr>
              <w:t>
</w:t>
            </w:r>
            <w:r>
              <w:rPr>
                <w:rFonts w:ascii="Times New Roman"/>
                <w:b w:val="false"/>
                <w:i w:val="false"/>
                <w:color w:val="000000"/>
                <w:sz w:val="20"/>
              </w:rPr>
              <w:t>- наземные и летные испытания;</w:t>
            </w:r>
            <w:r>
              <w:br/>
            </w:r>
            <w:r>
              <w:rPr>
                <w:rFonts w:ascii="Times New Roman"/>
                <w:b w:val="false"/>
                <w:i w:val="false"/>
                <w:color w:val="000000"/>
                <w:sz w:val="20"/>
              </w:rPr>
              <w:t>
</w:t>
            </w:r>
            <w:r>
              <w:rPr>
                <w:rFonts w:ascii="Times New Roman"/>
                <w:b w:val="false"/>
                <w:i w:val="false"/>
                <w:color w:val="000000"/>
                <w:sz w:val="20"/>
              </w:rPr>
              <w:t>в третий год - 85%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установка основного корпуса летательного аппарата на оригинальное шасси;</w:t>
            </w:r>
            <w:r>
              <w:br/>
            </w:r>
            <w:r>
              <w:rPr>
                <w:rFonts w:ascii="Times New Roman"/>
                <w:b w:val="false"/>
                <w:i w:val="false"/>
                <w:color w:val="000000"/>
                <w:sz w:val="20"/>
              </w:rPr>
              <w:t>
</w:t>
            </w:r>
            <w:r>
              <w:rPr>
                <w:rFonts w:ascii="Times New Roman"/>
                <w:b w:val="false"/>
                <w:i w:val="false"/>
                <w:color w:val="000000"/>
                <w:sz w:val="20"/>
              </w:rPr>
              <w:t>- установка кормовой части (хвостовой балки) на корпус летательного аппарата;</w:t>
            </w:r>
            <w:r>
              <w:br/>
            </w:r>
            <w:r>
              <w:rPr>
                <w:rFonts w:ascii="Times New Roman"/>
                <w:b w:val="false"/>
                <w:i w:val="false"/>
                <w:color w:val="000000"/>
                <w:sz w:val="20"/>
              </w:rPr>
              <w:t>
</w:t>
            </w:r>
            <w:r>
              <w:rPr>
                <w:rFonts w:ascii="Times New Roman"/>
                <w:b w:val="false"/>
                <w:i w:val="false"/>
                <w:color w:val="000000"/>
                <w:sz w:val="20"/>
              </w:rPr>
              <w:t>- подключение гидравлических трубопроводов и приборов управления полетом к приводу рулевого винта;</w:t>
            </w:r>
            <w:r>
              <w:br/>
            </w:r>
            <w:r>
              <w:rPr>
                <w:rFonts w:ascii="Times New Roman"/>
                <w:b w:val="false"/>
                <w:i w:val="false"/>
                <w:color w:val="000000"/>
                <w:sz w:val="20"/>
              </w:rPr>
              <w:t>
</w:t>
            </w:r>
            <w:r>
              <w:rPr>
                <w:rFonts w:ascii="Times New Roman"/>
                <w:b w:val="false"/>
                <w:i w:val="false"/>
                <w:color w:val="000000"/>
                <w:sz w:val="20"/>
              </w:rPr>
              <w:t>-подключение проводки автопилота к рулевому винту, крепление антенн и внешнего светотехнического оборудования к хвостовой балке;</w:t>
            </w:r>
            <w:r>
              <w:br/>
            </w:r>
            <w:r>
              <w:rPr>
                <w:rFonts w:ascii="Times New Roman"/>
                <w:b w:val="false"/>
                <w:i w:val="false"/>
                <w:color w:val="000000"/>
                <w:sz w:val="20"/>
              </w:rPr>
              <w:t>
</w:t>
            </w:r>
            <w:r>
              <w:rPr>
                <w:rFonts w:ascii="Times New Roman"/>
                <w:b w:val="false"/>
                <w:i w:val="false"/>
                <w:color w:val="000000"/>
                <w:sz w:val="20"/>
              </w:rPr>
              <w:t>- подключение хвостового вала трансмиссии;</w:t>
            </w:r>
            <w:r>
              <w:br/>
            </w:r>
            <w:r>
              <w:rPr>
                <w:rFonts w:ascii="Times New Roman"/>
                <w:b w:val="false"/>
                <w:i w:val="false"/>
                <w:color w:val="000000"/>
                <w:sz w:val="20"/>
              </w:rPr>
              <w:t>
</w:t>
            </w:r>
            <w:r>
              <w:rPr>
                <w:rFonts w:ascii="Times New Roman"/>
                <w:b w:val="false"/>
                <w:i w:val="false"/>
                <w:color w:val="000000"/>
                <w:sz w:val="20"/>
              </w:rPr>
              <w:t>- установка лопастей несущего винта;</w:t>
            </w:r>
            <w:r>
              <w:br/>
            </w:r>
            <w:r>
              <w:rPr>
                <w:rFonts w:ascii="Times New Roman"/>
                <w:b w:val="false"/>
                <w:i w:val="false"/>
                <w:color w:val="000000"/>
                <w:sz w:val="20"/>
              </w:rPr>
              <w:t>
</w:t>
            </w:r>
            <w:r>
              <w:rPr>
                <w:rFonts w:ascii="Times New Roman"/>
                <w:b w:val="false"/>
                <w:i w:val="false"/>
                <w:color w:val="000000"/>
                <w:sz w:val="20"/>
              </w:rPr>
              <w:t>- установка главного редуктора и двигателей (левого и правого);</w:t>
            </w:r>
            <w:r>
              <w:br/>
            </w:r>
            <w:r>
              <w:rPr>
                <w:rFonts w:ascii="Times New Roman"/>
                <w:b w:val="false"/>
                <w:i w:val="false"/>
                <w:color w:val="000000"/>
                <w:sz w:val="20"/>
              </w:rPr>
              <w:t>
</w:t>
            </w:r>
            <w:r>
              <w:rPr>
                <w:rFonts w:ascii="Times New Roman"/>
                <w:b w:val="false"/>
                <w:i w:val="false"/>
                <w:color w:val="000000"/>
                <w:sz w:val="20"/>
              </w:rPr>
              <w:t>- установка главного вала двигателя и хвостового вала трансмиссии;</w:t>
            </w:r>
            <w:r>
              <w:br/>
            </w:r>
            <w:r>
              <w:rPr>
                <w:rFonts w:ascii="Times New Roman"/>
                <w:b w:val="false"/>
                <w:i w:val="false"/>
                <w:color w:val="000000"/>
                <w:sz w:val="20"/>
              </w:rPr>
              <w:t>
</w:t>
            </w:r>
            <w:r>
              <w:rPr>
                <w:rFonts w:ascii="Times New Roman"/>
                <w:b w:val="false"/>
                <w:i w:val="false"/>
                <w:color w:val="000000"/>
                <w:sz w:val="20"/>
              </w:rPr>
              <w:t>- подключение и настройка органов управления двигателем;</w:t>
            </w:r>
            <w:r>
              <w:br/>
            </w:r>
            <w:r>
              <w:rPr>
                <w:rFonts w:ascii="Times New Roman"/>
                <w:b w:val="false"/>
                <w:i w:val="false"/>
                <w:color w:val="000000"/>
                <w:sz w:val="20"/>
              </w:rPr>
              <w:t>
</w:t>
            </w:r>
            <w:r>
              <w:rPr>
                <w:rFonts w:ascii="Times New Roman"/>
                <w:b w:val="false"/>
                <w:i w:val="false"/>
                <w:color w:val="000000"/>
                <w:sz w:val="20"/>
              </w:rPr>
              <w:t>- установка втулки несущего винта со всеми элементами управления;</w:t>
            </w:r>
            <w:r>
              <w:br/>
            </w:r>
            <w:r>
              <w:rPr>
                <w:rFonts w:ascii="Times New Roman"/>
                <w:b w:val="false"/>
                <w:i w:val="false"/>
                <w:color w:val="000000"/>
                <w:sz w:val="20"/>
              </w:rPr>
              <w:t>
</w:t>
            </w:r>
            <w:r>
              <w:rPr>
                <w:rFonts w:ascii="Times New Roman"/>
                <w:b w:val="false"/>
                <w:i w:val="false"/>
                <w:color w:val="000000"/>
                <w:sz w:val="20"/>
              </w:rPr>
              <w:t>- выполнение покраски;</w:t>
            </w:r>
            <w:r>
              <w:br/>
            </w:r>
            <w:r>
              <w:rPr>
                <w:rFonts w:ascii="Times New Roman"/>
                <w:b w:val="false"/>
                <w:i w:val="false"/>
                <w:color w:val="000000"/>
                <w:sz w:val="20"/>
              </w:rPr>
              <w:t>
</w:t>
            </w:r>
            <w:r>
              <w:rPr>
                <w:rFonts w:ascii="Times New Roman"/>
                <w:b w:val="false"/>
                <w:i w:val="false"/>
                <w:color w:val="000000"/>
                <w:sz w:val="20"/>
              </w:rPr>
              <w:t>- установка специального оборудования;</w:t>
            </w:r>
            <w:r>
              <w:br/>
            </w:r>
            <w:r>
              <w:rPr>
                <w:rFonts w:ascii="Times New Roman"/>
                <w:b w:val="false"/>
                <w:i w:val="false"/>
                <w:color w:val="000000"/>
                <w:sz w:val="20"/>
              </w:rPr>
              <w:t>
</w:t>
            </w:r>
            <w:r>
              <w:rPr>
                <w:rFonts w:ascii="Times New Roman"/>
                <w:b w:val="false"/>
                <w:i w:val="false"/>
                <w:color w:val="000000"/>
                <w:sz w:val="20"/>
              </w:rPr>
              <w:t>- установка внутренней обшивки;</w:t>
            </w:r>
            <w:r>
              <w:br/>
            </w:r>
            <w:r>
              <w:rPr>
                <w:rFonts w:ascii="Times New Roman"/>
                <w:b w:val="false"/>
                <w:i w:val="false"/>
                <w:color w:val="000000"/>
                <w:sz w:val="20"/>
              </w:rPr>
              <w:t>
</w:t>
            </w:r>
            <w:r>
              <w:rPr>
                <w:rFonts w:ascii="Times New Roman"/>
                <w:b w:val="false"/>
                <w:i w:val="false"/>
                <w:color w:val="000000"/>
                <w:sz w:val="20"/>
              </w:rPr>
              <w:t>- установка монтажного оборудования (механического и электрического);</w:t>
            </w:r>
            <w:r>
              <w:br/>
            </w:r>
            <w:r>
              <w:rPr>
                <w:rFonts w:ascii="Times New Roman"/>
                <w:b w:val="false"/>
                <w:i w:val="false"/>
                <w:color w:val="000000"/>
                <w:sz w:val="20"/>
              </w:rPr>
              <w:t>
</w:t>
            </w:r>
            <w:r>
              <w:rPr>
                <w:rFonts w:ascii="Times New Roman"/>
                <w:b w:val="false"/>
                <w:i w:val="false"/>
                <w:color w:val="000000"/>
                <w:sz w:val="20"/>
              </w:rPr>
              <w:t>- подключения бортовой электрической сети к компонентам летательного аппарата и проверка ее работоспособности;</w:t>
            </w:r>
            <w:r>
              <w:br/>
            </w:r>
            <w:r>
              <w:rPr>
                <w:rFonts w:ascii="Times New Roman"/>
                <w:b w:val="false"/>
                <w:i w:val="false"/>
                <w:color w:val="000000"/>
                <w:sz w:val="20"/>
              </w:rPr>
              <w:t>
</w:t>
            </w:r>
            <w:r>
              <w:rPr>
                <w:rFonts w:ascii="Times New Roman"/>
                <w:b w:val="false"/>
                <w:i w:val="false"/>
                <w:color w:val="000000"/>
                <w:sz w:val="20"/>
              </w:rPr>
              <w:t>- интеграция (настройка и проверка работоспособности в комплексе) бортового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установка компонентов радиооборудования, навигационного оборудования, антенн;</w:t>
            </w:r>
            <w:r>
              <w:br/>
            </w:r>
            <w:r>
              <w:rPr>
                <w:rFonts w:ascii="Times New Roman"/>
                <w:b w:val="false"/>
                <w:i w:val="false"/>
                <w:color w:val="000000"/>
                <w:sz w:val="20"/>
              </w:rPr>
              <w:t>
</w:t>
            </w:r>
            <w:r>
              <w:rPr>
                <w:rFonts w:ascii="Times New Roman"/>
                <w:b w:val="false"/>
                <w:i w:val="false"/>
                <w:color w:val="000000"/>
                <w:sz w:val="20"/>
              </w:rPr>
              <w:t>- эксплуатационные испытания всех установленных систем,</w:t>
            </w:r>
            <w:r>
              <w:br/>
            </w:r>
            <w:r>
              <w:rPr>
                <w:rFonts w:ascii="Times New Roman"/>
                <w:b w:val="false"/>
                <w:i w:val="false"/>
                <w:color w:val="000000"/>
                <w:sz w:val="20"/>
              </w:rPr>
              <w:t>
</w:t>
            </w:r>
            <w:r>
              <w:rPr>
                <w:rFonts w:ascii="Times New Roman"/>
                <w:b w:val="false"/>
                <w:i w:val="false"/>
                <w:color w:val="000000"/>
                <w:sz w:val="20"/>
              </w:rPr>
              <w:t>- наземные и летные испытания;</w:t>
            </w:r>
            <w:r>
              <w:br/>
            </w:r>
            <w:r>
              <w:rPr>
                <w:rFonts w:ascii="Times New Roman"/>
                <w:b w:val="false"/>
                <w:i w:val="false"/>
                <w:color w:val="000000"/>
                <w:sz w:val="20"/>
              </w:rPr>
              <w:t>
</w:t>
            </w:r>
            <w:r>
              <w:rPr>
                <w:rFonts w:ascii="Times New Roman"/>
                <w:b w:val="false"/>
                <w:i w:val="false"/>
                <w:color w:val="000000"/>
                <w:sz w:val="20"/>
              </w:rPr>
              <w:t>- установка монтажных элементов для оборудования, включая кронштейны для крепления оборудования, пультов и антенн;</w:t>
            </w:r>
            <w:r>
              <w:br/>
            </w:r>
            <w:r>
              <w:rPr>
                <w:rFonts w:ascii="Times New Roman"/>
                <w:b w:val="false"/>
                <w:i w:val="false"/>
                <w:color w:val="000000"/>
                <w:sz w:val="20"/>
              </w:rPr>
              <w:t>
</w:t>
            </w:r>
            <w:r>
              <w:rPr>
                <w:rFonts w:ascii="Times New Roman"/>
                <w:b w:val="false"/>
                <w:i w:val="false"/>
                <w:color w:val="000000"/>
                <w:sz w:val="20"/>
              </w:rPr>
              <w:t>- установка и тестирование спецоборудования, авионики и радиосвязного оборудования;</w:t>
            </w:r>
            <w:r>
              <w:br/>
            </w:r>
            <w:r>
              <w:rPr>
                <w:rFonts w:ascii="Times New Roman"/>
                <w:b w:val="false"/>
                <w:i w:val="false"/>
                <w:color w:val="000000"/>
                <w:sz w:val="20"/>
              </w:rPr>
              <w:t>
- установка жгутов электропроводки и коммутаций для дополнительного оборудования ( в т.ч. навигационного при наличии), включая проведение проверки электропроводки</w:t>
            </w:r>
          </w:p>
          <w:bookmarkEnd w:id="27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91" w:id="280"/>
    <w:p>
      <w:pPr>
        <w:spacing w:after="0"/>
        <w:ind w:left="0"/>
        <w:jc w:val="both"/>
      </w:pPr>
      <w:r>
        <w:rPr>
          <w:rFonts w:ascii="Times New Roman"/>
          <w:b w:val="false"/>
          <w:i w:val="false"/>
          <w:color w:val="000000"/>
          <w:sz w:val="28"/>
        </w:rPr>
        <w:t>
      строку:</w:t>
      </w:r>
    </w:p>
    <w:bookmarkEnd w:id="280"/>
    <w:bookmarkStart w:name="z1292" w:id="281"/>
    <w:p>
      <w:pPr>
        <w:spacing w:after="0"/>
        <w:ind w:left="0"/>
        <w:jc w:val="both"/>
      </w:pPr>
      <w:r>
        <w:rPr>
          <w:rFonts w:ascii="Times New Roman"/>
          <w:b w:val="false"/>
          <w:i w:val="false"/>
          <w:color w:val="000000"/>
          <w:sz w:val="28"/>
        </w:rPr>
        <w:t>
      "</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5482"/>
        <w:gridCol w:w="5297"/>
      </w:tblGrid>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94" w:id="282"/>
    <w:p>
      <w:pPr>
        <w:spacing w:after="0"/>
        <w:ind w:left="0"/>
        <w:jc w:val="both"/>
      </w:pPr>
      <w:r>
        <w:rPr>
          <w:rFonts w:ascii="Times New Roman"/>
          <w:b w:val="false"/>
          <w:i w:val="false"/>
          <w:color w:val="000000"/>
          <w:sz w:val="28"/>
        </w:rPr>
        <w:t>
      изложить в следующей редакции:</w:t>
      </w:r>
    </w:p>
    <w:bookmarkEnd w:id="282"/>
    <w:bookmarkStart w:name="z1295" w:id="283"/>
    <w:p>
      <w:pPr>
        <w:spacing w:after="0"/>
        <w:ind w:left="0"/>
        <w:jc w:val="both"/>
      </w:pPr>
      <w:r>
        <w:rPr>
          <w:rFonts w:ascii="Times New Roman"/>
          <w:b w:val="false"/>
          <w:i w:val="false"/>
          <w:color w:val="000000"/>
          <w:sz w:val="28"/>
        </w:rPr>
        <w:t>
      "</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9425"/>
        <w:gridCol w:w="223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 кроме товаров следующих позиций, для которых применяемые правила излагаются далее: 9019 20 000 0, из 9020 00 000 0, 9022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97" w:id="284"/>
    <w:p>
      <w:pPr>
        <w:spacing w:after="0"/>
        <w:ind w:left="0"/>
        <w:jc w:val="both"/>
      </w:pPr>
      <w:r>
        <w:rPr>
          <w:rFonts w:ascii="Times New Roman"/>
          <w:b w:val="false"/>
          <w:i w:val="false"/>
          <w:color w:val="000000"/>
          <w:sz w:val="28"/>
        </w:rPr>
        <w:t>
      строку:</w:t>
      </w:r>
    </w:p>
    <w:bookmarkEnd w:id="284"/>
    <w:bookmarkStart w:name="z1298" w:id="285"/>
    <w:p>
      <w:pPr>
        <w:spacing w:after="0"/>
        <w:ind w:left="0"/>
        <w:jc w:val="both"/>
      </w:pPr>
      <w:r>
        <w:rPr>
          <w:rFonts w:ascii="Times New Roman"/>
          <w:b w:val="false"/>
          <w:i w:val="false"/>
          <w:color w:val="000000"/>
          <w:sz w:val="28"/>
        </w:rPr>
        <w:t>
      "</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7798"/>
        <w:gridCol w:w="3253"/>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00" w:id="286"/>
    <w:p>
      <w:pPr>
        <w:spacing w:after="0"/>
        <w:ind w:left="0"/>
        <w:jc w:val="both"/>
      </w:pPr>
      <w:r>
        <w:rPr>
          <w:rFonts w:ascii="Times New Roman"/>
          <w:b w:val="false"/>
          <w:i w:val="false"/>
          <w:color w:val="000000"/>
          <w:sz w:val="28"/>
        </w:rPr>
        <w:t>
      изложить в следующей редакции:</w:t>
      </w:r>
    </w:p>
    <w:bookmarkEnd w:id="286"/>
    <w:bookmarkStart w:name="z1301" w:id="287"/>
    <w:p>
      <w:pPr>
        <w:spacing w:after="0"/>
        <w:ind w:left="0"/>
        <w:jc w:val="both"/>
      </w:pPr>
      <w:r>
        <w:rPr>
          <w:rFonts w:ascii="Times New Roman"/>
          <w:b w:val="false"/>
          <w:i w:val="false"/>
          <w:color w:val="000000"/>
          <w:sz w:val="28"/>
        </w:rPr>
        <w:t>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6485"/>
        <w:gridCol w:w="4777"/>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288"/>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 а также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корпуса изделия методом литья, или штамповки, или экструзии и/или иным способом с использованием производственного оборудования;</w:t>
            </w:r>
            <w:r>
              <w:br/>
            </w:r>
            <w:r>
              <w:rPr>
                <w:rFonts w:ascii="Times New Roman"/>
                <w:b w:val="false"/>
                <w:i w:val="false"/>
                <w:color w:val="000000"/>
                <w:sz w:val="20"/>
              </w:rPr>
              <w:t>
</w:t>
            </w:r>
            <w:r>
              <w:rPr>
                <w:rFonts w:ascii="Times New Roman"/>
                <w:b w:val="false"/>
                <w:i w:val="false"/>
                <w:color w:val="000000"/>
                <w:sz w:val="20"/>
              </w:rPr>
              <w:t>- механическая обработка корпуса изделия (с помощью резака, или токарных, или фрезерных, или шлифовочных и/или других станков);</w:t>
            </w:r>
            <w:r>
              <w:br/>
            </w:r>
            <w:r>
              <w:rPr>
                <w:rFonts w:ascii="Times New Roman"/>
                <w:b w:val="false"/>
                <w:i w:val="false"/>
                <w:color w:val="000000"/>
                <w:sz w:val="20"/>
              </w:rPr>
              <w:t>
- установка и пайка компонентов путем SMD-монтажа состоящего из: принтера трафаретной печати, автоматического установщика SMD-компонентов и печи для пайки.</w:t>
            </w:r>
          </w:p>
          <w:bookmarkEnd w:id="28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06" w:id="289"/>
    <w:p>
      <w:pPr>
        <w:spacing w:after="0"/>
        <w:ind w:left="0"/>
        <w:jc w:val="both"/>
      </w:pPr>
      <w:r>
        <w:rPr>
          <w:rFonts w:ascii="Times New Roman"/>
          <w:b w:val="false"/>
          <w:i w:val="false"/>
          <w:color w:val="000000"/>
          <w:sz w:val="28"/>
        </w:rPr>
        <w:t xml:space="preserve">
      строку: </w:t>
      </w:r>
    </w:p>
    <w:bookmarkEnd w:id="289"/>
    <w:bookmarkStart w:name="z1307" w:id="290"/>
    <w:p>
      <w:pPr>
        <w:spacing w:after="0"/>
        <w:ind w:left="0"/>
        <w:jc w:val="both"/>
      </w:pPr>
      <w:r>
        <w:rPr>
          <w:rFonts w:ascii="Times New Roman"/>
          <w:b w:val="false"/>
          <w:i w:val="false"/>
          <w:color w:val="000000"/>
          <w:sz w:val="28"/>
        </w:rPr>
        <w:t>
      "</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1052"/>
        <w:gridCol w:w="6993"/>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09" w:id="291"/>
    <w:p>
      <w:pPr>
        <w:spacing w:after="0"/>
        <w:ind w:left="0"/>
        <w:jc w:val="both"/>
      </w:pPr>
      <w:r>
        <w:rPr>
          <w:rFonts w:ascii="Times New Roman"/>
          <w:b w:val="false"/>
          <w:i w:val="false"/>
          <w:color w:val="000000"/>
          <w:sz w:val="28"/>
        </w:rPr>
        <w:t>
      изложить в следующей редакции:</w:t>
      </w:r>
    </w:p>
    <w:bookmarkEnd w:id="291"/>
    <w:bookmarkStart w:name="z1310" w:id="292"/>
    <w:p>
      <w:pPr>
        <w:spacing w:after="0"/>
        <w:ind w:left="0"/>
        <w:jc w:val="both"/>
      </w:pPr>
      <w:r>
        <w:rPr>
          <w:rFonts w:ascii="Times New Roman"/>
          <w:b w:val="false"/>
          <w:i w:val="false"/>
          <w:color w:val="000000"/>
          <w:sz w:val="28"/>
        </w:rPr>
        <w:t>
      "</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4"/>
        <w:gridCol w:w="1193"/>
        <w:gridCol w:w="7933"/>
      </w:tblGrid>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12" w:id="293"/>
    <w:p>
      <w:pPr>
        <w:spacing w:after="0"/>
        <w:ind w:left="0"/>
        <w:jc w:val="both"/>
      </w:pPr>
      <w:r>
        <w:rPr>
          <w:rFonts w:ascii="Times New Roman"/>
          <w:b w:val="false"/>
          <w:i w:val="false"/>
          <w:color w:val="000000"/>
          <w:sz w:val="28"/>
        </w:rPr>
        <w:t xml:space="preserve">
      Третий абзац раздела "Примечание:" </w:t>
      </w:r>
      <w:r>
        <w:rPr>
          <w:rFonts w:ascii="Times New Roman"/>
          <w:b w:val="false"/>
          <w:i w:val="false"/>
          <w:color w:val="000000"/>
          <w:sz w:val="28"/>
        </w:rPr>
        <w:t>приложения № 4</w:t>
      </w:r>
      <w:r>
        <w:rPr>
          <w:rFonts w:ascii="Times New Roman"/>
          <w:b w:val="false"/>
          <w:i w:val="false"/>
          <w:color w:val="000000"/>
          <w:sz w:val="28"/>
        </w:rPr>
        <w:t xml:space="preserve"> Правил, изложить в следующей редакции:</w:t>
      </w:r>
    </w:p>
    <w:bookmarkEnd w:id="293"/>
    <w:bookmarkStart w:name="z1313" w:id="294"/>
    <w:p>
      <w:pPr>
        <w:spacing w:after="0"/>
        <w:ind w:left="0"/>
        <w:jc w:val="both"/>
      </w:pPr>
      <w:r>
        <w:rPr>
          <w:rFonts w:ascii="Times New Roman"/>
          <w:b w:val="false"/>
          <w:i w:val="false"/>
          <w:color w:val="000000"/>
          <w:sz w:val="28"/>
        </w:rPr>
        <w:t>
      "*** Настоящие критерии достаточной переработки товаров применяются к товарам позиций 8802 12 000 0, произведенным юридическим лицом, инвестировавшим в основной капитал не менее 0,5 млрд. тенге на дату начала производства товара. Объем инвестиций необходимо подтвердить аудиторским отчетом.".</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316" w:id="2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10</w:t>
      </w:r>
      <w:r>
        <w:rPr>
          <w:rFonts w:ascii="Times New Roman"/>
          <w:b w:val="false"/>
          <w:i w:val="false"/>
          <w:color w:val="000000"/>
          <w:sz w:val="28"/>
        </w:rPr>
        <w:t xml:space="preserve"> к указанным Правилам:</w:t>
      </w:r>
    </w:p>
    <w:bookmarkEnd w:id="295"/>
    <w:bookmarkStart w:name="z1317" w:id="2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Порядке</w:t>
      </w:r>
      <w:r>
        <w:rPr>
          <w:rFonts w:ascii="Times New Roman"/>
          <w:b w:val="false"/>
          <w:i w:val="false"/>
          <w:color w:val="000000"/>
          <w:sz w:val="28"/>
        </w:rPr>
        <w:t xml:space="preserve"> заполнения сертификата о происхождении товара формы "CT-KZ":</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1319" w:id="297"/>
    <w:p>
      <w:pPr>
        <w:spacing w:after="0"/>
        <w:ind w:left="0"/>
        <w:jc w:val="both"/>
      </w:pPr>
      <w:r>
        <w:rPr>
          <w:rFonts w:ascii="Times New Roman"/>
          <w:b w:val="false"/>
          <w:i w:val="false"/>
          <w:color w:val="000000"/>
          <w:sz w:val="28"/>
        </w:rPr>
        <w:t>
      "11) графа 11 - "Удостоверение" содержит наименование уполномоченной организации, ее адрес, дату удостоверения сведений, указанных в сертификате, а также электронную цифровую подпись, фамилию и инициалы лица, уполномоченного заверить сертификат;</w:t>
      </w:r>
    </w:p>
    <w:bookmarkEnd w:id="297"/>
    <w:bookmarkStart w:name="z1320" w:id="298"/>
    <w:p>
      <w:pPr>
        <w:spacing w:after="0"/>
        <w:ind w:left="0"/>
        <w:jc w:val="both"/>
      </w:pPr>
      <w:r>
        <w:rPr>
          <w:rFonts w:ascii="Times New Roman"/>
          <w:b w:val="false"/>
          <w:i w:val="false"/>
          <w:color w:val="000000"/>
          <w:sz w:val="28"/>
        </w:rPr>
        <w:t>
      При выдаче на бумажном носителе содержит наименование уполномоченной организации, ее адрес, печать, дату удостоверения сведений, указанных в сертификате, а также подпись, фамилию и инициалы лица, уполномоченного заверить сертификат;</w:t>
      </w:r>
    </w:p>
    <w:bookmarkEnd w:id="298"/>
    <w:bookmarkStart w:name="z1321" w:id="299"/>
    <w:p>
      <w:pPr>
        <w:spacing w:after="0"/>
        <w:ind w:left="0"/>
        <w:jc w:val="both"/>
      </w:pPr>
      <w:r>
        <w:rPr>
          <w:rFonts w:ascii="Times New Roman"/>
          <w:b w:val="false"/>
          <w:i w:val="false"/>
          <w:color w:val="000000"/>
          <w:sz w:val="28"/>
        </w:rPr>
        <w:t>
      12) графа 12 – "Декларация заявителя" указывается наименование страны происхождения товара, место и дата декларирования сведений о стране происхождения товара, фамилия и инициалы уполномоченного лица заявителя, электронную цифровую подпись заявителя;</w:t>
      </w:r>
    </w:p>
    <w:bookmarkEnd w:id="299"/>
    <w:bookmarkStart w:name="z1322" w:id="300"/>
    <w:p>
      <w:pPr>
        <w:spacing w:after="0"/>
        <w:ind w:left="0"/>
        <w:jc w:val="both"/>
      </w:pPr>
      <w:r>
        <w:rPr>
          <w:rFonts w:ascii="Times New Roman"/>
          <w:b w:val="false"/>
          <w:i w:val="false"/>
          <w:color w:val="000000"/>
          <w:sz w:val="28"/>
        </w:rPr>
        <w:t>
      При выдаче на бумажном носителе указывается наименование страны происхождения товара, место и дата декларирования сведений о стране происхождения товара, фамилия и инициалы уполномоченного лица заявителя.".</w:t>
      </w:r>
    </w:p>
    <w:bookmarkEnd w:id="300"/>
    <w:bookmarkStart w:name="z1323" w:id="301"/>
    <w:p>
      <w:pPr>
        <w:spacing w:after="0"/>
        <w:ind w:left="0"/>
        <w:jc w:val="both"/>
      </w:pPr>
      <w:r>
        <w:rPr>
          <w:rFonts w:ascii="Times New Roman"/>
          <w:b w:val="false"/>
          <w:i w:val="false"/>
          <w:color w:val="000000"/>
          <w:sz w:val="28"/>
        </w:rPr>
        <w:t>
      2.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w:t>
      </w:r>
    </w:p>
    <w:bookmarkEnd w:id="301"/>
    <w:bookmarkStart w:name="z1324" w:id="30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02"/>
    <w:bookmarkStart w:name="z1325" w:id="303"/>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303"/>
    <w:bookmarkStart w:name="z1326" w:id="30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304"/>
    <w:bookmarkStart w:name="z1327" w:id="30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пункта 58, который вводится в действие с 1 августа 2021 года.</w:t>
      </w:r>
    </w:p>
    <w:bookmarkEnd w:id="3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торговли и интеграции РК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Казанбаев</w:t>
            </w:r>
            <w:r>
              <w:rPr>
                <w:rFonts w:ascii="Times New Roman"/>
                <w:b w:val="false"/>
                <w:i w:val="false"/>
                <w:color w:val="000000"/>
                <w:sz w:val="20"/>
              </w:rPr>
              <w:t>
</w:t>
            </w:r>
          </w:p>
        </w:tc>
      </w:tr>
    </w:tbl>
    <w:bookmarkStart w:name="z1329" w:id="30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сельского </w:t>
      </w:r>
      <w:r>
        <w:br/>
      </w:r>
      <w:r>
        <w:rPr>
          <w:rFonts w:ascii="Times New Roman"/>
          <w:b w:val="false"/>
          <w:i w:val="false"/>
          <w:color w:val="000000"/>
          <w:sz w:val="28"/>
        </w:rPr>
        <w:t xml:space="preserve">хозяйства </w:t>
      </w:r>
      <w:r>
        <w:br/>
      </w:r>
      <w:r>
        <w:rPr>
          <w:rFonts w:ascii="Times New Roman"/>
          <w:b w:val="false"/>
          <w:i w:val="false"/>
          <w:color w:val="000000"/>
          <w:sz w:val="28"/>
        </w:rPr>
        <w:t>Республики Казахстан</w:t>
      </w:r>
    </w:p>
    <w:bookmarkEnd w:id="306"/>
    <w:bookmarkStart w:name="z1330" w:id="30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307"/>
    <w:bookmarkStart w:name="z1331" w:id="30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индустрии и </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308"/>
    <w:bookmarkStart w:name="z1332" w:id="30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309"/>
    <w:bookmarkStart w:name="z1333" w:id="3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национальной </w:t>
      </w:r>
      <w:r>
        <w:br/>
      </w:r>
      <w:r>
        <w:rPr>
          <w:rFonts w:ascii="Times New Roman"/>
          <w:b w:val="false"/>
          <w:i w:val="false"/>
          <w:color w:val="000000"/>
          <w:sz w:val="28"/>
        </w:rPr>
        <w:t>экономики Республики Казахстан</w:t>
      </w:r>
    </w:p>
    <w:bookmarkEnd w:id="310"/>
    <w:bookmarkStart w:name="z1334" w:id="3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от 2 апреля 2021 года № 249-НҚ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3 к Правилам по определения</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w:t>
            </w:r>
            <w:r>
              <w:br/>
            </w:r>
            <w:r>
              <w:rPr>
                <w:rFonts w:ascii="Times New Roman"/>
                <w:b w:val="false"/>
                <w:i w:val="false"/>
                <w:color w:val="000000"/>
                <w:sz w:val="20"/>
              </w:rPr>
              <w:t xml:space="preserve">происхождения товара </w:t>
            </w:r>
            <w:r>
              <w:br/>
            </w:r>
            <w:r>
              <w:rPr>
                <w:rFonts w:ascii="Times New Roman"/>
                <w:b w:val="false"/>
                <w:i w:val="false"/>
                <w:color w:val="000000"/>
                <w:sz w:val="20"/>
              </w:rPr>
              <w:t>и отмене его действия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8" w:id="312"/>
    <w:p>
      <w:pPr>
        <w:spacing w:after="0"/>
        <w:ind w:left="0"/>
        <w:jc w:val="both"/>
      </w:pPr>
      <w:r>
        <w:rPr>
          <w:rFonts w:ascii="Times New Roman"/>
          <w:b w:val="false"/>
          <w:i w:val="false"/>
          <w:color w:val="000000"/>
          <w:sz w:val="28"/>
        </w:rPr>
        <w:t>
      Заявка на получение сертификата о происхождении товара, экспортируемого из</w:t>
      </w:r>
      <w:r>
        <w:br/>
      </w:r>
      <w:r>
        <w:rPr>
          <w:rFonts w:ascii="Times New Roman"/>
          <w:b w:val="false"/>
          <w:i w:val="false"/>
          <w:color w:val="000000"/>
          <w:sz w:val="28"/>
        </w:rPr>
        <w:t xml:space="preserve">       Республики Казахстан, реэкспортируемого из Республики Казахстан</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(наименование уполномоченной организации)</w:t>
      </w:r>
      <w:r>
        <w:br/>
      </w:r>
      <w:r>
        <w:rPr>
          <w:rFonts w:ascii="Times New Roman"/>
          <w:b w:val="false"/>
          <w:i w:val="false"/>
          <w:color w:val="000000"/>
          <w:sz w:val="28"/>
        </w:rPr>
        <w:t xml:space="preserve">       Руководителю уполномоченной организации</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 xml:space="preserve">       Заявка № __</w:t>
      </w:r>
      <w:r>
        <w:br/>
      </w:r>
      <w:r>
        <w:rPr>
          <w:rFonts w:ascii="Times New Roman"/>
          <w:b w:val="false"/>
          <w:i w:val="false"/>
          <w:color w:val="000000"/>
          <w:sz w:val="28"/>
        </w:rPr>
        <w:t xml:space="preserve">       от "____"____________ 20__ года.</w:t>
      </w:r>
      <w:r>
        <w:br/>
      </w:r>
      <w:r>
        <w:rPr>
          <w:rFonts w:ascii="Times New Roman"/>
          <w:b w:val="false"/>
          <w:i w:val="false"/>
          <w:color w:val="000000"/>
          <w:sz w:val="28"/>
        </w:rPr>
        <w:t xml:space="preserve">       Просим выдать сертификат о происхождении товара формы ____________</w:t>
      </w:r>
      <w:r>
        <w:br/>
      </w:r>
      <w:r>
        <w:rPr>
          <w:rFonts w:ascii="Times New Roman"/>
          <w:b w:val="false"/>
          <w:i w:val="false"/>
          <w:color w:val="000000"/>
          <w:sz w:val="28"/>
        </w:rPr>
        <w:t xml:space="preserve">       на____________языке и следующих реквизитов:</w:t>
      </w:r>
      <w:r>
        <w:br/>
      </w:r>
      <w:r>
        <w:rPr>
          <w:rFonts w:ascii="Times New Roman"/>
          <w:b w:val="false"/>
          <w:i w:val="false"/>
          <w:color w:val="000000"/>
          <w:sz w:val="28"/>
        </w:rPr>
        <w:t xml:space="preserve">       1. Отправитель товара, его адрес, телефон, факс</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2*. Получатель товара, адрес, страна</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3*. Изготовитель товара, его адрес, страна (копии документов, подтверждающие</w:t>
      </w:r>
      <w:r>
        <w:br/>
      </w:r>
      <w:r>
        <w:rPr>
          <w:rFonts w:ascii="Times New Roman"/>
          <w:b w:val="false"/>
          <w:i w:val="false"/>
          <w:color w:val="000000"/>
          <w:sz w:val="28"/>
        </w:rPr>
        <w:t xml:space="preserve">       происхождение товара: № ___ договора, накладные, счет-фактура)</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4*. Внешнеторговый контракт (договор), его дата</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5*. Инвойс (счет-фактура), №, дата</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6. Сведения о товаре:</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602"/>
        <w:gridCol w:w="1602"/>
        <w:gridCol w:w="2685"/>
        <w:gridCol w:w="1951"/>
        <w:gridCol w:w="1952"/>
        <w:gridCol w:w="1255"/>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наименование товара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брутто/нетто, кг*</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товара*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9" w:id="313"/>
    <w:p>
      <w:pPr>
        <w:spacing w:after="0"/>
        <w:ind w:left="0"/>
        <w:jc w:val="both"/>
      </w:pPr>
      <w:r>
        <w:rPr>
          <w:rFonts w:ascii="Times New Roman"/>
          <w:b w:val="false"/>
          <w:i w:val="false"/>
          <w:color w:val="000000"/>
          <w:sz w:val="28"/>
        </w:rPr>
        <w:t>
      7*. Станция (пункт) отправления</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8*. Станция (пункт) назначения</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9*. Вид и количество транспорта</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10. Разрешение на экспорт и (или) лицензия</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11*. Характер сделки: продажа, бартер, консигнация</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12*. Стоимость товара в тенге по курсу Национального банка Республики Казахстан</w:t>
      </w:r>
      <w:r>
        <w:br/>
      </w:r>
      <w:r>
        <w:rPr>
          <w:rFonts w:ascii="Times New Roman"/>
          <w:b w:val="false"/>
          <w:i w:val="false"/>
          <w:color w:val="000000"/>
          <w:sz w:val="28"/>
        </w:rPr>
        <w:t xml:space="preserve">       на момент подачи заявки</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13. Расчетный счет, отделение банка</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14. Для физических лиц – индивидуальный идентификационный номер, для</w:t>
      </w:r>
      <w:r>
        <w:br/>
      </w:r>
      <w:r>
        <w:rPr>
          <w:rFonts w:ascii="Times New Roman"/>
          <w:b w:val="false"/>
          <w:i w:val="false"/>
          <w:color w:val="000000"/>
          <w:sz w:val="28"/>
        </w:rPr>
        <w:t xml:space="preserve">       юридических лиц – бизнес-идентификационный номер _________</w:t>
      </w:r>
      <w:r>
        <w:br/>
      </w:r>
      <w:r>
        <w:rPr>
          <w:rFonts w:ascii="Times New Roman"/>
          <w:b w:val="false"/>
          <w:i w:val="false"/>
          <w:color w:val="000000"/>
          <w:sz w:val="28"/>
        </w:rPr>
        <w:t xml:space="preserve">       15. Фамилия, имя отчество (при наличии) руководителя, телефон</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За достоверность сведений, содержащихся в данной заявке и представленных</w:t>
      </w:r>
      <w:r>
        <w:br/>
      </w:r>
      <w:r>
        <w:rPr>
          <w:rFonts w:ascii="Times New Roman"/>
          <w:b w:val="false"/>
          <w:i w:val="false"/>
          <w:color w:val="000000"/>
          <w:sz w:val="28"/>
        </w:rPr>
        <w:t>документах, несем ответственность в соответствии со статьей 417 Кодекса Республики</w:t>
      </w:r>
      <w:r>
        <w:br/>
      </w:r>
      <w:r>
        <w:rPr>
          <w:rFonts w:ascii="Times New Roman"/>
          <w:b w:val="false"/>
          <w:i w:val="false"/>
          <w:color w:val="000000"/>
          <w:sz w:val="28"/>
        </w:rPr>
        <w:t>Казахстан об административных правонарушениях.</w:t>
      </w:r>
      <w:r>
        <w:br/>
      </w:r>
      <w:r>
        <w:rPr>
          <w:rFonts w:ascii="Times New Roman"/>
          <w:b w:val="false"/>
          <w:i w:val="false"/>
          <w:color w:val="000000"/>
          <w:sz w:val="28"/>
        </w:rPr>
        <w:t xml:space="preserve">       ** Обязуюсь соблюдать неизменность производственного процесса в течение всего</w:t>
      </w:r>
      <w:r>
        <w:br/>
      </w:r>
      <w:r>
        <w:rPr>
          <w:rFonts w:ascii="Times New Roman"/>
          <w:b w:val="false"/>
          <w:i w:val="false"/>
          <w:color w:val="000000"/>
          <w:sz w:val="28"/>
        </w:rPr>
        <w:t>срока действия сертификата о происхождении серийной продукции, в соответствии с</w:t>
      </w:r>
      <w:r>
        <w:br/>
      </w:r>
      <w:r>
        <w:rPr>
          <w:rFonts w:ascii="Times New Roman"/>
          <w:b w:val="false"/>
          <w:i w:val="false"/>
          <w:color w:val="000000"/>
          <w:sz w:val="28"/>
        </w:rPr>
        <w:t xml:space="preserve">требованиями Решения Евразийского межправительственного совета от 10 апреля 2020 года </w:t>
      </w:r>
      <w:r>
        <w:br/>
      </w:r>
      <w:r>
        <w:rPr>
          <w:rFonts w:ascii="Times New Roman"/>
          <w:b w:val="false"/>
          <w:i w:val="false"/>
          <w:color w:val="000000"/>
          <w:sz w:val="28"/>
        </w:rPr>
        <w:t xml:space="preserve">№ 2 "О внесении изменения в Решение Евразийского межправительственного совета от 12 </w:t>
      </w:r>
      <w:r>
        <w:br/>
      </w:r>
      <w:r>
        <w:rPr>
          <w:rFonts w:ascii="Times New Roman"/>
          <w:b w:val="false"/>
          <w:i w:val="false"/>
          <w:color w:val="000000"/>
          <w:sz w:val="28"/>
        </w:rPr>
        <w:t>августа 2016 года № 5 и о применении сертификата о происхождении серийной продукции".</w:t>
      </w:r>
      <w:r>
        <w:br/>
      </w:r>
      <w:r>
        <w:rPr>
          <w:rFonts w:ascii="Times New Roman"/>
          <w:b w:val="false"/>
          <w:i w:val="false"/>
          <w:color w:val="000000"/>
          <w:sz w:val="28"/>
        </w:rPr>
        <w:t xml:space="preserve">       Подпись заявителя</w:t>
      </w:r>
      <w:r>
        <w:br/>
      </w:r>
      <w:r>
        <w:rPr>
          <w:rFonts w:ascii="Times New Roman"/>
          <w:b w:val="false"/>
          <w:i w:val="false"/>
          <w:color w:val="000000"/>
          <w:sz w:val="28"/>
        </w:rPr>
        <w:t xml:space="preserve">       Примечание: * Не заполняется в случае подачи заявки на получение сертификата о </w:t>
      </w:r>
      <w:r>
        <w:br/>
      </w:r>
      <w:r>
        <w:rPr>
          <w:rFonts w:ascii="Times New Roman"/>
          <w:b w:val="false"/>
          <w:i w:val="false"/>
          <w:color w:val="000000"/>
          <w:sz w:val="28"/>
        </w:rPr>
        <w:t xml:space="preserve">происхождении серийной продукции. ** Указывается в случае подачи заявки на получение </w:t>
      </w:r>
      <w:r>
        <w:br/>
      </w:r>
      <w:r>
        <w:rPr>
          <w:rFonts w:ascii="Times New Roman"/>
          <w:b w:val="false"/>
          <w:i w:val="false"/>
          <w:color w:val="000000"/>
          <w:sz w:val="28"/>
        </w:rPr>
        <w:t>сертификата о происхождении серийной продукции.</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2 апреля 2021 года № 249-НҚ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 xml:space="preserve">по определения страны </w:t>
            </w:r>
            <w:r>
              <w:br/>
            </w:r>
            <w:r>
              <w:rPr>
                <w:rFonts w:ascii="Times New Roman"/>
                <w:b w:val="false"/>
                <w:i w:val="false"/>
                <w:color w:val="000000"/>
                <w:sz w:val="20"/>
              </w:rPr>
              <w:t>происхождения</w:t>
            </w:r>
            <w:r>
              <w:br/>
            </w:r>
            <w:r>
              <w:rPr>
                <w:rFonts w:ascii="Times New Roman"/>
                <w:b w:val="false"/>
                <w:i w:val="false"/>
                <w:color w:val="000000"/>
                <w:sz w:val="20"/>
              </w:rPr>
              <w:t>товара, выдаче сертификата о</w:t>
            </w:r>
            <w:r>
              <w:br/>
            </w:r>
            <w:r>
              <w:rPr>
                <w:rFonts w:ascii="Times New Roman"/>
                <w:b w:val="false"/>
                <w:i w:val="false"/>
                <w:color w:val="000000"/>
                <w:sz w:val="20"/>
              </w:rPr>
              <w:t>происхождения товара</w:t>
            </w:r>
            <w:r>
              <w:br/>
            </w:r>
            <w:r>
              <w:rPr>
                <w:rFonts w:ascii="Times New Roman"/>
                <w:b w:val="false"/>
                <w:i w:val="false"/>
                <w:color w:val="000000"/>
                <w:sz w:val="20"/>
              </w:rPr>
              <w:t>и отмене его действия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3" w:id="314"/>
    <w:p>
      <w:pPr>
        <w:spacing w:after="0"/>
        <w:ind w:left="0"/>
        <w:jc w:val="both"/>
      </w:pPr>
      <w:r>
        <w:rPr>
          <w:rFonts w:ascii="Times New Roman"/>
          <w:b w:val="false"/>
          <w:i w:val="false"/>
          <w:color w:val="000000"/>
          <w:sz w:val="28"/>
        </w:rPr>
        <w:t>
      Заявка на проведение</w:t>
      </w:r>
      <w:r>
        <w:br/>
      </w:r>
      <w:r>
        <w:rPr>
          <w:rFonts w:ascii="Times New Roman"/>
          <w:b w:val="false"/>
          <w:i w:val="false"/>
          <w:color w:val="000000"/>
          <w:sz w:val="28"/>
        </w:rPr>
        <w:t>экспертизы происхождения товара для внутреннего обращения</w:t>
      </w:r>
      <w:r>
        <w:br/>
      </w:r>
      <w:r>
        <w:rPr>
          <w:rFonts w:ascii="Times New Roman"/>
          <w:b w:val="false"/>
          <w:i w:val="false"/>
          <w:color w:val="000000"/>
          <w:sz w:val="28"/>
        </w:rPr>
        <w:t>_______________________________________________</w:t>
      </w:r>
      <w:r>
        <w:br/>
      </w:r>
      <w:r>
        <w:rPr>
          <w:rFonts w:ascii="Times New Roman"/>
          <w:b w:val="false"/>
          <w:i w:val="false"/>
          <w:color w:val="000000"/>
          <w:sz w:val="28"/>
        </w:rPr>
        <w:t>(экспертная организация)</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(фамилия, имя, отчество (при его наличии)</w:t>
      </w:r>
    </w:p>
    <w:bookmarkEnd w:id="314"/>
    <w:bookmarkStart w:name="z1344" w:id="315"/>
    <w:p>
      <w:pPr>
        <w:spacing w:after="0"/>
        <w:ind w:left="0"/>
        <w:jc w:val="both"/>
      </w:pPr>
      <w:r>
        <w:rPr>
          <w:rFonts w:ascii="Times New Roman"/>
          <w:b w:val="false"/>
          <w:i w:val="false"/>
          <w:color w:val="000000"/>
          <w:sz w:val="28"/>
        </w:rPr>
        <w:t>
      Заявка № __</w:t>
      </w:r>
      <w:r>
        <w:br/>
      </w:r>
      <w:r>
        <w:rPr>
          <w:rFonts w:ascii="Times New Roman"/>
          <w:b w:val="false"/>
          <w:i w:val="false"/>
          <w:color w:val="000000"/>
          <w:sz w:val="28"/>
        </w:rPr>
        <w:t>от "___" ____________________ 20__ года.</w:t>
      </w:r>
    </w:p>
    <w:bookmarkEnd w:id="315"/>
    <w:bookmarkStart w:name="z1345" w:id="316"/>
    <w:p>
      <w:pPr>
        <w:spacing w:after="0"/>
        <w:ind w:left="0"/>
        <w:jc w:val="both"/>
      </w:pPr>
      <w:r>
        <w:rPr>
          <w:rFonts w:ascii="Times New Roman"/>
          <w:b w:val="false"/>
          <w:i w:val="false"/>
          <w:color w:val="000000"/>
          <w:sz w:val="28"/>
        </w:rPr>
        <w:t>
      Просим провести экспертизу происхождения товара на</w:t>
      </w:r>
      <w:r>
        <w:br/>
      </w:r>
      <w:r>
        <w:rPr>
          <w:rFonts w:ascii="Times New Roman"/>
          <w:b w:val="false"/>
          <w:i w:val="false"/>
          <w:color w:val="000000"/>
          <w:sz w:val="28"/>
        </w:rPr>
        <w:t xml:space="preserve">       ___________________ языке на основании следующих реквизитов:</w:t>
      </w:r>
      <w:r>
        <w:br/>
      </w:r>
      <w:r>
        <w:rPr>
          <w:rFonts w:ascii="Times New Roman"/>
          <w:b w:val="false"/>
          <w:i w:val="false"/>
          <w:color w:val="000000"/>
          <w:sz w:val="28"/>
        </w:rPr>
        <w:t xml:space="preserve">       1. Производитель товара, его адрес, телефон, факс</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2. Получатель товара, адрес, страна ___________________________________</w:t>
      </w:r>
      <w:r>
        <w:br/>
      </w:r>
      <w:r>
        <w:rPr>
          <w:rFonts w:ascii="Times New Roman"/>
          <w:b w:val="false"/>
          <w:i w:val="false"/>
          <w:color w:val="000000"/>
          <w:sz w:val="28"/>
        </w:rPr>
        <w:t xml:space="preserve">       3. Точное наименование товара _______________________________________</w:t>
      </w:r>
      <w:r>
        <w:br/>
      </w:r>
      <w:r>
        <w:rPr>
          <w:rFonts w:ascii="Times New Roman"/>
          <w:b w:val="false"/>
          <w:i w:val="false"/>
          <w:color w:val="000000"/>
          <w:sz w:val="28"/>
        </w:rPr>
        <w:t xml:space="preserve">       Код ТНВЭД _______________________________________________________</w:t>
      </w:r>
      <w:r>
        <w:br/>
      </w:r>
      <w:r>
        <w:rPr>
          <w:rFonts w:ascii="Times New Roman"/>
          <w:b w:val="false"/>
          <w:i w:val="false"/>
          <w:color w:val="000000"/>
          <w:sz w:val="28"/>
        </w:rPr>
        <w:t xml:space="preserve">       Код КП ВЭД _______________________________________________________</w:t>
      </w:r>
      <w:r>
        <w:br/>
      </w:r>
      <w:r>
        <w:rPr>
          <w:rFonts w:ascii="Times New Roman"/>
          <w:b w:val="false"/>
          <w:i w:val="false"/>
          <w:color w:val="000000"/>
          <w:sz w:val="28"/>
        </w:rPr>
        <w:t xml:space="preserve">       4. Масса брутто/нетто, кг ____________________________________________</w:t>
      </w:r>
      <w:r>
        <w:br/>
      </w:r>
      <w:r>
        <w:rPr>
          <w:rFonts w:ascii="Times New Roman"/>
          <w:b w:val="false"/>
          <w:i w:val="false"/>
          <w:color w:val="000000"/>
          <w:sz w:val="28"/>
        </w:rPr>
        <w:t xml:space="preserve">       5. Количество мест товара и вид упаковки______________________________</w:t>
      </w:r>
      <w:r>
        <w:br/>
      </w:r>
      <w:r>
        <w:rPr>
          <w:rFonts w:ascii="Times New Roman"/>
          <w:b w:val="false"/>
          <w:i w:val="false"/>
          <w:color w:val="000000"/>
          <w:sz w:val="28"/>
        </w:rPr>
        <w:t xml:space="preserve">       6. Маркировка на товаре и упаковке товара ____________________________</w:t>
      </w:r>
      <w:r>
        <w:br/>
      </w:r>
      <w:r>
        <w:rPr>
          <w:rFonts w:ascii="Times New Roman"/>
          <w:b w:val="false"/>
          <w:i w:val="false"/>
          <w:color w:val="000000"/>
          <w:sz w:val="28"/>
        </w:rPr>
        <w:t xml:space="preserve">       7. Стоимость товара в тенге __________________________________________</w:t>
      </w:r>
      <w:r>
        <w:br/>
      </w:r>
      <w:r>
        <w:rPr>
          <w:rFonts w:ascii="Times New Roman"/>
          <w:b w:val="false"/>
          <w:i w:val="false"/>
          <w:color w:val="000000"/>
          <w:sz w:val="28"/>
        </w:rPr>
        <w:t xml:space="preserve">       8. Расчетный счет, отделение банка ____________________________________</w:t>
      </w:r>
      <w:r>
        <w:br/>
      </w:r>
      <w:r>
        <w:rPr>
          <w:rFonts w:ascii="Times New Roman"/>
          <w:b w:val="false"/>
          <w:i w:val="false"/>
          <w:color w:val="000000"/>
          <w:sz w:val="28"/>
        </w:rPr>
        <w:t xml:space="preserve">       9. Для физических лиц - индивидуальный идентификационный номер, для</w:t>
      </w:r>
      <w:r>
        <w:br/>
      </w:r>
      <w:r>
        <w:rPr>
          <w:rFonts w:ascii="Times New Roman"/>
          <w:b w:val="false"/>
          <w:i w:val="false"/>
          <w:color w:val="000000"/>
          <w:sz w:val="28"/>
        </w:rPr>
        <w:t xml:space="preserve">       юридических лиц - бизнес-идентификационный номер_______________________</w:t>
      </w:r>
      <w:r>
        <w:br/>
      </w:r>
      <w:r>
        <w:rPr>
          <w:rFonts w:ascii="Times New Roman"/>
          <w:b w:val="false"/>
          <w:i w:val="false"/>
          <w:color w:val="000000"/>
          <w:sz w:val="28"/>
        </w:rPr>
        <w:t xml:space="preserve">       10. Фамилия, имя, отчество (при его наличии) руководителя, телефон</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Оплату гарантируем.</w:t>
      </w:r>
      <w:r>
        <w:br/>
      </w:r>
      <w:r>
        <w:rPr>
          <w:rFonts w:ascii="Times New Roman"/>
          <w:b w:val="false"/>
          <w:i w:val="false"/>
          <w:color w:val="000000"/>
          <w:sz w:val="28"/>
        </w:rPr>
        <w:t xml:space="preserve">       За достоверность сведений, содержащихся в настоящей заявке и представленных </w:t>
      </w:r>
      <w:r>
        <w:br/>
      </w:r>
      <w:r>
        <w:rPr>
          <w:rFonts w:ascii="Times New Roman"/>
          <w:b w:val="false"/>
          <w:i w:val="false"/>
          <w:color w:val="000000"/>
          <w:sz w:val="28"/>
        </w:rPr>
        <w:t xml:space="preserve">документах, несем ответственность в соответствии со статьей 417 Кодекса Республики </w:t>
      </w:r>
      <w:r>
        <w:br/>
      </w:r>
      <w:r>
        <w:rPr>
          <w:rFonts w:ascii="Times New Roman"/>
          <w:b w:val="false"/>
          <w:i w:val="false"/>
          <w:color w:val="000000"/>
          <w:sz w:val="28"/>
        </w:rPr>
        <w:t>Казахстан об административных правонарушениях.</w:t>
      </w:r>
      <w:r>
        <w:br/>
      </w:r>
      <w:r>
        <w:rPr>
          <w:rFonts w:ascii="Times New Roman"/>
          <w:b w:val="false"/>
          <w:i w:val="false"/>
          <w:color w:val="000000"/>
          <w:sz w:val="28"/>
        </w:rPr>
        <w:t xml:space="preserve">       Подпись руководителя</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от 2 апреля 2021 года № 249-НҚ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w:t>
            </w:r>
            <w:r>
              <w:br/>
            </w:r>
            <w:r>
              <w:rPr>
                <w:rFonts w:ascii="Times New Roman"/>
                <w:b w:val="false"/>
                <w:i w:val="false"/>
                <w:color w:val="000000"/>
                <w:sz w:val="20"/>
              </w:rPr>
              <w:t>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происхождении товара и</w:t>
            </w:r>
            <w:r>
              <w:br/>
            </w:r>
            <w:r>
              <w:rPr>
                <w:rFonts w:ascii="Times New Roman"/>
                <w:b w:val="false"/>
                <w:i w:val="false"/>
                <w:color w:val="000000"/>
                <w:sz w:val="20"/>
              </w:rPr>
              <w:t>отмене его действия</w:t>
            </w:r>
          </w:p>
        </w:tc>
      </w:tr>
    </w:tbl>
    <w:bookmarkStart w:name="z1348" w:id="317"/>
    <w:p>
      <w:pPr>
        <w:spacing w:after="0"/>
        <w:ind w:left="0"/>
        <w:jc w:val="both"/>
      </w:pPr>
      <w:r>
        <w:rPr>
          <w:rFonts w:ascii="Times New Roman"/>
          <w:b w:val="false"/>
          <w:i w:val="false"/>
          <w:color w:val="000000"/>
          <w:sz w:val="28"/>
        </w:rPr>
        <w:t>
      __________________________________________________________</w:t>
      </w:r>
      <w:r>
        <w:br/>
      </w:r>
      <w:r>
        <w:rPr>
          <w:rFonts w:ascii="Times New Roman"/>
          <w:b w:val="false"/>
          <w:i w:val="false"/>
          <w:color w:val="000000"/>
          <w:sz w:val="28"/>
        </w:rPr>
        <w:t xml:space="preserve">                   (наименование и БИН организации)</w:t>
      </w:r>
    </w:p>
    <w:bookmarkEnd w:id="317"/>
    <w:bookmarkStart w:name="z1349" w:id="318"/>
    <w:p>
      <w:pPr>
        <w:spacing w:after="0"/>
        <w:ind w:left="0"/>
        <w:jc w:val="both"/>
      </w:pPr>
      <w:r>
        <w:rPr>
          <w:rFonts w:ascii="Times New Roman"/>
          <w:b w:val="false"/>
          <w:i w:val="false"/>
          <w:color w:val="000000"/>
          <w:sz w:val="28"/>
        </w:rPr>
        <w:t>
      Акт экспертизы № _____</w:t>
      </w:r>
      <w:r>
        <w:br/>
      </w:r>
      <w:r>
        <w:rPr>
          <w:rFonts w:ascii="Times New Roman"/>
          <w:b w:val="false"/>
          <w:i w:val="false"/>
          <w:color w:val="000000"/>
          <w:sz w:val="28"/>
        </w:rPr>
        <w:t>о происхождении товара для внутреннего обращения</w:t>
      </w:r>
    </w:p>
    <w:bookmarkEnd w:id="318"/>
    <w:bookmarkStart w:name="z1350" w:id="319"/>
    <w:p>
      <w:pPr>
        <w:spacing w:after="0"/>
        <w:ind w:left="0"/>
        <w:jc w:val="both"/>
      </w:pPr>
      <w:r>
        <w:rPr>
          <w:rFonts w:ascii="Times New Roman"/>
          <w:b w:val="false"/>
          <w:i w:val="false"/>
          <w:color w:val="000000"/>
          <w:sz w:val="28"/>
        </w:rPr>
        <w:t>
      1. Производитель товара __________________________________________</w:t>
      </w:r>
      <w:r>
        <w:br/>
      </w:r>
      <w:r>
        <w:rPr>
          <w:rFonts w:ascii="Times New Roman"/>
          <w:b w:val="false"/>
          <w:i w:val="false"/>
          <w:color w:val="000000"/>
          <w:sz w:val="28"/>
        </w:rPr>
        <w:t xml:space="preserve">       2. Дата составления акта __________________________________________</w:t>
      </w:r>
      <w:r>
        <w:br/>
      </w:r>
      <w:r>
        <w:rPr>
          <w:rFonts w:ascii="Times New Roman"/>
          <w:b w:val="false"/>
          <w:i w:val="false"/>
          <w:color w:val="000000"/>
          <w:sz w:val="28"/>
        </w:rPr>
        <w:t xml:space="preserve">       3. Основание для проведения экспертизы ____________________________</w:t>
      </w:r>
      <w:r>
        <w:br/>
      </w:r>
      <w:r>
        <w:rPr>
          <w:rFonts w:ascii="Times New Roman"/>
          <w:b w:val="false"/>
          <w:i w:val="false"/>
          <w:color w:val="000000"/>
          <w:sz w:val="28"/>
        </w:rPr>
        <w:t xml:space="preserve">       4. Наименование товара (коммерческое наименование товара и другие сведения,</w:t>
      </w:r>
      <w:r>
        <w:br/>
      </w:r>
      <w:r>
        <w:rPr>
          <w:rFonts w:ascii="Times New Roman"/>
          <w:b w:val="false"/>
          <w:i w:val="false"/>
          <w:color w:val="000000"/>
          <w:sz w:val="28"/>
        </w:rPr>
        <w:t xml:space="preserve">       позволяющие произвести однозначную идентификацию товара)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5. Количество ___________________________________________________</w:t>
      </w:r>
      <w:r>
        <w:br/>
      </w:r>
      <w:r>
        <w:rPr>
          <w:rFonts w:ascii="Times New Roman"/>
          <w:b w:val="false"/>
          <w:i w:val="false"/>
          <w:color w:val="000000"/>
          <w:sz w:val="28"/>
        </w:rPr>
        <w:t xml:space="preserve">                   (мест, вес брутто и нетто, штук, комплектов, м., объем)</w:t>
      </w:r>
      <w:r>
        <w:br/>
      </w:r>
      <w:r>
        <w:rPr>
          <w:rFonts w:ascii="Times New Roman"/>
          <w:b w:val="false"/>
          <w:i w:val="false"/>
          <w:color w:val="000000"/>
          <w:sz w:val="28"/>
        </w:rPr>
        <w:t xml:space="preserve">       5.1. В случае если акт экспертизы составляется на товары серийного производства</w:t>
      </w:r>
      <w:r>
        <w:br/>
      </w:r>
      <w:r>
        <w:rPr>
          <w:rFonts w:ascii="Times New Roman"/>
          <w:b w:val="false"/>
          <w:i w:val="false"/>
          <w:color w:val="000000"/>
          <w:sz w:val="28"/>
        </w:rPr>
        <w:t xml:space="preserve">       указывается, что акт экспертизы составлен на товары серийного производства</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6. Контракт _____________________________________________________</w:t>
      </w:r>
      <w:r>
        <w:br/>
      </w:r>
      <w:r>
        <w:rPr>
          <w:rFonts w:ascii="Times New Roman"/>
          <w:b w:val="false"/>
          <w:i w:val="false"/>
          <w:color w:val="000000"/>
          <w:sz w:val="28"/>
        </w:rPr>
        <w:t xml:space="preserve">       7. Получатель товара ____________________________________________</w:t>
      </w:r>
      <w:r>
        <w:br/>
      </w:r>
      <w:r>
        <w:rPr>
          <w:rFonts w:ascii="Times New Roman"/>
          <w:b w:val="false"/>
          <w:i w:val="false"/>
          <w:color w:val="000000"/>
          <w:sz w:val="28"/>
        </w:rPr>
        <w:t xml:space="preserve">       8. Вид упаковки, маркировка ______________________________________</w:t>
      </w:r>
      <w:r>
        <w:br/>
      </w:r>
      <w:r>
        <w:rPr>
          <w:rFonts w:ascii="Times New Roman"/>
          <w:b w:val="false"/>
          <w:i w:val="false"/>
          <w:color w:val="000000"/>
          <w:sz w:val="28"/>
        </w:rPr>
        <w:t xml:space="preserve">       9. Предъявленная документация ____________________________________</w:t>
      </w:r>
      <w:r>
        <w:br/>
      </w:r>
      <w:r>
        <w:rPr>
          <w:rFonts w:ascii="Times New Roman"/>
          <w:b w:val="false"/>
          <w:i w:val="false"/>
          <w:color w:val="000000"/>
          <w:sz w:val="28"/>
        </w:rPr>
        <w:t xml:space="preserve">       10. Экспертизой установлено:</w:t>
      </w:r>
      <w:r>
        <w:br/>
      </w:r>
      <w:r>
        <w:rPr>
          <w:rFonts w:ascii="Times New Roman"/>
          <w:b w:val="false"/>
          <w:i w:val="false"/>
          <w:color w:val="000000"/>
          <w:sz w:val="28"/>
        </w:rPr>
        <w:t xml:space="preserve">       Заполняются сведения по осмотру производства (о месте нахождения производства</w:t>
      </w:r>
      <w:r>
        <w:br/>
      </w:r>
      <w:r>
        <w:rPr>
          <w:rFonts w:ascii="Times New Roman"/>
          <w:b w:val="false"/>
          <w:i w:val="false"/>
          <w:color w:val="000000"/>
          <w:sz w:val="28"/>
        </w:rPr>
        <w:t xml:space="preserve">заявленного товара, о составе и принадлежности основных и производственных фондов </w:t>
      </w:r>
      <w:r>
        <w:br/>
      </w:r>
      <w:r>
        <w:rPr>
          <w:rFonts w:ascii="Times New Roman"/>
          <w:b w:val="false"/>
          <w:i w:val="false"/>
          <w:color w:val="000000"/>
          <w:sz w:val="28"/>
        </w:rPr>
        <w:t xml:space="preserve">(здания, оборудования в собственности, арендуемые), об используемом при производстве </w:t>
      </w:r>
      <w:r>
        <w:br/>
      </w:r>
      <w:r>
        <w:rPr>
          <w:rFonts w:ascii="Times New Roman"/>
          <w:b w:val="false"/>
          <w:i w:val="false"/>
          <w:color w:val="000000"/>
          <w:sz w:val="28"/>
        </w:rPr>
        <w:t xml:space="preserve">товара оборудовании, выполнении технологического процесса производства, о составе </w:t>
      </w:r>
      <w:r>
        <w:br/>
      </w:r>
      <w:r>
        <w:rPr>
          <w:rFonts w:ascii="Times New Roman"/>
          <w:b w:val="false"/>
          <w:i w:val="false"/>
          <w:color w:val="000000"/>
          <w:sz w:val="28"/>
        </w:rPr>
        <w:t xml:space="preserve">работников, находящихся в трудовых отношения с заявителем, о выполнении критерия </w:t>
      </w:r>
      <w:r>
        <w:br/>
      </w:r>
      <w:r>
        <w:rPr>
          <w:rFonts w:ascii="Times New Roman"/>
          <w:b w:val="false"/>
          <w:i w:val="false"/>
          <w:color w:val="000000"/>
          <w:sz w:val="28"/>
        </w:rPr>
        <w:t xml:space="preserve">достаточной переработки с установлением происхождения заявленного товара, коды ТН </w:t>
      </w:r>
      <w:r>
        <w:br/>
      </w:r>
      <w:r>
        <w:rPr>
          <w:rFonts w:ascii="Times New Roman"/>
          <w:b w:val="false"/>
          <w:i w:val="false"/>
          <w:color w:val="000000"/>
          <w:sz w:val="28"/>
        </w:rPr>
        <w:t>ВЭД используемых сырья, материалов и конечной продукции):</w:t>
      </w:r>
      <w:r>
        <w:br/>
      </w:r>
      <w:r>
        <w:rPr>
          <w:rFonts w:ascii="Times New Roman"/>
          <w:b w:val="false"/>
          <w:i w:val="false"/>
          <w:color w:val="000000"/>
          <w:sz w:val="28"/>
        </w:rPr>
        <w:t xml:space="preserve">       11. Приложение на _____________ листах является неотъемлемой частью настоящего</w:t>
      </w:r>
      <w:r>
        <w:br/>
      </w:r>
      <w:r>
        <w:rPr>
          <w:rFonts w:ascii="Times New Roman"/>
          <w:b w:val="false"/>
          <w:i w:val="false"/>
          <w:color w:val="000000"/>
          <w:sz w:val="28"/>
        </w:rPr>
        <w:t xml:space="preserve">       акта.</w:t>
      </w:r>
      <w:r>
        <w:br/>
      </w:r>
      <w:r>
        <w:rPr>
          <w:rFonts w:ascii="Times New Roman"/>
          <w:b w:val="false"/>
          <w:i w:val="false"/>
          <w:color w:val="000000"/>
          <w:sz w:val="28"/>
        </w:rPr>
        <w:t xml:space="preserve">       12. Заключение: на основании вышеизложенного товар может быть определен как</w:t>
      </w:r>
      <w:r>
        <w:br/>
      </w:r>
      <w:r>
        <w:rPr>
          <w:rFonts w:ascii="Times New Roman"/>
          <w:b w:val="false"/>
          <w:i w:val="false"/>
          <w:color w:val="000000"/>
          <w:sz w:val="28"/>
        </w:rPr>
        <w:t xml:space="preserve">       ___________________ в количестве, указанном в пункте 5 настоящего акта</w:t>
      </w:r>
      <w:r>
        <w:br/>
      </w:r>
      <w:r>
        <w:rPr>
          <w:rFonts w:ascii="Times New Roman"/>
          <w:b w:val="false"/>
          <w:i w:val="false"/>
          <w:color w:val="000000"/>
          <w:sz w:val="28"/>
        </w:rPr>
        <w:t xml:space="preserve">       Критерии происхождения _________________________________________</w:t>
      </w:r>
      <w:r>
        <w:br/>
      </w:r>
      <w:r>
        <w:rPr>
          <w:rFonts w:ascii="Times New Roman"/>
          <w:b w:val="false"/>
          <w:i w:val="false"/>
          <w:color w:val="000000"/>
          <w:sz w:val="28"/>
        </w:rPr>
        <w:t xml:space="preserve">       Доля местного содержания ________________________________________</w:t>
      </w:r>
      <w:r>
        <w:br/>
      </w:r>
      <w:r>
        <w:rPr>
          <w:rFonts w:ascii="Times New Roman"/>
          <w:b w:val="false"/>
          <w:i w:val="false"/>
          <w:color w:val="000000"/>
          <w:sz w:val="28"/>
        </w:rPr>
        <w:t xml:space="preserve">       ТН ВЭД готовой продукции _______________________________________</w:t>
      </w:r>
      <w:r>
        <w:br/>
      </w:r>
      <w:r>
        <w:rPr>
          <w:rFonts w:ascii="Times New Roman"/>
          <w:b w:val="false"/>
          <w:i w:val="false"/>
          <w:color w:val="000000"/>
          <w:sz w:val="28"/>
        </w:rPr>
        <w:t xml:space="preserve">       КП ВЭД готовой продукции _______________________________________</w:t>
      </w:r>
      <w:r>
        <w:br/>
      </w:r>
      <w:r>
        <w:rPr>
          <w:rFonts w:ascii="Times New Roman"/>
          <w:b w:val="false"/>
          <w:i w:val="false"/>
          <w:color w:val="000000"/>
          <w:sz w:val="28"/>
        </w:rPr>
        <w:t xml:space="preserve">       Фото места производства и товара (не менее 3-х фотографий с разных сторон)</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Подпись эксперта______Ознакомлен представитель______</w:t>
      </w:r>
      <w:r>
        <w:br/>
      </w:r>
      <w:r>
        <w:rPr>
          <w:rFonts w:ascii="Times New Roman"/>
          <w:b w:val="false"/>
          <w:i w:val="false"/>
          <w:color w:val="000000"/>
          <w:sz w:val="28"/>
        </w:rPr>
        <w:t xml:space="preserve">       Фамилия, имя, отчество (при его наличии), Индивидуальный идентификационный</w:t>
      </w:r>
      <w:r>
        <w:br/>
      </w:r>
      <w:r>
        <w:rPr>
          <w:rFonts w:ascii="Times New Roman"/>
          <w:b w:val="false"/>
          <w:i w:val="false"/>
          <w:color w:val="000000"/>
          <w:sz w:val="28"/>
        </w:rPr>
        <w:t xml:space="preserve">       номер (эксперта)</w:t>
      </w:r>
      <w:r>
        <w:br/>
      </w:r>
      <w:r>
        <w:rPr>
          <w:rFonts w:ascii="Times New Roman"/>
          <w:b w:val="false"/>
          <w:i w:val="false"/>
          <w:color w:val="000000"/>
          <w:sz w:val="28"/>
        </w:rPr>
        <w:t xml:space="preserve">       Дата начала экспертизы ___ Дата окончания экспертизы __20 __ года.</w:t>
      </w:r>
      <w:r>
        <w:br/>
      </w:r>
      <w:r>
        <w:rPr>
          <w:rFonts w:ascii="Times New Roman"/>
          <w:b w:val="false"/>
          <w:i w:val="false"/>
          <w:color w:val="000000"/>
          <w:sz w:val="28"/>
        </w:rPr>
        <w:t xml:space="preserve">       Акт экспертизы о происхождении товара и его копии без электронной цифровой</w:t>
      </w:r>
      <w:r>
        <w:br/>
      </w:r>
      <w:r>
        <w:rPr>
          <w:rFonts w:ascii="Times New Roman"/>
          <w:b w:val="false"/>
          <w:i w:val="false"/>
          <w:color w:val="000000"/>
          <w:sz w:val="28"/>
        </w:rPr>
        <w:t>подписи эксперта, недействительны.</w:t>
      </w:r>
    </w:p>
    <w:bookmarkEnd w:id="3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