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693c" w14:textId="a826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социальных стандартов в сфере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апреля 2021 года № ҚР ДСМ-26. Зарегистрирован в Министерстве юстиции Республики Казахстан 5 апреля 2021 года № 22482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мая 2015 года "О минимальных социальных стандартах и их гарантиях"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социальный стандарт "Гарантированный объем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социальный стандарт "Обеспечение доступности услуг здравоохранения населению"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ҚР ДСМ-26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социальный стандарт "Гарантированный объем бесплатной медицинской помощи"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законов, на основании которых действует минимальный социальный стандарт: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 (далее – Кодекс);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минимального социального стандарта: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социальный стандарт "Гарантированный объем бесплатной медицинской помощи" определяет объем услуг, предоставляемых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и нормативы минимального социального стандарта "Гарантированный объем бесплатной медицинской помощи"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минимальному социальному стандарту.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Минимальному социальному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"Гарантированный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помощи"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нормативы минимального социального стандарта "Гарантированный объем бесплатной медицинской помощи"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687"/>
        <w:gridCol w:w="4275"/>
        <w:gridCol w:w="6937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лиц, имеющих право на минимальный социальный стандарт по нормам/нормативам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нормы/норматива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объем бесплатной медицинской помощи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Казахстан, кандасы, беженцы, иностранцы и лица без гражданства, постоянно проживающие на территории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 </w:t>
            </w:r>
          </w:p>
          <w:bookmarkEnd w:id="22"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объем бесплатной медицинской помощи определяется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 (САПП Республики Казахстан 2020г., №47-48, ст. 328).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социальный стандарт "Обеспечение доступности услуг здравоохранения населению"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законов, на основании которых действует минимальный социальный стандарт: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 (далее - Кодекс);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минимального социального стандарта: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социальный стандарт "Обеспечение доступности услуг здравоохранения населению" определяет минимальный норматив организации сети медицинских организаций для обеспечения гарантированного объема бесплатной медицинской помощи, предоставляемой за счет бюджетных средств.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и нормативы минимального социального стандарта "Обеспечение доступности услуг здравоохранения населению"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минимальному социальному стандарту.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Минимальному социальному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"Обеспечение доступности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населению"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нормативы минимального социального стандарта "Обеспечение доступности услуг здравоохранения населению"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92"/>
        <w:gridCol w:w="2116"/>
        <w:gridCol w:w="8818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лиц, имеющих право на минимальный социальный стандарт по нормам/нормативам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нормы/норматива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услуг здравоохранения населению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Казахстан, кандасы, беженцы, иностранцы и лица без гражданства, постоянно проживающие на территории Республики Казахстан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услуг здравоохранения населению определяется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21452).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