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0bf9" w14:textId="87c0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31 августа 2017 года № 597 "Об утверждении Правил применения поощрения государственных служащих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апреля 2021 года № 154. Зарегистрирован в Министерстве юстиции Республики Казахстан 5 апреля 2021 года № 22494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августа 2017 года № 597 "Об утверждении Правил применения поощрения государственных служащих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15745, опубликован 3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применения поощрения государственных служащих Министерства индустрии и инфраструктурного развития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применения поощрения государственных служащих Министерства индустрии и инфраструктурного развития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руководителя аппарата Министерства индустрии и инфраструктурного развития Республики Казахстан.";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поощрения государственных служащих Министерства по инвестициям и развитию Республики Казахстан,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597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поощрения государственных служащих Министерства индустрии и инфраструктурного развития Республики Казахстан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поощрения государственных служащих Министерства индустрии и инфраструктурного развития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ноября 2015 года "О государственной службе Республики Казахстан" и определяет порядок применения поощрения государственных служащих Министерства индустрии и инфраструктурного развития Республики Казахстан (далее - Министерство), его ведомств и их территориальных подразделений (далее – работники Министерства).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государственным служащим применяются следующие поощрения: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награждение ведомственной наградой Министерства;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 Министерства;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Благодарственным письмом Министра индустрии и инфраструктурного развития Республики Казахстан (далее - Министр) и руководителя аппарата Министерства (далее – руководитель аппарата);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единовременное денежное вознаграждение;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награждение ценным подарком.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поощрения ведомственной наградой Министерства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Представления о награждении ведомственными наградами рассматриваются по случаю празднования государственных, профессиональных праздников, юбилейных дат и по достижении выслуги лет.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вопроса о награждении ведомственными наградами не позднее, чем за 2 месяца до празднования государственных, профессиональных праздников и юбилейных дат, в кадровую службу представляются: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в произвольной форме о награждении ведомственными наградами;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наградной лист установленного образца по форме согласно приложению к настоящим Правилам.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Работники Министерства, его ведомств и их территориальных подразделений, в целях поощрения и стимулирования труда за образцовое исполнение служебных обязанностей, творческую активность, безупречную службу, другие достижения в трудовой деятельности представляются к ведомственным наградам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наградами некоторых государственных органов, входящих в структуру Правительства Республики Казахстан, утвержденным постановлением Правительства Республики Казахстан от 15 декабря 2011 года № 1539.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Кадровая служба подготавливает необходимые документы и выносит вопрос о награждении ведомственными наградами на рассмотрение Комиссии.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на постоянной основе для обеспечения объективного подхода к награждению ведомственными наградами приказом руководителя аппарата.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коллегиально открытым голосованием в течение месяца со дня внесения представления о награждении ведомственными наградами. Решение считается принятым, если за него подано большинство голосов от общего количества голосов членов Комиссии. Решения Комиссии оформляются протоколом (в произвольной форме). В случае равенства голосов, принятым считается решение, за которое проголосовал председатель Комиссии.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одно из следующих решений, которое оформляется протоколом: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удовлетворить представление о награждении ведомственными наградами;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отклонить представление о награждении ведомственными наградами;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вернуть представление о награждении ведомственными наградами для дооформления материалов.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в течение 10 календарных дней со дня вынесения решения Комиссией издает приказ о награждении ведомственной наградой.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Представление к награждению Почетной грамотой Министерства, Благодарственным письмом Министра и руководителя аппарата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Работники Министерства в знак признания их особых трудовых заслуг на основании решения Министра и руководителя аппарата поощряются грамотой Министерства, Благодарственным письмом Министра и руководителя аппарата.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Представления о награждении работников грамотой Министерства и Благодарственным письмом Министра и руководителя аппарата рассматриваются по случаю празднования государственных, профессиональных праздников, юбилейных дат и уходе работника на заслуженный отдых, в связи с достижением пенсионного возраста.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критериями для награждения грамотой Министерства являются: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вклад в развитие экономического потенциала страны;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безупречная государственная служба, соблюдение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государственных служащих Республики Казахстан (Правила служебной этики государственных служащих), утвержденного Указом Президента Республики Казахстан от 29 декабря 2015 года № 153;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заданий особой важности и сложности;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компетентность, добросовестность и инициативность в работе;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участие в общественной жизни страны.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награждения Благодарственным письмом Министра и руководителя аппарата являются: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экономическому росту и развитию страны;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многолетняя и плодотворная работа в Министерстве, ведомствах и подведомственных организациях;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обязанностей, безупречная государственная служба и другие достижения в работе;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заданий особой важности и сложности, порученных руководством Министерства.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управления персоналом запрашиваются представления на награждение грамотой Министерства, Благодарственным письмом Министра и руководителя аппарата, которые подписываются руководителями структурных подразделений Министерства, его ведомств и их территориальных подразделений и согласованы курирующим первым вице-министром, вице-министром.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излагаются данные, характеризующие личность награждаемого, общий трудовой стаж работы, стаж государственной службы, в том числе стаж работы в Министерстве, его ведомствах и их территориальных подразделениях, его конкретные заслуги, основные результаты и достижения в работе, кратко излагаются достигнутые успехи.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согласования кандидатур Министром или руководителем аппарата список направляется в службу управления персоналом для подготовки проекта приказа о поощрении.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Представление к награждению единовременным денежным вознаграждением и ценным подарком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Работники Министерства, его ведомств и их территориальных подразделений поощряются по резолюции Министра: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единовременным денежным вознаграждением;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ценным подарком.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показателями, характеризующими результаты деятельности работника на его вознаграждение, являются: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государственной, исполнительской и трудовой дисциплины;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за определенный период;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обязанностей, безупречная государственная служба, выполнение заданий особой важности и сложности и другие достижения в работе, выполнение неотложной и заранее непредвиденной работы;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юбилейные, праздничные даты;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выполнение мероприятий Плана действий Правительства Республики Казахстан, Плана законопроектных работ Правительства Республики Казахстан, актов и поручений Президента, Правительства и Премьер-Министра Республики Казахстан, Плана контрольных мероприятий за качеством оказания государственных услуг структурными подразделениями Министерства, территориальными подразделениями ведомств и филиалами подведомственных организации.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Единовременное денежное вознаграждение работников Министерства осуществляется из средств республиканского бюджета за счет фактически достигнутой экономии по плану финансирования.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Представления о единовременном денежном вознаграждении и ценным подарком работников Министерства инициируются вице-министром, руководителем аппарата или руководителями структурных подразделений Министерства, его ведомств и их территориальных подразделений внесением служебной записки на рассмотрение Министру по согласованию с руководителем аппарата и финансовой службой.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одобрения Министром, руководителем аппарата издается приказ о единовременном денежном вознаграждении или о награждении ценным подарком работников Министерства.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Должность, место работы,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точное наименование подразделения предприятия,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министерства, государственного комитета)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Пол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Год и место рождения___________________________________________________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Национальность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Образование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Ученая степень, ученое звание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Какими государственными наградами Республики Казахстан награжден(а)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награждения:___________________________________________________________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Домашний адрес:______________________________________________________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Общий стаж работы__________________________________________________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Стаж работы в отрасли________________________________________________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Стаж работы в данном трудовом коллективе______________________________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13.Характеристика с указанием конкретных особых заслуг награждаемого: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Кандидатура обсуждена и рекомендован____________________________________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структурного подразделения,________________________________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учреждения, организации, дата обсуждения, номер протокола)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Представляется к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награды)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 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учреждения, организации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 " _______ 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фамилия, имя, отчество (при его наличии) награждаемого заполняются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удостоверению личности и обязательно указывается транскрипция на казахском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русском языках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