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9504" w14:textId="fa59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3 февраля 2020 года № 7 "Об утверждении Правил разработки, реализации, проведения мониторинга и контроля за реализацией операционного плана"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апреля 2021 года № 36. Зарегистрирован в Министерстве юстиции Республики Казахстан 7 апреля 2021 года № 22499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февраля 2020 года № 7 "Об утверждении Правил разработки, реализации, проведения мониторинга и контроля за реализацией операционного плана" (зарегистрирован в Реестре государственной регистрации нормативных правовых актов за № 20006, опубликован 13 февраля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реализации, проведения мониторинга и контроля за реализацией операционного плана,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Операционный план разрабатывается ежегодно и утверждается первым руководителем либо руководителем аппарата в течение десяти календарных дней со дня подписания стратегического плана государственного органа и размещается на веб-сайте государственного органа.".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анализа и развития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