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e8b81" w14:textId="66e8b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районов необязательной лоцманской проводки судов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 апреля 2021 года № 153. Зарегистрирован в Министерстве юстиции Республики Казахстан 7 апреля 2021 года № 22508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45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января 2002 года "О торговом мореплавании"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районы необязательной лоцманской проводки в границах акватории морских портов Актау, Курык, Баутино.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довести до всеобщего сведения в морских портах и лоциях.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 инфраструктурного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