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493f" w14:textId="a024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8 февраля 2010 года № 40 "Об утверждении перечня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5 апреля 2021 года № 145. Зарегистрирован в Министерстве юстиции Республики Казахстан 8 апреля 2021 года № 22514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февраля 2010 года № 40 "Об утверждении перечня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допускается" (зарегистрирован в Реестре государственной регистрации нормативных правовых актов Республики Казахстан под № 6111, опубликован 12 июля 2010 года в Собрании актов центральных исполнительных и иных центральных государственных органов Республики Казахстан № 11)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спорта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2010 года № 40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5"/>
        <w:gridCol w:w="1879"/>
        <w:gridCol w:w="3304"/>
        <w:gridCol w:w="1357"/>
        <w:gridCol w:w="2865"/>
      </w:tblGrid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уровня образования, специальности и квалификации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 Международной стандартной классификации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 Национальном классификаторе занятий Республики Казахстан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форме заочного обучения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03 Социальные науки и информации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032 Журналистика и информация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0322 Библиотечное дело, обработка информации и архивное дело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4S03220101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2622-1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 Естественные науки, математика и статистика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052 Окружающая среда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0522 Окружающая среда и дикая природа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особо охраняемых природных территорий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4S05220102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2133-1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рациональное использование природных ресурсов (по отраслям)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05220200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охране и использованию недр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4S05220202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4S05220203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053 Физические науки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0532 Науки о Земле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съемка, поиск и разведка месторождений полезных ископаемых (по видам)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Техник-геолог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4S05320103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техника разведки месторождений полезных ископаемых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05320200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4S05320203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05320300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4S05320303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054 Математика и статистика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 Информационно-коммуникационные технологии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061 Информационно-коммуникационные технологии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0612 Создание баз данных и информационных сетей и их администрирование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безопасности*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информационной безопасности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0613 Разработка и анализ программного обеспечения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видам)*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информационных систем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 Инженерные, обрабатывающие и строительные отрасли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 Инженерия и инженерное дело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0711 Химическая инженерия и процессы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(по видам)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4S07110102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Лабораторная технология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Техник-лаборант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4S07110404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4S07110502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3118-9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0713 Электротехника и энергетика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4S07130103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Техник-теплоэнергетик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4S07130303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4S07130403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3121-3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4S07130603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0714 Электроника и автоматизация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4S07140102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3122-2-005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телекоммуникационных систем связи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Техник-радиотехник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0715 Механика и металлообработка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 (по отраслям промышленности)*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Техник-механик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4S07151102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4S07151304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3117-2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4S07151404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3117-2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0716 Автотранспортные средства, морские и воздушные суда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радиоэлектронного транспортного оборудования (по видам транспорта)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Техник-электроник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4S07160102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транспорта*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4S07161304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хозяйства*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4S07161604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072 Производственные и обрабатывающие отрасли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0721 Производство продуктов питания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4S07211303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и переработки продукции растениеводства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07211400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4S07211402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0722 Производство материалов (стекло, бумага, пластик и дерево)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конструкций*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4S07220105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0724 Горное дело и добыча полезных ископаемых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4S07240105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4S07240303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(углеобогащение)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07240400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4S07240403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4S07240503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 Архитектура и строительство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0732 Строительные работы и гражданское строительство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сооружений*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3113-1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4S07320703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городских путей сообщения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07320900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4S07320901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4S07321202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8189-9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очистных сооружений систем водоснабжения и водоотведения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07321300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очистных сооружений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4S07321303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 Сельское, лесное, рыболовное хозяйство и ветеринария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081 Сельское хозяйство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0811 Производство сельскохозяйственных культур и выращивание скота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Агрономия*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Агроном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4S08110103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3142-0-001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Зоотехния*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Техник-птицевод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4S08110503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Зоотехник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4S08110504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3142-0-007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082 Лесное хозяйство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0821 Лесное хозяйство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 хозяйство*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леса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4S08210103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Техник-лесопатолог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4S08210104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6210-1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 и звероводство*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08210200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Егерь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3W08210201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Техник-охотовед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4S08210203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6129-0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084 Ветеринария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0841 Ветеринария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 Транспортные услуги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1041 Транспортные услуги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4S10410205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4323-9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4S10410302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дорожный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3W10410401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3160-9-001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4S10410402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форме вечернего обучения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09 Здравоохранение и социальное обеспечение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091 Здравоохранение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0912 Медицина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3212-0-006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0913 Уход за больными (Сестринское дело) и акушерство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Сестринское дело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3221-0-004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форме экстерната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 Образование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 Образование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0114 Подготовка преподавателей с предметной специализацией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адаптивной физической культуре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3422-1-010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 Искусство и гуманитарные науки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 Искусство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0215 Музыка и театральное искусство
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(по видам инструментов)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Концертмейстер, преподаватель детской музыкальной школы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(дирижер), преподаватель детской музыкальной школы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(2652-4)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народных инструментов (дирижер), преподаватель детской музыкальной школы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(2652-4)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эстрадных инструментов (дирижер), преподаватель детской музыкальной школы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(2652-4)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  <w:bookmarkEnd w:id="14"/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искусство*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преподаватель детской музыкальной школы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эстрадного пения, преподаватель детской музыкальной школы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хора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2652-9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Цирковое искусство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02150600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цирка, преподаватель цирковых жанров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4S02150601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2334-0-052</w:t>
            </w:r>
          </w:p>
          <w:bookmarkEnd w:id="17"/>
        </w:tc>
      </w:tr>
    </w:tbl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специальность, по которой предусмотрена подготовка кадров из числа граждан с особыми образовательными потребностями.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