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bbc8" w14:textId="84fb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юстиции Республики Казахстан от 1 ноября 2018 года № 1520 и Министра национальной экономики Республики Казахстан от 2 ноября 2018 года № 55 "Об утверждении критериев оценки степени риска и проверочного листа в сфере регистрации прав на недвижимое имущество"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7 апреля 2021 года № 273 и Министра национальной экономики Республики Казахстан от 7 апреля 2021 года № 38. Зарегистрирован в Министерстве юстиции Республики Казахстан 8 апреля 2021 года № 22521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ноября 2018 года № 1520 и Министра национальной экономики Республики Казахстан от 2 ноября 2018 года № 55 "Об утверждении критериев оценки степени риска и проверочного листа в сфере регистрации прав на недвижимое имущество" (зарегистрирован в Реестре государственной регистрации нормативных правовых актов № 17723, опубликован 19 ноября 2018 года в Эталонном контрольном банке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регистрации прав на недвижимое имущество, утвержденных указанным Приказом (далее - Критерии):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использованы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– филиалы Некоммерческого акционерного общества "Государственная корпорация "Правительство для граждан", осуществляющие государственную регистрацию по месту нахождения недвижимого имущества (далее - регистрирующий орган);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нарушение требований, установленных законодательством Республики Казахстан в сфере государственной регистрации прав на недвижимое имущество в части: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непредставления статистической и иной отчетной информации в области государственной регистрации прав на недвижимое имущество ежеквартально, с нарастающим итогом к 5 числу месяца следующего за отчетным периодом в бумажном виде;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неотправления заявки для блокировки логина уволенного сотрудника, используемого для работы в ГБД "РН".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требований, установленных законодательством Республики Казахстан в сфере государственной регистрации прав на недвижимое имущество, связанных с: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недопущением истребования от услугополучателей документов, которые могут быть получены из информационных систем;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недопущением необоснованного приостановления в проведении государственной регистрации прав на недвижимое имущество;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предоставлением копии документов, находящиеся в регистрационном деле правового кадастра, должны быть предоставлены регистрирующим органом не позднее трех рабочих дней со дня подачи запроса на получение информации;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услугодателем бизнес-процессов оказания государственной услуги;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одной и более подтвержденной жалобы или обращения;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для работы в ГБД "РН" сотрудниками логина другого ответственного сотрудника;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требований, установленных законодательством Республики Казахстан в сфере государственной регистрации прав на недвижимое имущество, которое может привести к существенным нарушениям прав, свобод и законных интересов услугополучателей, а именно: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 на недвижимое имущество при несоответствии субъектов и объектов правоотношений, вида права или обременения права на недвижимое имущество и иных объектов регистрации либо оснований их возникновения, изменения или прекращения требованиям законодательства;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 на недвижимое имущество при наличии в правовом кадастре обременений (ареста), исключающих государственную регистрацию права или иного объекта государственной регистрации;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регистрации обременений, налагаемых государственными органами и иными уполномоченными лицами, а также юридических притязаний с момента поступления заявления в регистрирующий орган;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права на лицо, включенного в перечень организаций и лиц, связанных с финансированием терроризма и экстремизма;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проведения государственной регистрации прав на недвижимое имущество при неполном пакете документов, необходимых для государственной регистрации прав на недвижимое имущество;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необоснованного отказа в государственной регистрации прав на недвижимое имущество;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проведения государственной регистрации;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недостоверное заполнение Государственной базы данных "Регистр недвижимости" (далее – ГБД РН);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надлежащее ведение и хранение регистрационных дел;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пункт 11 изложить в новой редакции: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9831"/>
        <w:gridCol w:w="550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копии документов, находящиеся в регистрационном деле правового кадастра, должны быть предоставлены регистрирующим органом не позднее трех рабочих дней со дня подачи запроса на получение информации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Приказом пункт 7 изложить в новой редакции: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9948"/>
        <w:gridCol w:w="275"/>
        <w:gridCol w:w="275"/>
        <w:gridCol w:w="275"/>
        <w:gridCol w:w="276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копии документов, находящиеся в регистрационном деле правового кадастра, должны быть предоставлены регистрирующим органом не позднее трех рабочих дней со дня подачи запроса на получение информации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