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c342" w14:textId="573c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совместные приказ Министра финансов Республики Казахстан от 6 февраля 2018 года № 130 и постановление Правления Национального Банка Республики Казахстан от 26 февраля 2018 года № 23 "Об утверждении Правил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Министра финансов Республики Казахстан от 7 апреля 2021 года № 312 и постановление Правления Агентства Республики Казахстан по регулированию и развитию финансового рынка от 8 апреля 2021 года № 53. Зарегистрирован в Министерстве юстиции Республики Казахстан 12 апреля 2021 года № 22525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 ПРИКАЗЫВАЕТ и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совместные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февраля 2018 года № 130 и постановление Правления Национального Банка Республики Казахстан от 26 февраля 2018 года № 23 "Об утверждении Правил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деятельности" (зарегистрирован в Реестре государственной регистрации нормативных правовых актов под № 16569, опубликован 26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деятельности, утвержденные указанными совместными приказом и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приказу и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совместных приказа и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приказа и постановления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настоящих совместных приказа и постановления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приказ и постановление вводятся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__________Е. Жамаубаев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__________М. Абылкасымова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и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 № 53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совместными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130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23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(далее – Налоговый кодекс) и определяют порядок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рамках настоящих Правил,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государственных доходов в ходе налоговой проверки взаимодействуют с уполномоченным органом по регулированию, контролю и надзору финансового рынка и финансовых организаций (далее – уполномоченный орган) по получению в отношении проверяемого налогоплательщика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деятельности, для определения сумм по корпоративному подоходному налогу (далее – КПН)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Налогового кодекса.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органов государственных доходов, направленный в уполномоченный орган, содержит следующие сведения: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реквизиты страховой (перестраховочной) организации, филиала страховой (перестраховочной) организации-нерезидента Республики Казахстан (наименование, бизнес-идентификационный номер (далее – БИН));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проверяемый налоговый период;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суммы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на конец отчетного налогового периода и на конец отчетного налогового периода предыдущего года, отраженные страховой (перестраховочной) организацией, филиалом страховой (перестраховочной) организации-нерезидента Республики Казахстан, в первичных бухгалтерских документах и декларациях по КПН.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по запросу органов государственных доходов в течение 15 (пятнадцати) календарных дней со дня получения такого запроса в соответствии с Налоговым кодексом представляет: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соответствии размера страховых резервов по незаработанным премиям требованиям, установленным законодательством Республики Казахстан о страховании и страховой деятельности, по форме согласно приложению 1 к настоящим Правилам;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соответствии размера страховых резервов по непроизошедшим убыткам требованиям, установленным законодательством Республики Казахстан о страховании и страховой деятельности, по форме согласно приложению 2 к настоящим Правилам;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соответствии размера страховых резервов по заявленным, но неурегулированным убыткам требованиям, установленным законодательством Республики Казахстан о страховании и страховой деятельности, по форме согласно приложению 3 к настоящим Правилам;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соответствии размера страховых резервов по произошедшим, но незаявленным убыткам требованиям, установленным законодательством Республики Казахстан о страховании и страховой деятельности, по форме согласно приложению 4 к настоящим Правилам.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 уполномоченного органа содержит сведения по суммам размеров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с отражением причин о соответствии (несоответствии) сумм размеров страховых резервов, результаты которого применяются в ходе налоговой проверки органами государственных доходов.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направляется в органы государственных доходов сопроводительным письмом за подписью заместителя руководителя.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и сведения, представленные уполномоченным органом по запросу органов государственных доходов в соответствии с настоящими Правилами, не подлежат разглашению органами государственных доходов какой-либо третьей стороне. Должностные лица и работники органов государственных доходов используют информацию и сведения, полученные в соответствии с настоящими Правилами, исключительно в целях осуществления налоговой проверки.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заключения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о соответствии размера страховых резервов по незаработанным премиям (далее – РНП) требованиям, установленным законодательством Республики Казахстан о страховании и страховой деятельности, по форме согласно приложению 1 к настоящим Правилам, заполняется следующим образом: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проверяемый налоговый период в разрезе годов (налоговый период по КПН – календарный год с 1 января по 31 декабря);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РНП на конец отчетного периода по данным проверяемого налогоплательщика;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РНП на конец отчетного периода предыдущего года по данным проверяемого налогоплательщика;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РНП за налоговый период по данным налогоплательщика, отнесенная на вычеты по КПН;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РНП на конец отчетного периода по данным уполномоченного органа;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РНП на конец отчетного периода предыдущего года по данным уполномоченного органа;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сумма разницы по РНП за налоговый период по данным уполномоченного органа;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РНП, с указанием причин в случае несоответствия с данными налогоплательщика.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соответствии размера страховых резервов по непроизошедшим убыткам (далее – РНУ) требованиям, установленным законодательством Республики Казахстан о страховании и страховой деятельности, по форме согласно приложению 2 к настоящим Правилам, заполняется следующим образом: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проверяемый налоговый период в разрезе годов (налоговый период по КПН – календарный год с 1 января по 31 декабря);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РНУ на конец отчетного периода по данным проверяемого налогоплательщика;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РНУ на конец отчетного периода предыдущего года по данным проверяемого налогоплательщика;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РНУ за налоговый период по данным налогоплательщика, отнесенная на вычеты по КПН;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РНУ на конец отчетного периода по данным уполномоченного органа;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РНУ на конец отчетного периода предыдущего года по данным уполномоченного органа;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сумма разницы по РНУ за налоговый период по данным уполномоченного органа;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РНУ, с указанием причин в случае несоответствия с данными налогоплательщика.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о соответствии размера страховых резервов по заявленным, но неурегулированным убыткам (далее – РЗНУ) требованиям, установленным законодательством Республики Казахстан о страховании и страховой деятельности, по форме согласно приложению 3 к настоящим Правилам, заполняется следующим образом: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проверяемый налоговый период в разрезе годов (налоговый период по КПН – календарный год с 1 января по 31 декабря);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РЗНУ на конец отчетного периода по данным проверяемого налогоплательщика;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РЗНУ на конец отчетного периода предыдущего года по данным проверяемого налогоплательщика;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РЗНУ за налоговый период по данным налогоплательщика, отнесенная на вычеты по КПН;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РЗНУ на конец отчетного периода по данным уполномоченного органа;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РЗНУ на конец отчетного периода предыдущего года по данным уполномоченного органа;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сумма разницы по РЗНУ за налоговый период по данным уполномоченного органа;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РЗНУ, с указанием причин в случае несоответствия с данными налогоплательщика.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 о соответствии размера страховых резервов по произошедшим, но незаявленным убыткам (далее – РПНУ) требованиям, установленным законодательством Республики Казахстан о страховании и страховой деятельности, по форме согласно приложению 4 к настоящим Правилам, заполняется следующим образом: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БИН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страховой (перестраховочной) организации, филиала страховой (перестраховочной) организации-нерезидента Республики Казахстан;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проверяемый налоговый период в разрезе годов (налоговый период по КПН – календарный год с 1 января по 31 декабря);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сумма РПНУ на конец отчетного периода по данным проверяемого налогоплательщика;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сумма РПНУ на конец отчетного периода предыдущего года по данным проверяемого налогоплательщика;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сумма разницы по РПНУ за налоговый период по данным налогоплательщика, отнесенная на вычеты по КПН;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сумма РПНУ на конец отчетного периода по данным уполномоченного органа;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сумма РПНУ на конец отчетного периода предыдущего года по данным уполномоченного органа;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указывается сумма разницы по РПНУ за налоговый период по данным уполномоченного органа;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заключение уполномоченного органа по суммам РПНУ, с указанием причин в случае несоответствия с данными налогоплательщика.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незаработанным премиям требованиям, установленным законодательством Республики Казахстан о страховании и страховой деятельности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891"/>
        <w:gridCol w:w="893"/>
        <w:gridCol w:w="440"/>
        <w:gridCol w:w="3210"/>
        <w:gridCol w:w="3456"/>
        <w:gridCol w:w="2970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 года)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 года)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РНП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3152"/>
        <w:gridCol w:w="2841"/>
        <w:gridCol w:w="3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РНП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 года)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 года)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РНП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РНП – резервы по незаработанным премиям.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непроизошедшим убыткам требованиям, установленным законодательством Республики Казахстан о страховании и страховой деятельности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882"/>
        <w:gridCol w:w="884"/>
        <w:gridCol w:w="436"/>
        <w:gridCol w:w="3179"/>
        <w:gridCol w:w="3541"/>
        <w:gridCol w:w="2942"/>
      </w:tblGrid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 года)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____года)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РНУ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189"/>
        <w:gridCol w:w="2806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РНУ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РНУ – резервы по непроизошедшим убыткам.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заявленным, но неурегулированным убыткам требованиям, установленным законодательством Республики Казахстан о страховании и страховой деятельности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891"/>
        <w:gridCol w:w="893"/>
        <w:gridCol w:w="440"/>
        <w:gridCol w:w="3088"/>
        <w:gridCol w:w="3577"/>
        <w:gridCol w:w="2971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___года)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____года)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РЗНУ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189"/>
        <w:gridCol w:w="2806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РЗНУ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РЗНУ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РЗНУ – резервы по заявленным, но неурегулированным убыткам.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страховых резервов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незаработанным премиям,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непроизошедшим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неурегулированным убыткам,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незаявленным убыткам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страховании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размера страховых резервов по произошедшим, но незаявленным убыткам требованиям, установленным законодательством Республики Казахстан о страховании и страховой деятельности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891"/>
        <w:gridCol w:w="893"/>
        <w:gridCol w:w="440"/>
        <w:gridCol w:w="3088"/>
        <w:gridCol w:w="3577"/>
        <w:gridCol w:w="2971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страховой организации, филиала страховой (перестраховочной) организации-нерезидента Республики Казахстан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налогоплательщика (на 31 декабря ___года)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налогоплательщика (на 31 декабря ____года)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РПНУ за налоговый период по данным налогоплательщика (графа 5 – графа 6)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189"/>
        <w:gridCol w:w="2806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РПНУ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налогового периода предыдущего года по данным уполномоченного органа по регулированию, контролю и надзору финансового рынка и финансовых организаций (на 31 декабря ____года)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 по РПНУ за налоговый период по данным уполномоченного органа по регулированию, контролю и надзору финансового рынка и финансовых организаций (графа 8 – графа 9)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регулированию, контролю и надзору финансового рынка и финансовых организаций о соответствии данных налогоплательщика и уполномоченного органа по регулированию, контролю и надзору финансового рынка и финансовых организаций (в случае несоответствия, указание причины несоответствия)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отчество (при его наличии), подпись лица,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составление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РПНУ – резервы по произошедшим, но незаявленным убыткам. 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