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0e6f" w14:textId="7960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4 ноября 2019 года № 357 "Об утверждении Перечня и сроков оснащения производственных объектов, подлежащих оснащению приборами учета сырой нефти и газового конденсата"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апреля 2021 года № 127. Зарегистрирован в Министерстве юстиции Республики Казахстан 12 апреля 2021 года № 22535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4 ноября 2019 года № 357 "Об утверждении Перечня и сроков оснащения производственных объектов, подлежащих оснащению приборами учета сырой нефти и газового конденсата" (зарегистрирован в Реестре государственной регистрации нормативных правовых актов за № 19559, опубликован 12 ноября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оснащения производственных объектов, подлежащих оснащению приборами учета сырой нефти и газового конденсата, утвержденные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информатизации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2019 года № 357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сроки оснащения производственных объектов, подлежащих оснащению приборами учета сырой нефти и газового конденсата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7"/>
        <w:gridCol w:w="5443"/>
        <w:gridCol w:w="4820"/>
      </w:tblGrid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производственных объектов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оснащения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Добыча и подготовка сырой нефти и газового конденсата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подготовки и перекачки сырой нефти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подготовки и перекачки газового конденсата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 (пункты налива-слива)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приема-сдачи сырой нефти и газового конденсата (сдача по нефтепроводу)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Транспортировка сырой нефти и газового конденсата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приема-сдачи сырой нефти и газового конденсата по нефтепроводу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трубопроводы (пункты налива-слива)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Нефтяные терминалы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трубопроводы (пункты налива – слива)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(прием, хранение, сдача нефти и газового конденсата)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Нефтеперерабатывающие заводы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(прием сырой нефти и газового конденсата из нефтепровода)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Сливные автомобильные, железнодорожные эстакады и трубопровод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Битумные заводы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(прием сырой нефти и газового конденсата из нефтепровода)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трубопроводы (пункты налива-слива)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