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cd59" w14:textId="f2fc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признании утратившим силу некоторых совместных приказов"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приказ Министра здравоохранения Республики Казахстан от 13 апреля 2021 года № ҚР ДСМ-29, Министра торговли и интеграции Республики Казахстан от 13 апреля 2021 года № 275-НҚ и постановление Председателя Агентства по защите и развитию конкуренции Республики Казахстан от 13 апреля 2021 года № 7. Зарегистрирован в Министерстве юстиции Республики Казахстан 17 апреля 2021 года № 22557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1) пункта 4 протокола заседания Межведомственной комиссии по недопущению возникновения и распространения коронавирусной инфекции на территории Республики Казахстан от 11 ноября 2020 года ПРИКАЗЫВАЕМ: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совместные приказы,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73"/>
        <w:gridCol w:w="6027"/>
      </w:tblGrid>
      <w:tr>
        <w:trPr>
          <w:trHeight w:val="30" w:hRule="atLeast"/>
        </w:trPr>
        <w:tc>
          <w:tcPr>
            <w:tcW w:w="6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Агентства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защите и развитию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__________С.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Жумангарин</w:t>
            </w:r>
          </w:p>
        </w:tc>
        <w:tc>
          <w:tcPr>
            <w:tcW w:w="6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торговли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интеграции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__________Б.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Сұлтанов</w:t>
            </w:r>
          </w:p>
        </w:tc>
      </w:tr>
      <w:tr>
        <w:trPr>
          <w:trHeight w:val="30" w:hRule="atLeast"/>
        </w:trPr>
        <w:tc>
          <w:tcPr>
            <w:tcW w:w="6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__________А. Цой</w:t>
            </w:r>
          </w:p>
        </w:tc>
        <w:tc>
          <w:tcPr>
            <w:tcW w:w="6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 7,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 275-НҚ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 ҚР ДСМ-29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совместных приказов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апреля 2020 года № ҚР ДСМ-29/2020, Министра торговли и интеграции Республики Казахстан от 6 апреля 2020 года № 68-НҚ, Министра национальной экономики Республики Казахстан от 7 апреля 2020 года № 26 "Об утверждении предельной цены на медицинские маски" (зарегистрирован в Реестре государственной регистрации нормативных правовых актов под № 20334, опубликован в Эталонном контрольном банке нормативных правовых актов Республики Казахстан 10 апреля 2020 года).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июля 2020 года № ҚР ДСМ-84/2020, исполняющего обязанности Министра торговли и интеграции Республики Казахстан от 14 июля 2020 года № 146-НҚ и Министра национальной экономики Республики Казахстан от 14 июля 2020 года № 55 "О внесении изменения в совместный приказ Министра здравоохранения Республики Казахстан от 6 апреля 2020 года № ҚР ДСМ-29/2020, Министра торговли и интеграции Республики Казахстан от 6 апреля 2020 года № 68-НҚ, Министра национальной экономики Республики Казахстан от 7 апреля 2020 года № 26 "Об утверждении предельной цены на медицинские маски" (зарегистрирован в Реестре государственной регистрации нормативных правовых актов под № 20971, опубликован в Эталонном контрольном банке нормативных правовых актов Республики Казахстан 15 июля 2020 года).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ДСМ-132/2020, исполняющего обязанности Министра торговли и интеграции Республики Казахстан от 15 октября 2020 года № 227-НҚ и Министра национальной экономики Республики Казахстан от 15 октября 2020 года № 80 "О внесении изменения в совместный приказ Министра здравоохранения Республики Казахстан от 6 апреля 2020 года № ҚР ДСМ-29/2020, Министра торговли и интеграции Республики Казахстан от 6 апреля 2020 года № 68-НҚ, Министра национальной экономики Республики Казахстан от 7 апреля 2020 года № 26 "Об утверждении предельной цены на медицинские маски" (зарегистрирован в Реестре государственной регистрации нормативных правовых актов под № 21453, опубликован в Эталонном контрольном банке нормативных правовых актов Республики Казахстан 16 октября 2020 года).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