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b806" w14:textId="f8eb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24 июня 2016 года № 54 "Об утверждении нагрудных знаков Академии Пограничной службы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14 апреля 2021 года № 37/қе. Зарегистрирован в Министерстве юстиции Республики Казахстан 19 апреля 2021 года № 22564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24 июня 2016 года № 54 "Об утверждении нагрудных знаков Академии Пограничной службы Комитета национальной безопасности Республики Казахстан" (зарегистрирован в Реестре государственной регистрации нормативных правовых актов под № 13999, опубликован 9 августа 2016 года в информационно-правовой системе "Әділет")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приказа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нагрудных знаков Пограничной академии Комитета национальной безопасности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нагрудный знак об окончании Пограничной академии Комитета национальной безопасности Республики Казахстан, согласно приложению 1 к настоящему приказу";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нагрудный знак об окончании магистратуры Пограничной академии Комитета национальной безопасности Республики Казахстан, согласно приложению 2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приложениям 1 и 2 к настоящему приказу.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Комитета национальной безопасности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довести до должностных лиц в части, их касающейся.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национальной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Масимов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Комитета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безопасности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2021 года № 37/қе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национальной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2016 года № 54     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об окончании Пограничной академии Комитета национальной безопасности Республики Казахстан 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51689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об окончании Пограничной академии Комитета национальной безопасности Республики Казахстан представляет собой ромб синего цвета с серебристой окантовкой размером: высота – 47 мм, ширина – 27 мм с накладкой в середине.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Семантика элементов, отражающих основной смысл нагрудного знака выпускника Пограничной академии Комитета национальной безопасности Республики Казахстан: 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ромб – символизирует всестороннюю активность;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эмаль на поле ромбика синего цвета символизирует ясность мысли и верность традициям;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ромба накладка в виде объемного изображения, состоящая из стилизованной семиконечной звезды бордового (темно-красного) цвета на золотом (желтом) основании, имеющем также семь тупоугольных лучей.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рубиновой звезды малый щит.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окружности малого щита василькового (синего) цвета, окольцованного золотистым (желтым) кантом, нанесена надпись на государственном языке: девиз "НАМЫС. АЙБЫН. ОТАН". Надпись выполнена серебристым (белым) цветом.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щита – стилизованное изображение свода остова юрты – "шанырак" золотистого (желтого) цвета на бирюзовом (голубом) фоне.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изображение и описание нагрудного знака об окончании Пограничной академии Комитета национальной безопасности Республики Казахстан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2016 года № 54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об окончании магистратуры Пограничной академии Комитета национальной безопасности Республики Казахстан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5118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об окончании магистратуры Пограничной академии Комитета национальной безопасности Республики Казахстан представляет собой ромб белого цвета с золотистой окантовкой размером: высота – 47 мм, ширина – 27 мм с накладкой в середине.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Семантика элементов, отражающих основной смысл нагрудного знака выпускника Пограничной академии Комитета национальной безопасности Республики Казахстан: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ромб – символизирует всестороннюю активность;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эмаль на поле ромбика белого цвета символизирует мир и чистоту;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накладка в виде объемного изображения, состоящая из стилизованной семиконечной звезды бордового (темно-красного) цвета на золотом (желтом) основании, имеющем также семь тупоугольных лучей.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рубиновой звезды малый щит.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окружности малого щита василькового (синего) цвета, окольцованного золотистым (желтым) кантом, нанесена надпись на государственном языке: девиз "НАМЫС. АЙБЫН. ОТАН". Надпись выполнена серебристым (белым) цветом.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щита – стилизованное изображение свода остова юрты – "шанырак" золотистого (желтого) цвета на бирюзовом (голубом) фоне.</w:t>
      </w:r>
    </w:p>
    <w:bookmarkEnd w:id="36"/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изображение и описание нагрудного знака об окончании магистратуры Пограничной академии Комитета национальной безопасности Республики Казахстан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