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cbaed" w14:textId="cecba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30 ноября 2015 года № 599 "Об утверждении типового положения о службах внутреннего аудита"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19 апреля 2021 года № 367. Зарегистрирован в Министерстве юстиции Республики Казахстан 21 апреля 2021 года № 22574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06.07.2021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4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приказа.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ноября 2015 года № 599 "Об утверждении типового положения о службах внутреннего аудита" (зарегистрирован в Реестре государственной регистрации нормативных правовых актов под № 12544, опубликован 18 января 2016 года в информационно-правовой системе "Әділет") следующие изменения: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Типовом положении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службах внутреннего аудита, утвержденном указанным приказом: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участвует в аудите финансовой отчетности государственного органа, в состав которого входит данная служба внутреннего аудита, проводимом уполномоченным органом по внутреннему государственному аудиту, согласованном с первым руководителем центрального государственного органа, акимом области, города республиканского значения, столицы;";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разрабатывает, представляет на утверждение первому руководителю (акиму области, города республиканского значения, столицы) и обеспечивает исполнение годового плана работы СВА;";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Деятельность СВА в целях обеспечения реализации, возложенных на них задач и полномочий осуществляется в соответствии с годовым планом работы СВА и перечнем объектов государственного аудита на соответствующий год, утверждаемым их первыми руководителями.".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учета, аудита и оценки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финансов Республики Казахстан.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6 июля 2021 года и подлежит официальному опубликованию.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