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dcb2" w14:textId="3cfd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по инвестициям и развитию Республики Казахстан от 24 марта 2017 года № 161 "Об утверждении стандарта государственной услуги "Выдача свидетельства о допущении транспортного средства к перевозке опасных грузов в международном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13 апреля 2021 года № 170. Зарегистрирован в Министерстве юстиции Республики Казахстан 21 апреля 2021 года № 22576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марта 2017 года № 161 "Об утверждении стандарта государственной услуги "Выдача свидетельства о допущении транспортного средства к перевозке опасных грузов в международном сообщении" (зарегистрирован в Реестре государственной регистрации нормативных правовых актов под № 15395, опубликован в Эталонном контрольном банке нормативных правовых актов Республики Казахстан от 28 августа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Атамкулов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СОГЛАСОВАНО"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национальной 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цифрового развития,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иннова</w:t>
      </w:r>
      <w:r>
        <w:rPr>
          <w:rFonts w:ascii="Times New Roman"/>
          <w:b/>
          <w:i w:val="false"/>
          <w:color w:val="000000"/>
          <w:sz w:val="28"/>
        </w:rPr>
        <w:t>ций и аэрокосмической промышленности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