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a492" w14:textId="9f0a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января 2015 года № 7-1/69 "Об утверждении квалификационных требований, предъявляемых к деятельности в области ветеринарии,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апреля 2021 года № 131. Зарегистрирован в Министерстве юстиции Республики Казахстан 22 апреля 2021 года № 22587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7-1/69 "Об утверждении квалификационных требований, предъявляемых к деятельности в области ветеринарии, и перечня документов, подтверждающих соответствие им" (зарегистрирован в Реестре государственной регистрации нормативных правовых актов № 10898, опубликован 18 мая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и перечень документов, подтверждающих соответствие им для осуществления деятельности в области ветеринарии по производству препаратов ветеринарного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и перечень документов, подтверждающих соответствие им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и перечень документов, подтверждающих соответствие им для осуществления деятельности в области ветеринарии по производству препаратов ветеринарного назначения,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и перечень документов, подтверждающих соответствие им для осуществления деятельности в области ветеринарии по ветеринарно-санитарной экспертизе продукции и сырья животного происхождения, утвержденные указанным приказом, 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7-1/69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области ветеринарии по производству препаратов ветеринарного назначения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6779"/>
        <w:gridCol w:w="3566"/>
        <w:gridCol w:w="1647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лечению и профилактике заболеваний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подготовки вспомогательных материалов, химических растворов, питательных сред, культур клеток;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(цеха, отдела) по производству;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вивария;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изоляторов;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подразделений производственного контроля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термостатной комнаты, снабженной регистрирующими температуру и влажность (при необходимости) датчиками;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автоклав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моечной − для мойки и заготовки посуды;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помещения для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складского помещения для хранения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системы обеззараживания отходов производства и сточных вод.</w:t>
            </w:r>
          </w:p>
          <w:bookmarkEnd w:id="16"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№ 11898) (далее – Приказ).</w:t>
            </w:r>
          </w:p>
          <w:bookmarkEnd w:id="17"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  <w:bookmarkEnd w:id="18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диагностике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подготовки вспомогательных материалов, химических растворов, питательных сред, культур клеток;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(цеха, отдела) по производству;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подразделений производственного контроля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моечной − для мойки и заготовки посуды;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помещений для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складского помещения для хранения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системы обеззараживания отходов производства и сточных вод.</w:t>
            </w:r>
          </w:p>
          <w:bookmarkEnd w:id="19"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20"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  <w:bookmarkEnd w:id="21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обладающих фармакологической активностью: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− для мойки и заготовки посуды;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  <w:bookmarkEnd w:id="22"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23"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  <w:bookmarkEnd w:id="24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предназначенных для повышения продуктивности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− для мойки и заготовки посуды;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  <w:bookmarkEnd w:id="25"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26"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  <w:bookmarkEnd w:id="27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для дезинфекции, дератизации, дезинсекции: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– для мойки и заготовки посуды;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− горячего и холодного водоснабжения, электроснабжения и канализации, обеспечивающих функционирование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  <w:bookmarkEnd w:id="28"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29"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  <w:bookmarkEnd w:id="30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наличие аккредитованной испытательной лаборатории, оснащенной приборами и оборудованием, либо договора о выполнении испытательных работ (услуг) с организациями, имеющими указанные лаборатории, для осуществления контроля качества производимых ветеринарных препаратов (средства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приборы контроля, вспомогательные материалы и оборудование, заверенные подписью услугополучателя, сертификаты о поверке и (или) оттиски поверительного клейма на средствах измерений* и/или сертификаты о калибровке средств измерений** в соответствии с Законом Республики Казахстан от 7 июля 2000 года "Об обеспечении единства измерений" (далее – Закон), а также аттестат аккредитации испытательной лаборатории, либо договор с аккредитованной испытательной лабораторией).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документации, регламентирующей производство ветеринарных препаратов (стандарт организации по производству ветеринарного препарата, инструкция по изготовлению и контролю ветеринарного препарата, утвержденные руководителем производителя, инструкция по применению (использованию) ветеринарных препаратов, утвержденная руководителем производителя, паспорта на производственные и контрольные штаммы микроорганизмов).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руководителей и специалистов: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высшим или средним биотехнологическим, химическим или биологическим образованием в подразделениях непосредственно занятых производством ветеринарных препаратов и производственного контроля; 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 подразделения производственного контроля, специализации или усовершенствования и других видов повышения, квалификации за последние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 (или) послевузовского образования по специальностям "ветеринарная медицина", "ветеринарная санитария" и (или) технического и профессионального образования (колледж) по специальности "ветеринария", стажа работы по специальности не менее двух лет, специализации или усовершенствования и других видов повышения квалификации за последние 5 лет.</w:t>
            </w:r>
          </w:p>
          <w:bookmarkEnd w:id="31"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Закону;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квалификационным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им,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ветеринарии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производству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назначения</w:t>
            </w:r>
          </w:p>
        </w:tc>
      </w:tr>
    </w:tbl>
    <w:bookmarkStart w:name="z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для осуществления деятельности в области ветеринарии по производству препаратов ветеринарного назначения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ветеринарно-санитарном заключении о соответствии ветеринарным требованиям и нормативам набора технологического оборудования, выданном государственным ветеринарно-санитарным инспектором соответствующей административно-территориальной единицы: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ветеринарно-санитарного заключения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________________________________________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наличие аккредитованной испытательной лаборатории, оснащенной приборами и оборудованием, либо договора о выполнении испытательных работ (услуг) с организациями, имеющими указанные лаборатории, для осуществления контроля качества производимых ветеринарных препаратов (средства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приборы контроля, вспомогательные материалы и оборудование, заверенные подписью услугополучателя, сертификаты о поверке и (или) оттиски поверительного клейма на средствах измерений* и/или сертификаты о калибровке средств 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2000 года "Об обеспечении единства измерений" (далее – Закон), а также аттестат аккредитации испытательной лаборатории, либо договор с аккредитованной испытательной лабораторией):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измерений: 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собственности или документ, подтверждающий законные права</w:t>
      </w:r>
    </w:p>
    <w:bookmarkEnd w:id="40"/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краткая характеристика средств измерений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средств измерений___________________________________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 выпуска и страна-производитель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 и дата инвентаризации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технического паспорта _____________________________________</w:t>
      </w:r>
    </w:p>
    <w:bookmarkEnd w:id="41"/>
    <w:bookmarkStart w:name="z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из эксплуатационных паспортов заводов-изготовителей на приборы контроля, вспомогательные материалы, оборудование, заверенные подписью услугополучателя: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краткая характеристика приборов контроля, вспомогательных материалов и оборудования___________________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паспорта_________________________________________________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паспорта_____________________________________________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паспорт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оборудования_________________________________________</w:t>
      </w:r>
    </w:p>
    <w:bookmarkEnd w:id="43"/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сертификаты о поверке и (или) оттиски поверительного клейма на средствах измерений* и/или сертификаты о калибровке средств измерений**:</w:t>
      </w:r>
    </w:p>
    <w:bookmarkEnd w:id="44"/>
    <w:bookmarkStart w:name="z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сертификатов__________________________________________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сертификаты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сертификатов с_________ до____________________</w:t>
      </w:r>
    </w:p>
    <w:bookmarkEnd w:id="45"/>
    <w:bookmarkStart w:name="z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Закону; </w:t>
      </w:r>
    </w:p>
    <w:bookmarkEnd w:id="47"/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аттестат аккредитации испытательной лаборатории, либо сведения о заключенных договорах с аккредитованной испытательной лабораторией: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аттестата аккредитации испытательной лаборатории___________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аттестат аккредитации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документа с_________ до_______________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с аккредитованной испытательной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договора с_________ до_____________________</w:t>
      </w:r>
    </w:p>
    <w:bookmarkEnd w:id="50"/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нормативно-технической документации, регламентирующей производство ветеринарных препаратов: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организации по производству ветеринарного препарата, инструкция по изготовлению и контролю ветеринарного препарата, утвержденные руководителем производителя (да/нет)</w:t>
      </w:r>
    </w:p>
    <w:bookmarkEnd w:id="52"/>
    <w:bookmarkStart w:name="z1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инструкция по применению (использованию) ветеринарных препаратов,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утвержденная руководителем производителя (да/нет)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паспорта на производственные и контрольные штаммы микроорганизмов: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штамма_________________________________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штамма______________________________________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условное обозначение________________________________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кем получен штамм__________________________________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получения_____________________________________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каких животных получен штамм__________________________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какого учреждения получен штамм________________________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характеристика материала__________________________________________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(вид, фасовка, способ стабилизации)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серологические свойства___________________________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титрования______________________________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юридических лиц: наличие квалифицированного состава руководителей и специалистов: 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и(или) техническое и профессиональное образование (колледж) по специальности "ветеринария"; специалистов с высшим или средним биотехнологическим, химическим или биологическим образованием в подразделениях непосредственно занятых производством ветеринарных препаратов и производственного контроля; 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 подразделения производственного контроля, специализации или усовершенствования и других видов повышения, квалификации за последние 5 лет. </w:t>
      </w:r>
    </w:p>
    <w:bookmarkEnd w:id="54"/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 наличие высшего и (или) послевузовского образования по специальностям "ветеринарная медицина", "ветеринарная санитария" и (или) технического и профессионального образования (колледж) по специальности "ветеринария", стажа работы по специальности не менее двух лет, специализации или усовершенствования и других видов повышения квалификации за последние 5 лет: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квалифицированном составе технических руководителей и специалистов: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специальность и квалификация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диплома о высшем/среднем образовании по профилю лицензируемого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диплома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сведения о прохождении специализации/повышения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учреждения, где проводилась специализации/повышение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дисциплина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сертификата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сертификата_______________________________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7-1/69</w:t>
            </w:r>
          </w:p>
        </w:tc>
      </w:tr>
    </w:tbl>
    <w:bookmarkStart w:name="z1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области ветеринарии по проведению ветеринарно-санитарной экспертизы продукции и сырья животного происхождения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194"/>
        <w:gridCol w:w="4605"/>
        <w:gridCol w:w="2193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основании.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производственно-техническую базу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приказом Министра сельского хозяйства Республики Казахстан от 21 мая 2015 года № 7-1/453 "Об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выдачи ветеринарных документов и требований к их бланкам" (зарегистрирован в Реестре государственной регистрации нормативных правовых актов № 11898) (далее – Приказ).</w:t>
            </w:r>
          </w:p>
          <w:bookmarkEnd w:id="59"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производственно-технической базы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  <w:bookmarkEnd w:id="60"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средств измерений или метрологической аттестации средств измерений, наличие сертификатов о поверке и (или) оттисков поверительного клейма на средствах измерений* и/или сертификатов о калибровке средств измерений** в соответствии с Законом Республики Казахстан от 7 июля 2000 года "Об обеспечении единства измерений" (далее – Закон), наличие стандартных тестов для проведения ветеринарно-санитарной экспертизы.</w:t>
            </w:r>
          </w:p>
          <w:bookmarkEnd w:id="61"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 приложению к настоящим квалификационным требованиям.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юридического лица высшего и (или) послевузовского образования по специальностям "ветеринарная медицина", "ветеринарная санитария", со стажом работы по специальности не менее трех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юридического лица или специализированного подразделения юридического лица: в лаборатории ветеринарно-санитарной экспертизы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"ветеринария", специализации или усовершенствования и других видов повышения квалификации за последние 5 лет.</w:t>
            </w:r>
          </w:p>
          <w:bookmarkEnd w:id="62"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 приложению к настоящим квалификационным требованиям.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Закону; 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квалификационным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им,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ветеринарии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</w:p>
        </w:tc>
      </w:tr>
    </w:tbl>
    <w:bookmarkStart w:name="z11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ветеринарно-санитарном заключении о соответствии ветеринарным требованиям и нормативам набора технологического оборудования, выданном государственным ветеринарно-санитарным инспектором соответствующей административно-территориальной единицы: 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ветеринарно-санитарного заключения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___________________________</w:t>
      </w:r>
    </w:p>
    <w:bookmarkEnd w:id="68"/>
    <w:bookmarkStart w:name="z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документов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происхождения). </w:t>
      </w:r>
    </w:p>
    <w:bookmarkEnd w:id="69"/>
    <w:bookmarkStart w:name="z1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наличие приборов контроля, вспомогательных материалов и оборудования, заверенных подписью услугополучателя, наличие сертификатов о поверке и (или) оттисков поверительного клейма на средствах измерений* и/или сертификатов о калибровке средств 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2000 года "Об обеспечении единства измерений" (далее – Закон), наличие стандартных тестов для проведения ветеринарно-санитарной экспертизы:</w:t>
      </w:r>
    </w:p>
    <w:bookmarkEnd w:id="70"/>
    <w:bookmarkStart w:name="z1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 да/нет (указать наименование документа):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измерений: </w:t>
      </w:r>
    </w:p>
    <w:bookmarkEnd w:id="72"/>
    <w:bookmarkStart w:name="z1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собственности или документ, подтверждающий законные права</w:t>
      </w:r>
    </w:p>
    <w:bookmarkEnd w:id="73"/>
    <w:bookmarkStart w:name="z1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краткая характеристика средств измерений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средств измерений___________________________________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 выпуска и страна-производитель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 и дата инвентаризации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технического паспорта _____________________________________</w:t>
      </w:r>
    </w:p>
    <w:bookmarkEnd w:id="74"/>
    <w:bookmarkStart w:name="z1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из эксплуатационных паспортов заводов-изготовителей на приборы контроля, вспомогательные материалы, оборудование, заверенные подписью услугополучателя:</w:t>
      </w:r>
    </w:p>
    <w:bookmarkEnd w:id="75"/>
    <w:bookmarkStart w:name="z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краткая характеристика приборов контроля, вспомогательных материалов и оборудования___________________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паспорта_____________________________________________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паспорта_____________________________________________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паспорт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оборудования_________________________________</w:t>
      </w:r>
    </w:p>
    <w:bookmarkEnd w:id="76"/>
    <w:bookmarkStart w:name="z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сертификаты о поверке и (или) оттиски поверительного клейма на средствах измерений* и/или сертификаты о калибровке средств измерений**:</w:t>
      </w:r>
    </w:p>
    <w:bookmarkEnd w:id="77"/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сертификатов__________________________________________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сертификаты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сертификатов с_________ до____________________</w:t>
      </w:r>
    </w:p>
    <w:bookmarkEnd w:id="78"/>
    <w:bookmarkStart w:name="z1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9"/>
    <w:bookmarkStart w:name="z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Закону; </w:t>
      </w:r>
    </w:p>
    <w:bookmarkEnd w:id="80"/>
    <w:bookmarkStart w:name="z1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81"/>
    <w:bookmarkStart w:name="z1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стандартных тестов для проведения ветеринарно-санитарной экспертизы на рынках _______________________________________</w:t>
      </w:r>
    </w:p>
    <w:bookmarkEnd w:id="82"/>
    <w:bookmarkStart w:name="z1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у руководителя юридического лица высшего и (или) послевузовского образования по специальностям "ветеринарная медицина", "ветеринарная санитария", стажа работы по специальности не менее 3 (трех) лет.</w:t>
      </w:r>
    </w:p>
    <w:bookmarkEnd w:id="83"/>
    <w:bookmarkStart w:name="z1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штате юридического лица или специализированного подразделения юридического лица: в лаборатории ветеринарно-санитарной экспертизы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"ветеринария", специализации или усовершенствования и других видов повышения квалификации за последние 5 (пять) лет:</w:t>
      </w:r>
    </w:p>
    <w:bookmarkEnd w:id="84"/>
    <w:bookmarkStart w:name="z1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квалифицированном составе технических руководителей и специалистов: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диплома о высшем/среднем образовании по профилю лицензируемого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диплома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учебного заведения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сведения о прохождении специализации/повышения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где проводилась специализация/повышение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дисциплина_______________________________________________________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сертификата_____________________________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сертификата___________________________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