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5070e" w14:textId="cb507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сроков направления или вручения проверяемому лицу предварительного акта выездной таможенной проверки, представления проверяемым лицом письменного возражения к предварительному акту выездной таможенной проверки и рассмотрения такого возражения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21 апреля 2021 года № 376. Зарегистрирован в Министерстве юстиции Республики Казахстан 22 апреля 2021 года № 22593.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418 Кодекса Республики Казахстан "О таможенном регулировании в Республике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и сроки направления или вручения проверяемому лицу предварительного акта выездной таможенной проверки, представления проверяемым лицом письменного возражения к предварительному акту выездной таможенной проверки и рассмотрения такого возражения.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23 января 2018 года № 45 "Об утверждении Правил и сроков вручения проверяемому лицу предварительного акта выездной таможенной проверки, предоставления письменного возражения к предварительному акту выездной таможенной проверки, рассмотрения органом государственных доходов такого возражения, а также категории проверяемых лиц, в отношении которых применяются нормы по предварительному акту выездной таможенной проверки" (зарегистрирован в Реестре государственной регистрации нормативных правовых актов Республики Казахстан под № 16362);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9 сентября 2020 года № 840 "О внесении изменений в приказ Министра финансов Республики Казахстан от 23 января 2018 года № 45 "Об утверждении Правил и сроков вручения проверяемому лицу предварительного акта выездной таможенной проверки, предоставления письменного возражения к предварительному акту выездной таможенной проверки, рассмотрения органом государственных доходов такого возражения, а также категорий проверяемых лиц, в отношении которых применяются нормы по предварительному акту выездной таможенной проверки" (зарегистрирован в Реестре государственной регистрации нормативных правовых актов Республики Казахстан под № 21193).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финансов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 376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сроки направления или вручения проверяемому лицу предварительного акта выездной таможенной проверки, представления проверяемым лицом письменного возражения к предварительному акту выездной таможенной проверки и рассмотрения такого возражения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сроки направления или вручения проверяемому лицу предварительного акта выездной таможенной проверки, представления проверяемым лицом письменного возражения к предварительному акту выездной таможенной проверки и рассмотрения такого возражения (далее – Правила) разработаны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418 Кодекса Республики Казахстан "О таможенном регулировании в Республике Казахстан" (далее – Кодекс).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определяют порядок и сроки направления или вручения проверяемому лицу предварительного акта выездной таможенной проверки, представления письменного возражения к предварительному акту выездной таможенной проверки и рассмотрения такого возражения.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рамках настоящих Правил используются следующее понятие: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возражение – письменное несогласие проверяемого лица с результатами предварительного акта выездной таможенной проверки.</w:t>
      </w:r>
    </w:p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сроки направления или вручения проверяемому лицу предварительного акта выездной таможенной проверки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 составления акта выездной таможенной проверки, предусмотренного пунктом 19 статьи 418 Кодекса, должностное лицо органа государственных доходов направляет или вручает проверяемому лицу предварительный акт выездной таможенной проверки.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Предварительный акт выездной таможенной проверки направляется или вручается проверяемому лицу под роспись не позднее 5 (пяти) рабочих дней до даты завершения выездной таможенной проверки.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невозможности вручения проверяемому лицу предварительного акта выездной таможенной проверки или его возврата оператором почты или оператором связи по причине отсутствия проверяемого лица по месту нахождения, указанному в регистрационных данных проверяемого лица, орган государственных доходов в течение 5 (пяти) рабочих дней со дня возврата таких документов проводит обследование по месту нахождения такого лица с привлечением 2 (двух) понятых.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обследования составляется акт обследования, в котором указываются: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место, дата и время составления;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должность, фамилия, имя и отчество (если оно указано в документе, удостоверяющем личность) должностного лица органа государственных доходов;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государственных доходов;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(если оно указано в документе, удостоверяющем личность), наименование и номер документа, удостоверяющего личность, адрес места жительства привлеченных понятых;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(если оно указано в документе, удостоверяющем личность) и (или) наименование проверяемого лица, его индивидуальный идентификационный номер/бизнес-идентификационный номер;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результатах обследования.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понятых приглашаются любые совершеннолетние дееспособные граждане в количестве не менее двух человек, не заинтересованные в исходе действий должностного лица органа государственных доходов и проверяемого лица. Не допускается участие в качестве понятых должностных лиц государственных органов Республики Казахстан и работников, учредителей (участников) проверяемого лица.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в результате обследования фактического отсутствия проверяемого лица по месту нахождения, указанному в регистрационных данных, датой вручения предварительного акта выездной таможенной проверки является дата составления акта обследования.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 сроки представления проверяемым лицом письменного возражения к предварительному акту выездной таможенной проверки и рассмотрения такого возражения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Письменное возражение к предварительному акту выездной таможенной проверки представляется проверяемым лицом в орган государственных доходов, осуществляющий выездную таможенную проверку, в течение 10 (десяти) рабочих дней со дня получения или вручения предварительного акта выездной таможенной проверки, за исключением проверяемых лиц, подлежащих мониторингу крупных налогоплательщиков,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130 Кодекса Республики Казахстан "О налогах и других обязательных платежах в бюджет" (Налоговый кодекс)" (далее – Налоговый кодекс).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проверяемым лицом, подлежащим мониторингу крупных налогоплательщиков, письменное возражение к предварительному акту выездной таможенной проверки представляется в орган государственных доходов, осуществляющий выездную таможенную проверку, в течение 15 (пятнадцати) рабочих дней со дня получения или вручения предварительного акта выездной таможенной проверки.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Проверяемым лицом письменное возражение к предварительному акту выездной таможенной проверки представляется следующими способами: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явочном порядке – на бумажном носителе;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почте заказным письмом с уведомлением – на бумажном носителе;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через Государственную корпорацию "Правительство для граждан" – в электронной форме.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письменном возражении указываются: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органа государственных доходов, осуществляющего выездную таможенную проверку;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фамилия, имя и отчество (если оно указано в документе, удостоверяющем личность) либо полное наименование лица, предоставляющего письменное возражение, его место жительства (место нахождения);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идентификационный номер/ бизнес-идентификационный номер лица, подающего письменное возражение;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 подачи письменного возражения;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обстоятельства, на которые лицо, подающее письменное возражение, основывает свои требования и доказательства, подтверждающие данные обстоятельства;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перечень прилагаемых документов.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Датой поступления письменного возражения является дата приема и регистрации письменного возражения органом государственных доходов, осуществляющим выездную таможенную проверку.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Письменное возражение рассматривается органом государственных доходов, осуществляющим выездную таможенную проверку, в пределах указанных в нем вопросов в течение 10 (десяти) рабочих дней со дня поступления письменного возражения.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срок рассмотрения письменного возражения приостанавливается: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направлении письменного запроса в Комитет государственных доходов Министерства финансов Республики Казахстан (далее – Комитет) в соответствии с пунктом 10 настоящих Правил – на период времени с даты направления такого запроса до даты получения ответа;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направлении запроса проверяемому лицу и (или) в государственные органы Республики Казахстан, а также в соответствующие органы иностранных государств и (или) иные организации, в соответствии с пунктом 12 настоящих Правил – на период времени с даты направления такого запроса до даты получения ответа.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приостановлении сроков рассмотрения письменного возражения орган государственных доходов, осуществляющий выездную таможенную проверку, направляет проверяемому лицу информацию о таком приостановлении в течение 1 (одного) рабочего дня со дня направления запроса следующими способами: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почте заказным письмом с уведомлением;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электронным способом в веб-приложение или личный кабинет пользователя на веб-портале "электронного правительства".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несогласии с письменным возражением проверяемых лиц орган государственных доходов, осуществляющий выездную таможенную проверку, в течение срока рассмотрения письменного возражения направляет запрос в Комитет в отношении следующих проверяемых лиц: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подлежащих мониторингу крупных налогоплательщиков в соответствии с пунктом 3 статьи 130 Налогового кодекса;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заключивших инвестиционные и (или) специальные инвестиционные контракты;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 которых по предварительным актам выездной таможенной проверки сумма к начислению таможенных платежей, налогов, специальных, антидемпинговых, компенсационных пошлин, процентов превышает 5 000-кратный месячный расчетный показатель установленный Законом Республики Казахстан "О республиканском бюджете на 2021-2023 годы" и действующий на 1 января соответствующего финансового года.</w:t>
      </w:r>
    </w:p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запросу прилагаются следующие документы: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предварительный акт выездной таможенной проверки;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возражение проверяемого лица;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позиция органа государственных доходов;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расчеты, а также иные документы и сведения, полученные в ходе выездной таможенной проверки, затрагивающие вопросы, изложенные в письменном возражении проверяемого лица.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Комитет рассматривает запрос органа государственных доходов, осуществляющего выездную таможенную проверку, в течение 30 (тридцати) календарных дней, со дня его регистрации в Комитете, в пределах обстоятельств, на которое лицо, подавшее возражение, основывает свои требования и доказательства, подтверждающие данные обстоятельства, а также в пределах доказательств и обоснований, указанных в позиции органа государственных доходов, осуществляющего выездную таможенную проверку.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при рассмотрении запроса органа государственных доходов, направляет запросы проверяемому лицу и (или) в государственные органы Республики Казахстан, а также в соответствующие органы иностранных государств и иные организации о предоставлении информации либо пояснений по вопросам, изложенным в письменном возражении.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срок рассмотрения запроса приостанавливается на период времени с даты направления запроса до даты получения ответа.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запроса Комитет направляет в орган государственных доходов, осуществляющий выездную таможенную проверку, ответ с аргументированным обоснованием по вопросам, изложенным в письменном возражении.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рассмотрении письменных возражений проверяемых лиц, не указанных в пункте 10 настоящих Правил, орган государственных доходов, осуществляющий выездную таможенную проверку, направляет в течение срока рассмотрения письменного возражения проверяемому лицу и (или) в государственные органы Республики Казахстан, а также в соответствующие органы иностранных государств и (или) иные организации запросы о предоставлении информации либо пояснения по вопросам, изложенным в письменном возражении.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указанные запросы рассматриваются государственными органами Республики Казахстан в порядке и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44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государственными органами иностранных государств осуществляется в соответствии с международными договорами Республики Казахстан.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изменением, внесенным приказом Заместителя Премьер-Министра - Министра финансов РК от 28.10.2022 </w:t>
      </w:r>
      <w:r>
        <w:rPr>
          <w:rFonts w:ascii="Times New Roman"/>
          <w:b w:val="false"/>
          <w:i w:val="false"/>
          <w:color w:val="000000"/>
          <w:sz w:val="28"/>
        </w:rPr>
        <w:t>№ 1101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Орган государственных доходов, осуществляющий выездную таможенную проверку, по итогам рассмотрения письменного возражения, в сроки, предусмотренные пунктом 9 настоящих Правил, а также с учетом ответа на запрос, предоставленного в соответствии с пунктом 11 настоящих Правил, возобновляет и завершает выездную таможенную проверку в порядке и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418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путем направления или вручения проверяемому лицу: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извещения о возобновлении выездной таможенной проверки в соответствии с требованиями пункта 18 статьи 418 Кодекса;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акта выездной таможенной проверки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418 Кодекса.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непредоставлении проверяемым лицом письменного возражения в срок, установленный пунктом 6 настоящих Правил, или отзыва проверяемым лицом письменного возражения, орган государственных доходов, осуществляющий выездную таможенную проверку, возобновляет и завершает выездную таможенную проверку в порядке и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418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путем направления или вручения проверяемому лицу: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извещения о возобновлении выездной таможенной проверки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418 Кодекса;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акта выездной таможенной проверки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418 Кодекса.</w:t>
      </w:r>
    </w:p>
    <w:bookmarkEnd w:id="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