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558b" w14:textId="0935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постановления Правления Национального Банка Республики Казахстан по вопросам сбора административных данных и представления отчетности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апреля 2021 года № 37. Зарегистрировано в Министерстве юстиции Республики Казахстан 22 апреля 2021 года № 22596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Республике Казахстан",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статьи 46 Закона Республики Казахстан от 18 декабря 2000 года "О страховой деятельности"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Перечень некоторых постановлений Правления Национального Банка Республики Казахстан, в которые вносятся изменения и дополнения по вопросам сбора административных данных и представления отчетности,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статистики финансового рынка (Буранбаева А.М.)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3 настоящего постановления.</w:t>
      </w:r>
    </w:p>
    <w:bookmarkEnd w:id="5"/>
    <w:bookmarkStart w:name="z10" w:id="6"/>
    <w:p>
      <w:pPr>
        <w:spacing w:after="0"/>
        <w:ind w:left="0"/>
        <w:jc w:val="both"/>
      </w:pPr>
      <w:r>
        <w:rPr>
          <w:rFonts w:ascii="Times New Roman"/>
          <w:b w:val="false"/>
          <w:i w:val="false"/>
          <w:color w:val="000000"/>
          <w:sz w:val="28"/>
        </w:rPr>
        <w:t>
      3. Департаменту 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Агентство Республики Казахстан</w:t>
      </w:r>
      <w:r>
        <w:br/>
      </w:r>
      <w:r>
        <w:rPr>
          <w:rFonts w:ascii="Times New Roman"/>
          <w:b w:val="false"/>
          <w:i w:val="false"/>
          <w:color w:val="000000"/>
          <w:sz w:val="28"/>
        </w:rPr>
        <w:t>по регулированию и развитию</w:t>
      </w:r>
      <w:r>
        <w:br/>
      </w:r>
      <w:r>
        <w:rPr>
          <w:rFonts w:ascii="Times New Roman"/>
          <w:b w:val="false"/>
          <w:i w:val="false"/>
          <w:color w:val="000000"/>
          <w:sz w:val="28"/>
        </w:rPr>
        <w:t>финансового рынка</w:t>
      </w:r>
    </w:p>
    <w:bookmarkEnd w:id="9"/>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w:t>
      </w:r>
      <w:r>
        <w:br/>
      </w:r>
      <w:r>
        <w:rPr>
          <w:rFonts w:ascii="Times New Roman"/>
          <w:b w:val="false"/>
          <w:i w:val="false"/>
          <w:color w:val="000000"/>
          <w:sz w:val="28"/>
        </w:rPr>
        <w:t>планированию и реформам</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2021 года № 37</w:t>
            </w:r>
          </w:p>
        </w:tc>
      </w:tr>
    </w:tbl>
    <w:bookmarkStart w:name="z17" w:id="11"/>
    <w:p>
      <w:pPr>
        <w:spacing w:after="0"/>
        <w:ind w:left="0"/>
        <w:jc w:val="left"/>
      </w:pPr>
      <w:r>
        <w:rPr>
          <w:rFonts w:ascii="Times New Roman"/>
          <w:b/>
          <w:i w:val="false"/>
          <w:color w:val="000000"/>
        </w:rPr>
        <w:t xml:space="preserve"> Перечень некоторых постановлений Правления Национального Банка Республики Казахстан, в которые вносятся изменения и дополнения по вопросам сбора административных данных и представления отчетности</w:t>
      </w:r>
    </w:p>
    <w:bookmarkEnd w:id="11"/>
    <w:bookmarkStart w:name="z18" w:id="1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(зарегистрировано в Реестре государственной регистрации нормативных правовых актов под № 14365, опубликовано 14 ноября 2016 года в информационно-правовой системе "Әділет") следующее изменение:</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кодов секторов экономики и назначения платежей, утвержденных указанным постановлением:</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примечания изложить в следующей редакции:</w:t>
      </w:r>
    </w:p>
    <w:bookmarkStart w:name="z22" w:id="15"/>
    <w:p>
      <w:pPr>
        <w:spacing w:after="0"/>
        <w:ind w:left="0"/>
        <w:jc w:val="both"/>
      </w:pPr>
      <w:r>
        <w:rPr>
          <w:rFonts w:ascii="Times New Roman"/>
          <w:b w:val="false"/>
          <w:i w:val="false"/>
          <w:color w:val="000000"/>
          <w:sz w:val="28"/>
        </w:rPr>
        <w:t xml:space="preserve">
      "1. Распределение институциональных единиц по кодам секторов экономики для использования в платежных документах осуществляется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bookmarkEnd w:id="15"/>
    <w:bookmarkStart w:name="z23"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июня 2018 года № 139 "Об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(зарегистрировано в Реестре государственной регистрации нормативных правовых актов под № 17274, опубликовано 16 августа 2018 года в Эталонном контрольном банке нормативных правовых актов Республики Казахстан) следующие изменения и дополнения:</w:t>
      </w:r>
    </w:p>
    <w:bookmarkEnd w:id="16"/>
    <w:bookmarkStart w:name="z24" w:id="17"/>
    <w:p>
      <w:pPr>
        <w:spacing w:after="0"/>
        <w:ind w:left="0"/>
        <w:jc w:val="both"/>
      </w:pPr>
      <w:r>
        <w:rPr>
          <w:rFonts w:ascii="Times New Roman"/>
          <w:b w:val="false"/>
          <w:i w:val="false"/>
          <w:color w:val="000000"/>
          <w:sz w:val="28"/>
        </w:rPr>
        <w:t>
      заголовок изложить в следующей редакции:</w:t>
      </w:r>
    </w:p>
    <w:bookmarkEnd w:id="17"/>
    <w:bookmarkStart w:name="z25" w:id="18"/>
    <w:p>
      <w:pPr>
        <w:spacing w:after="0"/>
        <w:ind w:left="0"/>
        <w:jc w:val="both"/>
      </w:pPr>
      <w:r>
        <w:rPr>
          <w:rFonts w:ascii="Times New Roman"/>
          <w:b w:val="false"/>
          <w:i w:val="false"/>
          <w:color w:val="000000"/>
          <w:sz w:val="28"/>
        </w:rPr>
        <w:t>
      "Об утверждении Инструкции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7" w:id="19"/>
    <w:p>
      <w:pPr>
        <w:spacing w:after="0"/>
        <w:ind w:left="0"/>
        <w:jc w:val="both"/>
      </w:pPr>
      <w:r>
        <w:rPr>
          <w:rFonts w:ascii="Times New Roman"/>
          <w:b w:val="false"/>
          <w:i w:val="false"/>
          <w:color w:val="000000"/>
          <w:sz w:val="28"/>
        </w:rPr>
        <w:t>
      "1. Утвердить прилагаемую Инструкцию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w:t>
      </w:r>
    </w:p>
    <w:bookmarkEnd w:id="19"/>
    <w:bookmarkStart w:name="z2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утвержденной указанным постановлением:</w:t>
      </w:r>
    </w:p>
    <w:bookmarkEnd w:id="20"/>
    <w:bookmarkStart w:name="z29" w:id="21"/>
    <w:p>
      <w:pPr>
        <w:spacing w:after="0"/>
        <w:ind w:left="0"/>
        <w:jc w:val="both"/>
      </w:pPr>
      <w:r>
        <w:rPr>
          <w:rFonts w:ascii="Times New Roman"/>
          <w:b w:val="false"/>
          <w:i w:val="false"/>
          <w:color w:val="000000"/>
          <w:sz w:val="28"/>
        </w:rPr>
        <w:t>
      заголовок изложить в следующей редакции:</w:t>
      </w:r>
    </w:p>
    <w:bookmarkEnd w:id="21"/>
    <w:bookmarkStart w:name="z30" w:id="22"/>
    <w:p>
      <w:pPr>
        <w:spacing w:after="0"/>
        <w:ind w:left="0"/>
        <w:jc w:val="both"/>
      </w:pPr>
      <w:r>
        <w:rPr>
          <w:rFonts w:ascii="Times New Roman"/>
          <w:b w:val="false"/>
          <w:i w:val="false"/>
          <w:color w:val="000000"/>
          <w:sz w:val="28"/>
        </w:rPr>
        <w:t>
      "Инструкция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"1. Инструкция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(далее – Инструкция) разработана в соответствии с подпунктом 69) части второй статьи 15 Закона Республики Казахстан от 30 марта 1995 года "О Национальном Банке Республики Казахстан" и детализирует порядок представления в Национальный Банк Республики Казахстан (далее – Национальный Банк) сведений для формирования обзора финансового сектора (далее – сведения)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w:t>
      </w:r>
    </w:p>
    <w:bookmarkEnd w:id="23"/>
    <w:bookmarkStart w:name="z33" w:id="2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4"/>
    <w:bookmarkStart w:name="z34" w:id="25"/>
    <w:p>
      <w:pPr>
        <w:spacing w:after="0"/>
        <w:ind w:left="0"/>
        <w:jc w:val="both"/>
      </w:pPr>
      <w:r>
        <w:rPr>
          <w:rFonts w:ascii="Times New Roman"/>
          <w:b w:val="false"/>
          <w:i w:val="false"/>
          <w:color w:val="000000"/>
          <w:sz w:val="28"/>
        </w:rPr>
        <w:t xml:space="preserve">
      "8. Сведения </w:t>
      </w:r>
      <w:r>
        <w:rPr>
          <w:rFonts w:ascii="Times New Roman"/>
          <w:b w:val="false"/>
          <w:i w:val="false"/>
          <w:color w:val="000000"/>
          <w:sz w:val="28"/>
        </w:rPr>
        <w:t>приложений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составляются на основании счетов параграфов 1, 2 и 3 главы 2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счет), которые далее детализируются по признакам резидентства, сектора экономики и вида валют в соответствии с приложением 3 к Инструкции.";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"23. Банки второго уровня, Банк Развития Казахстана и филиалы банков-нерезидентов Республики Казахстан представляют сведения в Национальный Банк в электронном виде посредством автоматизированной информационной подсистемы "Статистика" с использованием электронной цифровой подписи.</w:t>
      </w:r>
    </w:p>
    <w:bookmarkEnd w:id="26"/>
    <w:bookmarkStart w:name="z37" w:id="27"/>
    <w:p>
      <w:pPr>
        <w:spacing w:after="0"/>
        <w:ind w:left="0"/>
        <w:jc w:val="both"/>
      </w:pPr>
      <w:r>
        <w:rPr>
          <w:rFonts w:ascii="Times New Roman"/>
          <w:b w:val="false"/>
          <w:i w:val="false"/>
          <w:color w:val="000000"/>
          <w:sz w:val="28"/>
        </w:rPr>
        <w:t>
      Филиалы страховых (перестраховочных) организаций-нерезидентов Республики Казахстан и ипотечные организации представляют сведения в Национальный Банк в электронном виде посредством автоматизированной информационной подсистемы "Веб-портал Национального Банка Республики Казахстан" с использованием электронной цифровой подписи.</w:t>
      </w:r>
    </w:p>
    <w:bookmarkEnd w:id="27"/>
    <w:bookmarkStart w:name="z38" w:id="28"/>
    <w:p>
      <w:pPr>
        <w:spacing w:after="0"/>
        <w:ind w:left="0"/>
        <w:jc w:val="both"/>
      </w:pPr>
      <w:r>
        <w:rPr>
          <w:rFonts w:ascii="Times New Roman"/>
          <w:b w:val="false"/>
          <w:i w:val="false"/>
          <w:color w:val="000000"/>
          <w:sz w:val="28"/>
        </w:rPr>
        <w:t xml:space="preserve">
      24. Сведения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Инструкции представляются на ежедневной и ежемесячной основе:</w:t>
      </w:r>
    </w:p>
    <w:bookmarkEnd w:id="28"/>
    <w:bookmarkStart w:name="z39" w:id="29"/>
    <w:p>
      <w:pPr>
        <w:spacing w:after="0"/>
        <w:ind w:left="0"/>
        <w:jc w:val="both"/>
      </w:pPr>
      <w:r>
        <w:rPr>
          <w:rFonts w:ascii="Times New Roman"/>
          <w:b w:val="false"/>
          <w:i w:val="false"/>
          <w:color w:val="000000"/>
          <w:sz w:val="28"/>
        </w:rPr>
        <w:t>
      1) банками второго уровня, филиалами банков-нерезидентов Республики Казахстан:</w:t>
      </w:r>
    </w:p>
    <w:bookmarkEnd w:id="29"/>
    <w:bookmarkStart w:name="z40" w:id="30"/>
    <w:p>
      <w:pPr>
        <w:spacing w:after="0"/>
        <w:ind w:left="0"/>
        <w:jc w:val="both"/>
      </w:pPr>
      <w:r>
        <w:rPr>
          <w:rFonts w:ascii="Times New Roman"/>
          <w:b w:val="false"/>
          <w:i w:val="false"/>
          <w:color w:val="000000"/>
          <w:sz w:val="28"/>
        </w:rPr>
        <w:t>
      ежедневые сведения – не позднее 3 (трех)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bookmarkEnd w:id="30"/>
    <w:bookmarkStart w:name="z41" w:id="31"/>
    <w:p>
      <w:pPr>
        <w:spacing w:after="0"/>
        <w:ind w:left="0"/>
        <w:jc w:val="both"/>
      </w:pPr>
      <w:r>
        <w:rPr>
          <w:rFonts w:ascii="Times New Roman"/>
          <w:b w:val="false"/>
          <w:i w:val="false"/>
          <w:color w:val="000000"/>
          <w:sz w:val="28"/>
        </w:rPr>
        <w:t>
      ежемесячные сведения – не позднее 7 (семи) рабочих дней, следующих за последним днем отчетного месяца;</w:t>
      </w:r>
    </w:p>
    <w:bookmarkEnd w:id="31"/>
    <w:bookmarkStart w:name="z42" w:id="32"/>
    <w:p>
      <w:pPr>
        <w:spacing w:after="0"/>
        <w:ind w:left="0"/>
        <w:jc w:val="both"/>
      </w:pPr>
      <w:r>
        <w:rPr>
          <w:rFonts w:ascii="Times New Roman"/>
          <w:b w:val="false"/>
          <w:i w:val="false"/>
          <w:color w:val="000000"/>
          <w:sz w:val="28"/>
        </w:rPr>
        <w:t>
      2) Банком Развития Казахстана ежемесячные сведения – не позднее 7 (семи) рабочих дней, следующих за последним днем отчетного месяца;</w:t>
      </w:r>
    </w:p>
    <w:bookmarkEnd w:id="32"/>
    <w:bookmarkStart w:name="z43" w:id="33"/>
    <w:p>
      <w:pPr>
        <w:spacing w:after="0"/>
        <w:ind w:left="0"/>
        <w:jc w:val="both"/>
      </w:pPr>
      <w:r>
        <w:rPr>
          <w:rFonts w:ascii="Times New Roman"/>
          <w:b w:val="false"/>
          <w:i w:val="false"/>
          <w:color w:val="000000"/>
          <w:sz w:val="28"/>
        </w:rPr>
        <w:t>
      3) ипотечными организациями ежемесячные сведения – не позднее 10 (десяти) рабочих дней, следующих за последним днем отчетного месяца.</w:t>
      </w:r>
    </w:p>
    <w:bookmarkEnd w:id="33"/>
    <w:bookmarkStart w:name="z44" w:id="34"/>
    <w:p>
      <w:pPr>
        <w:spacing w:after="0"/>
        <w:ind w:left="0"/>
        <w:jc w:val="both"/>
      </w:pPr>
      <w:r>
        <w:rPr>
          <w:rFonts w:ascii="Times New Roman"/>
          <w:b w:val="false"/>
          <w:i w:val="false"/>
          <w:color w:val="000000"/>
          <w:sz w:val="28"/>
        </w:rPr>
        <w:t>
      При отсутствии данных сведения представляются с нулевыми остатками.</w:t>
      </w:r>
    </w:p>
    <w:bookmarkEnd w:id="34"/>
    <w:bookmarkStart w:name="z45" w:id="35"/>
    <w:p>
      <w:pPr>
        <w:spacing w:after="0"/>
        <w:ind w:left="0"/>
        <w:jc w:val="both"/>
      </w:pPr>
      <w:r>
        <w:rPr>
          <w:rFonts w:ascii="Times New Roman"/>
          <w:b w:val="false"/>
          <w:i w:val="false"/>
          <w:color w:val="000000"/>
          <w:sz w:val="28"/>
        </w:rPr>
        <w:t xml:space="preserve">
      25. Сведения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Инструкции представляются ежемесячно по состоянию на последний рабочий день месяца:</w:t>
      </w:r>
    </w:p>
    <w:bookmarkEnd w:id="35"/>
    <w:bookmarkStart w:name="z46" w:id="36"/>
    <w:p>
      <w:pPr>
        <w:spacing w:after="0"/>
        <w:ind w:left="0"/>
        <w:jc w:val="both"/>
      </w:pPr>
      <w:r>
        <w:rPr>
          <w:rFonts w:ascii="Times New Roman"/>
          <w:b w:val="false"/>
          <w:i w:val="false"/>
          <w:color w:val="000000"/>
          <w:sz w:val="28"/>
        </w:rPr>
        <w:t>
      1) банками второго уровня, Банком Развития Казахстана и филиалами банков-нерезидентов Республики Казахстан не позднее 7 (семи) рабочих дней, следующих за последним днем отчетного месяца;</w:t>
      </w:r>
    </w:p>
    <w:bookmarkEnd w:id="36"/>
    <w:bookmarkStart w:name="z47" w:id="37"/>
    <w:p>
      <w:pPr>
        <w:spacing w:after="0"/>
        <w:ind w:left="0"/>
        <w:jc w:val="both"/>
      </w:pPr>
      <w:r>
        <w:rPr>
          <w:rFonts w:ascii="Times New Roman"/>
          <w:b w:val="false"/>
          <w:i w:val="false"/>
          <w:color w:val="000000"/>
          <w:sz w:val="28"/>
        </w:rPr>
        <w:t>
      2) ипотечными организациями не позднее 10 (десяти) рабочих дней, следующих за последним днем отчетного месяца.</w:t>
      </w:r>
    </w:p>
    <w:bookmarkEnd w:id="37"/>
    <w:bookmarkStart w:name="z48" w:id="38"/>
    <w:p>
      <w:pPr>
        <w:spacing w:after="0"/>
        <w:ind w:left="0"/>
        <w:jc w:val="both"/>
      </w:pPr>
      <w:r>
        <w:rPr>
          <w:rFonts w:ascii="Times New Roman"/>
          <w:b w:val="false"/>
          <w:i w:val="false"/>
          <w:color w:val="000000"/>
          <w:sz w:val="28"/>
        </w:rPr>
        <w:t>
      При отсутствии данных сведения не представляются.";</w:t>
      </w:r>
    </w:p>
    <w:bookmarkEnd w:id="38"/>
    <w:bookmarkStart w:name="z49" w:id="39"/>
    <w:p>
      <w:pPr>
        <w:spacing w:after="0"/>
        <w:ind w:left="0"/>
        <w:jc w:val="both"/>
      </w:pPr>
      <w:r>
        <w:rPr>
          <w:rFonts w:ascii="Times New Roman"/>
          <w:b w:val="false"/>
          <w:i w:val="false"/>
          <w:color w:val="000000"/>
          <w:sz w:val="28"/>
        </w:rPr>
        <w:t>
      дополнить пунктом 26 следующего содержания:</w:t>
      </w:r>
    </w:p>
    <w:bookmarkEnd w:id="39"/>
    <w:bookmarkStart w:name="z50" w:id="40"/>
    <w:p>
      <w:pPr>
        <w:spacing w:after="0"/>
        <w:ind w:left="0"/>
        <w:jc w:val="both"/>
      </w:pPr>
      <w:r>
        <w:rPr>
          <w:rFonts w:ascii="Times New Roman"/>
          <w:b w:val="false"/>
          <w:i w:val="false"/>
          <w:color w:val="000000"/>
          <w:sz w:val="28"/>
        </w:rPr>
        <w:t>
      "26. Сведения по форме согласно приложению 4 к Инструкции представляются по состоянию на последний рабочий день квартала филиалами страховых (перестраховочных) организаций-нерезидентов Республики Казахстан не позднее двадцать пятого числа (включительно) месяца после отчетного квартала.</w:t>
      </w:r>
    </w:p>
    <w:bookmarkEnd w:id="40"/>
    <w:bookmarkStart w:name="z51" w:id="41"/>
    <w:p>
      <w:pPr>
        <w:spacing w:after="0"/>
        <w:ind w:left="0"/>
        <w:jc w:val="both"/>
      </w:pPr>
      <w:r>
        <w:rPr>
          <w:rFonts w:ascii="Times New Roman"/>
          <w:b w:val="false"/>
          <w:i w:val="false"/>
          <w:color w:val="000000"/>
          <w:sz w:val="28"/>
        </w:rPr>
        <w:t>
      При отсутствии данных сведения не представляются.";</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постановлений Правления Национального Банка Республики Казахстан, в которые вносятся изменения и дополнения по вопросам сбора административных данных и представления отчетности,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Перечню;</w:t>
      </w:r>
    </w:p>
    <w:bookmarkStart w:name="z54"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42"/>
    <w:bookmarkStart w:name="z55" w:id="43"/>
    <w:p>
      <w:pPr>
        <w:spacing w:after="0"/>
        <w:ind w:left="0"/>
        <w:jc w:val="both"/>
      </w:pPr>
      <w:r>
        <w:rPr>
          <w:rFonts w:ascii="Times New Roman"/>
          <w:b w:val="false"/>
          <w:i w:val="false"/>
          <w:color w:val="000000"/>
          <w:sz w:val="28"/>
        </w:rPr>
        <w:t>
      правый верхний угол изложить в следующей редакции:</w:t>
      </w:r>
    </w:p>
    <w:bookmarkEnd w:id="43"/>
    <w:bookmarkStart w:name="z56" w:id="44"/>
    <w:p>
      <w:pPr>
        <w:spacing w:after="0"/>
        <w:ind w:left="0"/>
        <w:jc w:val="both"/>
      </w:pPr>
      <w:r>
        <w:rPr>
          <w:rFonts w:ascii="Times New Roman"/>
          <w:b w:val="false"/>
          <w:i w:val="false"/>
          <w:color w:val="000000"/>
          <w:sz w:val="28"/>
        </w:rPr>
        <w:t>
      "Приложение 3 к Инструкции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w:t>
      </w:r>
    </w:p>
    <w:bookmarkEnd w:id="44"/>
    <w:bookmarkStart w:name="z57" w:id="45"/>
    <w:p>
      <w:pPr>
        <w:spacing w:after="0"/>
        <w:ind w:left="0"/>
        <w:jc w:val="both"/>
      </w:pPr>
      <w:r>
        <w:rPr>
          <w:rFonts w:ascii="Times New Roman"/>
          <w:b w:val="false"/>
          <w:i w:val="false"/>
          <w:color w:val="000000"/>
          <w:sz w:val="28"/>
        </w:rPr>
        <w:t>
      дополнить приложением 4 согласно приложению 3 к Перечню.</w:t>
      </w:r>
    </w:p>
    <w:bookmarkEnd w:id="45"/>
    <w:bookmarkStart w:name="z58" w:id="4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223 "Об утверждении перечня, форм, сроков представления отчетности о выполнении пруденциальных нормативов страховой (перестраховочной) организацией, страховой группой и исламской страховой (перестраховочной) организацией и Правил ее представления" (зарегистрировано в Реестре государственной регистрации нормативных правовых актов под № 19701, опубликовано 11 декабря 2019 года в Эталонном контрольном банке нормативных правовых актов Республики Казахстан) следующие изменения:</w:t>
      </w:r>
    </w:p>
    <w:bookmarkEnd w:id="46"/>
    <w:bookmarkStart w:name="z59"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1</w:t>
      </w:r>
      <w:r>
        <w:rPr>
          <w:rFonts w:ascii="Times New Roman"/>
          <w:b w:val="false"/>
          <w:i w:val="false"/>
          <w:color w:val="000000"/>
          <w:sz w:val="28"/>
        </w:rPr>
        <w:t xml:space="preserve"> "Сведения о выполнении пруденциальных нормативов страховой (перестраховочной) организацией"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Таблицу 5</w:t>
      </w:r>
      <w:r>
        <w:rPr>
          <w:rFonts w:ascii="Times New Roman"/>
          <w:b w:val="false"/>
          <w:i w:val="false"/>
          <w:color w:val="000000"/>
          <w:sz w:val="28"/>
        </w:rPr>
        <w:t xml:space="preserve"> "Расчет активов страховой (перестраховочной) организации с учетом их классификации по качеству и ликвидности" и </w:t>
      </w:r>
      <w:r>
        <w:rPr>
          <w:rFonts w:ascii="Times New Roman"/>
          <w:b w:val="false"/>
          <w:i w:val="false"/>
          <w:color w:val="000000"/>
          <w:sz w:val="28"/>
        </w:rPr>
        <w:t>Таблицу 6</w:t>
      </w:r>
      <w:r>
        <w:rPr>
          <w:rFonts w:ascii="Times New Roman"/>
          <w:b w:val="false"/>
          <w:i w:val="false"/>
          <w:color w:val="000000"/>
          <w:sz w:val="28"/>
        </w:rPr>
        <w:t xml:space="preserve"> "Расчет норматива достаточности высоколиквидных активов страховой (перестраховочной) организации"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Перечню.</w:t>
      </w:r>
    </w:p>
    <w:bookmarkStart w:name="z62" w:id="48"/>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2019 года № 229 "Об утверждении Правил о минимальных резервных требованиях" (зарегистрировано в Реестре государственной регистрации нормативных правовых актов под № 19679, опубликовано 9 декабря 2019 года в Эталонном контрольном банке нормативных правовых актов Республики Казахстан) следующее изменение:</w:t>
      </w:r>
    </w:p>
    <w:bookmarkEnd w:id="48"/>
    <w:bookmarkStart w:name="z63"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 минимальных резервных требованиях, утвержденных указанным постановлением:</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5" w:id="50"/>
    <w:p>
      <w:pPr>
        <w:spacing w:after="0"/>
        <w:ind w:left="0"/>
        <w:jc w:val="both"/>
      </w:pPr>
      <w:r>
        <w:rPr>
          <w:rFonts w:ascii="Times New Roman"/>
          <w:b w:val="false"/>
          <w:i w:val="false"/>
          <w:color w:val="000000"/>
          <w:sz w:val="28"/>
        </w:rPr>
        <w:t xml:space="preserve">
      "10. Минимальные резервные требования рассчитываются на основе ежедневных сведений, представляемых в Национальный Банк Республики Казахстан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(зарегистрировано в Реестре государственной регистрации нормативных правовых актов под № 17274).".</w:t>
      </w:r>
    </w:p>
    <w:bookmarkEnd w:id="50"/>
    <w:bookmarkStart w:name="z66" w:id="5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декабря 2019 года № 275 "Об утверждении перечня, форм, сроков представления отчетности страховой (перестраховочной) организацией и страховым брокером и Правил ее представления" (зарегистрировано в Реестре государственной регистрации нормативных правовых актов под № 19927, опубликовано 29 января 2020 года в Эталонном контрольном банке нормативных правовых актов Республики Казахстан) следующее изменение:</w:t>
      </w:r>
    </w:p>
    <w:bookmarkEnd w:id="51"/>
    <w:bookmarkStart w:name="z67"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39</w:t>
      </w:r>
      <w:r>
        <w:rPr>
          <w:rFonts w:ascii="Times New Roman"/>
          <w:b w:val="false"/>
          <w:i w:val="false"/>
          <w:color w:val="000000"/>
          <w:sz w:val="28"/>
        </w:rPr>
        <w:t>:</w:t>
      </w:r>
    </w:p>
    <w:bookmarkEnd w:id="52"/>
    <w:bookmarkStart w:name="z68" w:id="53"/>
    <w:p>
      <w:pPr>
        <w:spacing w:after="0"/>
        <w:ind w:left="0"/>
        <w:jc w:val="both"/>
      </w:pPr>
      <w:r>
        <w:rPr>
          <w:rFonts w:ascii="Times New Roman"/>
          <w:b w:val="false"/>
          <w:i w:val="false"/>
          <w:color w:val="000000"/>
          <w:sz w:val="28"/>
        </w:rPr>
        <w:t>
      в пояснении по заполнению формы административных данных:</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 изложить в следующей редакции:</w:t>
      </w:r>
    </w:p>
    <w:bookmarkStart w:name="z70" w:id="54"/>
    <w:p>
      <w:pPr>
        <w:spacing w:after="0"/>
        <w:ind w:left="0"/>
        <w:jc w:val="both"/>
      </w:pPr>
      <w:r>
        <w:rPr>
          <w:rFonts w:ascii="Times New Roman"/>
          <w:b w:val="false"/>
          <w:i w:val="false"/>
          <w:color w:val="000000"/>
          <w:sz w:val="28"/>
        </w:rPr>
        <w:t>
      "1) по личному страхованию:</w:t>
      </w:r>
    </w:p>
    <w:bookmarkEnd w:id="54"/>
    <w:bookmarkStart w:name="z71" w:id="55"/>
    <w:p>
      <w:pPr>
        <w:spacing w:after="0"/>
        <w:ind w:left="0"/>
        <w:jc w:val="both"/>
      </w:pPr>
      <w:r>
        <w:rPr>
          <w:rFonts w:ascii="Times New Roman"/>
          <w:b w:val="false"/>
          <w:i w:val="false"/>
          <w:color w:val="000000"/>
          <w:sz w:val="28"/>
        </w:rPr>
        <w:t xml:space="preserve">
      в части страховых премий – место постоянного проживания (регистрации), юридический адрес страхователя; </w:t>
      </w:r>
    </w:p>
    <w:bookmarkEnd w:id="55"/>
    <w:bookmarkStart w:name="z72" w:id="56"/>
    <w:p>
      <w:pPr>
        <w:spacing w:after="0"/>
        <w:ind w:left="0"/>
        <w:jc w:val="both"/>
      </w:pPr>
      <w:r>
        <w:rPr>
          <w:rFonts w:ascii="Times New Roman"/>
          <w:b w:val="false"/>
          <w:i w:val="false"/>
          <w:color w:val="000000"/>
          <w:sz w:val="28"/>
        </w:rPr>
        <w:t>
      в части страховых выплат – место постоянного проживания (регистрации), юридический адрес застрахованного;".</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постановлений Правления</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Республики Казахстан, в</w:t>
            </w:r>
            <w:r>
              <w:br/>
            </w:r>
            <w:r>
              <w:rPr>
                <w:rFonts w:ascii="Times New Roman"/>
                <w:b w:val="false"/>
                <w:i w:val="false"/>
                <w:color w:val="000000"/>
                <w:sz w:val="20"/>
              </w:rPr>
              <w:t xml:space="preserve">которые вносятся изменения и </w:t>
            </w:r>
            <w:r>
              <w:br/>
            </w:r>
            <w:r>
              <w:rPr>
                <w:rFonts w:ascii="Times New Roman"/>
                <w:b w:val="false"/>
                <w:i w:val="false"/>
                <w:color w:val="000000"/>
                <w:sz w:val="20"/>
              </w:rPr>
              <w:t xml:space="preserve">дополнения по вопросам сбора </w:t>
            </w:r>
            <w:r>
              <w:br/>
            </w:r>
            <w:r>
              <w:rPr>
                <w:rFonts w:ascii="Times New Roman"/>
                <w:b w:val="false"/>
                <w:i w:val="false"/>
                <w:color w:val="000000"/>
                <w:sz w:val="20"/>
              </w:rPr>
              <w:t xml:space="preserve">административных данных и </w:t>
            </w:r>
            <w:r>
              <w:br/>
            </w:r>
            <w:r>
              <w:rPr>
                <w:rFonts w:ascii="Times New Roman"/>
                <w:b w:val="false"/>
                <w:i w:val="false"/>
                <w:color w:val="000000"/>
                <w:sz w:val="20"/>
              </w:rPr>
              <w:t xml:space="preserve">представления отчетности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Инструкции по представлению </w:t>
            </w:r>
            <w:r>
              <w:br/>
            </w:r>
            <w:r>
              <w:rPr>
                <w:rFonts w:ascii="Times New Roman"/>
                <w:b w:val="false"/>
                <w:i w:val="false"/>
                <w:color w:val="000000"/>
                <w:sz w:val="20"/>
              </w:rPr>
              <w:t xml:space="preserve">банками второго уровня, Банком </w:t>
            </w:r>
            <w:r>
              <w:br/>
            </w:r>
            <w:r>
              <w:rPr>
                <w:rFonts w:ascii="Times New Roman"/>
                <w:b w:val="false"/>
                <w:i w:val="false"/>
                <w:color w:val="000000"/>
                <w:sz w:val="20"/>
              </w:rPr>
              <w:t xml:space="preserve">Развития Казахстана, филиалами </w:t>
            </w:r>
            <w:r>
              <w:br/>
            </w:r>
            <w:r>
              <w:rPr>
                <w:rFonts w:ascii="Times New Roman"/>
                <w:b w:val="false"/>
                <w:i w:val="false"/>
                <w:color w:val="000000"/>
                <w:sz w:val="20"/>
              </w:rPr>
              <w:t xml:space="preserve">банков-нерезидентов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филиалами страховых </w:t>
            </w:r>
            <w:r>
              <w:br/>
            </w:r>
            <w:r>
              <w:rPr>
                <w:rFonts w:ascii="Times New Roman"/>
                <w:b w:val="false"/>
                <w:i w:val="false"/>
                <w:color w:val="000000"/>
                <w:sz w:val="20"/>
              </w:rPr>
              <w:t xml:space="preserve">(перестраховочных)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ипотечными организациями в </w:t>
            </w:r>
            <w:r>
              <w:br/>
            </w:r>
            <w:r>
              <w:rPr>
                <w:rFonts w:ascii="Times New Roman"/>
                <w:b w:val="false"/>
                <w:i w:val="false"/>
                <w:color w:val="000000"/>
                <w:sz w:val="20"/>
              </w:rPr>
              <w:t xml:space="preserve">Национальный Банк Республики </w:t>
            </w:r>
            <w:r>
              <w:br/>
            </w:r>
            <w:r>
              <w:rPr>
                <w:rFonts w:ascii="Times New Roman"/>
                <w:b w:val="false"/>
                <w:i w:val="false"/>
                <w:color w:val="000000"/>
                <w:sz w:val="20"/>
              </w:rPr>
              <w:t xml:space="preserve">Казахстан сведений для </w:t>
            </w:r>
            <w:r>
              <w:br/>
            </w:r>
            <w:r>
              <w:rPr>
                <w:rFonts w:ascii="Times New Roman"/>
                <w:b w:val="false"/>
                <w:i w:val="false"/>
                <w:color w:val="000000"/>
                <w:sz w:val="20"/>
              </w:rPr>
              <w:t xml:space="preserve">формирования обзора </w:t>
            </w:r>
            <w:r>
              <w:br/>
            </w:r>
            <w:r>
              <w:rPr>
                <w:rFonts w:ascii="Times New Roman"/>
                <w:b w:val="false"/>
                <w:i w:val="false"/>
                <w:color w:val="000000"/>
                <w:sz w:val="20"/>
              </w:rPr>
              <w:t>финансового сектора</w:t>
            </w:r>
          </w:p>
        </w:tc>
      </w:tr>
    </w:tbl>
    <w:bookmarkStart w:name="z75" w:id="5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7"/>
    <w:bookmarkStart w:name="z76" w:id="5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8"/>
    <w:bookmarkStart w:name="z77" w:id="5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9"/>
    <w:bookmarkStart w:name="z78" w:id="60"/>
    <w:p>
      <w:pPr>
        <w:spacing w:after="0"/>
        <w:ind w:left="0"/>
        <w:jc w:val="both"/>
      </w:pPr>
      <w:r>
        <w:rPr>
          <w:rFonts w:ascii="Times New Roman"/>
          <w:b w:val="false"/>
          <w:i w:val="false"/>
          <w:color w:val="000000"/>
          <w:sz w:val="28"/>
        </w:rPr>
        <w:t>
      Сведения по показателям для формирования обзора финансового сектора</w:t>
      </w:r>
    </w:p>
    <w:bookmarkEnd w:id="60"/>
    <w:bookmarkStart w:name="z79" w:id="61"/>
    <w:p>
      <w:pPr>
        <w:spacing w:after="0"/>
        <w:ind w:left="0"/>
        <w:jc w:val="both"/>
      </w:pPr>
      <w:r>
        <w:rPr>
          <w:rFonts w:ascii="Times New Roman"/>
          <w:b w:val="false"/>
          <w:i w:val="false"/>
          <w:color w:val="000000"/>
          <w:sz w:val="28"/>
        </w:rPr>
        <w:t>
      Индекс формы административных данных: 700-Н(Д)</w:t>
      </w:r>
    </w:p>
    <w:bookmarkEnd w:id="61"/>
    <w:bookmarkStart w:name="z80" w:id="62"/>
    <w:p>
      <w:pPr>
        <w:spacing w:after="0"/>
        <w:ind w:left="0"/>
        <w:jc w:val="both"/>
      </w:pPr>
      <w:r>
        <w:rPr>
          <w:rFonts w:ascii="Times New Roman"/>
          <w:b w:val="false"/>
          <w:i w:val="false"/>
          <w:color w:val="000000"/>
          <w:sz w:val="28"/>
        </w:rPr>
        <w:t>
      Периодичность: ежедневная, ежемесячная</w:t>
      </w:r>
    </w:p>
    <w:bookmarkEnd w:id="62"/>
    <w:bookmarkStart w:name="z81" w:id="63"/>
    <w:p>
      <w:pPr>
        <w:spacing w:after="0"/>
        <w:ind w:left="0"/>
        <w:jc w:val="both"/>
      </w:pPr>
      <w:r>
        <w:rPr>
          <w:rFonts w:ascii="Times New Roman"/>
          <w:b w:val="false"/>
          <w:i w:val="false"/>
          <w:color w:val="000000"/>
          <w:sz w:val="28"/>
        </w:rPr>
        <w:t>
      Отчетный период: по состоянию на "__" ________ 20___ года</w:t>
      </w:r>
    </w:p>
    <w:bookmarkEnd w:id="63"/>
    <w:bookmarkStart w:name="z82" w:id="64"/>
    <w:p>
      <w:pPr>
        <w:spacing w:after="0"/>
        <w:ind w:left="0"/>
        <w:jc w:val="both"/>
      </w:pPr>
      <w:r>
        <w:rPr>
          <w:rFonts w:ascii="Times New Roman"/>
          <w:b w:val="false"/>
          <w:i w:val="false"/>
          <w:color w:val="000000"/>
          <w:sz w:val="28"/>
        </w:rPr>
        <w:t>
      Круг лиц, представляющих сведения: банки второго уровня, Банк Развития Казахстана, филиалы банков-нерезидентов Республики Казахстан, ипотечные организации</w:t>
      </w:r>
    </w:p>
    <w:bookmarkEnd w:id="64"/>
    <w:bookmarkStart w:name="z83" w:id="65"/>
    <w:p>
      <w:pPr>
        <w:spacing w:after="0"/>
        <w:ind w:left="0"/>
        <w:jc w:val="both"/>
      </w:pPr>
      <w:r>
        <w:rPr>
          <w:rFonts w:ascii="Times New Roman"/>
          <w:b w:val="false"/>
          <w:i w:val="false"/>
          <w:color w:val="000000"/>
          <w:sz w:val="28"/>
        </w:rPr>
        <w:t>
      Срок представления формы административных данных:</w:t>
      </w:r>
    </w:p>
    <w:bookmarkEnd w:id="65"/>
    <w:bookmarkStart w:name="z84" w:id="66"/>
    <w:p>
      <w:pPr>
        <w:spacing w:after="0"/>
        <w:ind w:left="0"/>
        <w:jc w:val="both"/>
      </w:pPr>
      <w:r>
        <w:rPr>
          <w:rFonts w:ascii="Times New Roman"/>
          <w:b w:val="false"/>
          <w:i w:val="false"/>
          <w:color w:val="000000"/>
          <w:sz w:val="28"/>
        </w:rPr>
        <w:t>
      1) банками второго уровня и филиалами банков-нерезидентов Республики Казахстан:</w:t>
      </w:r>
    </w:p>
    <w:bookmarkEnd w:id="66"/>
    <w:bookmarkStart w:name="z85" w:id="67"/>
    <w:p>
      <w:pPr>
        <w:spacing w:after="0"/>
        <w:ind w:left="0"/>
        <w:jc w:val="both"/>
      </w:pPr>
      <w:r>
        <w:rPr>
          <w:rFonts w:ascii="Times New Roman"/>
          <w:b w:val="false"/>
          <w:i w:val="false"/>
          <w:color w:val="000000"/>
          <w:sz w:val="28"/>
        </w:rPr>
        <w:t>
      ежедневые сведения не позднее 3 (трех)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bookmarkEnd w:id="67"/>
    <w:bookmarkStart w:name="z86" w:id="68"/>
    <w:p>
      <w:pPr>
        <w:spacing w:after="0"/>
        <w:ind w:left="0"/>
        <w:jc w:val="both"/>
      </w:pPr>
      <w:r>
        <w:rPr>
          <w:rFonts w:ascii="Times New Roman"/>
          <w:b w:val="false"/>
          <w:i w:val="false"/>
          <w:color w:val="000000"/>
          <w:sz w:val="28"/>
        </w:rPr>
        <w:t>
      ежемесячные сведения не позднее 7 (семи) рабочих дней, следующих за последним днем отчетного месяца;</w:t>
      </w:r>
    </w:p>
    <w:bookmarkEnd w:id="68"/>
    <w:bookmarkStart w:name="z87" w:id="69"/>
    <w:p>
      <w:pPr>
        <w:spacing w:after="0"/>
        <w:ind w:left="0"/>
        <w:jc w:val="both"/>
      </w:pPr>
      <w:r>
        <w:rPr>
          <w:rFonts w:ascii="Times New Roman"/>
          <w:b w:val="false"/>
          <w:i w:val="false"/>
          <w:color w:val="000000"/>
          <w:sz w:val="28"/>
        </w:rPr>
        <w:t>
      2) Банком Развития Казахстана ежемесячные сведения не позднее 7 (семи) рабочих дней, следующих за последним днем отчетного месяца;</w:t>
      </w:r>
    </w:p>
    <w:bookmarkEnd w:id="69"/>
    <w:bookmarkStart w:name="z88" w:id="70"/>
    <w:p>
      <w:pPr>
        <w:spacing w:after="0"/>
        <w:ind w:left="0"/>
        <w:jc w:val="both"/>
      </w:pPr>
      <w:r>
        <w:rPr>
          <w:rFonts w:ascii="Times New Roman"/>
          <w:b w:val="false"/>
          <w:i w:val="false"/>
          <w:color w:val="000000"/>
          <w:sz w:val="28"/>
        </w:rPr>
        <w:t>
      3) ипотечными организациями ежемесячные сведения не позднее 10 (десяти) рабочих дней, следующих за последним днем отчетного месяца.</w:t>
      </w:r>
    </w:p>
    <w:bookmarkEnd w:id="70"/>
    <w:bookmarkStart w:name="z89" w:id="71"/>
    <w:p>
      <w:pPr>
        <w:spacing w:after="0"/>
        <w:ind w:left="0"/>
        <w:jc w:val="both"/>
      </w:pPr>
      <w:r>
        <w:rPr>
          <w:rFonts w:ascii="Times New Roman"/>
          <w:b w:val="false"/>
          <w:i w:val="false"/>
          <w:color w:val="000000"/>
          <w:sz w:val="28"/>
        </w:rPr>
        <w:t>
      Форма</w:t>
      </w:r>
    </w:p>
    <w:bookmarkEnd w:id="71"/>
    <w:bookmarkStart w:name="z90" w:id="72"/>
    <w:p>
      <w:pPr>
        <w:spacing w:after="0"/>
        <w:ind w:left="0"/>
        <w:jc w:val="both"/>
      </w:pPr>
      <w:r>
        <w:rPr>
          <w:rFonts w:ascii="Times New Roman"/>
          <w:b w:val="false"/>
          <w:i w:val="false"/>
          <w:color w:val="000000"/>
          <w:sz w:val="28"/>
        </w:rPr>
        <w:t>
      (в тысячах тенге)</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3626"/>
        <w:gridCol w:w="4539"/>
        <w:gridCol w:w="2068"/>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Детализация</w:t>
            </w:r>
          </w:p>
        </w:tc>
        <w:tc>
          <w:tcPr>
            <w:tcW w:w="4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счета (резидентство, сектор экономики, вид валюты)</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АААА</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XYZ</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91" w:id="73"/>
    <w:p>
      <w:pPr>
        <w:spacing w:after="0"/>
        <w:ind w:left="0"/>
        <w:jc w:val="both"/>
      </w:pPr>
      <w:r>
        <w:rPr>
          <w:rFonts w:ascii="Times New Roman"/>
          <w:b w:val="false"/>
          <w:i w:val="false"/>
          <w:color w:val="000000"/>
          <w:sz w:val="28"/>
        </w:rPr>
        <w:t>
      Наименование ___________________________________________________</w:t>
      </w:r>
      <w:r>
        <w:br/>
      </w:r>
      <w:r>
        <w:rPr>
          <w:rFonts w:ascii="Times New Roman"/>
          <w:b w:val="false"/>
          <w:i w:val="false"/>
          <w:color w:val="000000"/>
          <w:sz w:val="28"/>
        </w:rPr>
        <w:t xml:space="preserve">       Адрес __________________________________________________________</w:t>
      </w:r>
      <w:r>
        <w:br/>
      </w:r>
      <w:r>
        <w:rPr>
          <w:rFonts w:ascii="Times New Roman"/>
          <w:b w:val="false"/>
          <w:i w:val="false"/>
          <w:color w:val="000000"/>
          <w:sz w:val="28"/>
        </w:rPr>
        <w:t xml:space="preserve">       Телефон ________________________________________________________</w:t>
      </w:r>
      <w:r>
        <w:br/>
      </w:r>
      <w:r>
        <w:rPr>
          <w:rFonts w:ascii="Times New Roman"/>
          <w:b w:val="false"/>
          <w:i w:val="false"/>
          <w:color w:val="000000"/>
          <w:sz w:val="28"/>
        </w:rPr>
        <w:t xml:space="preserve">       Адрес электронной почты _________________________________________</w:t>
      </w:r>
      <w:r>
        <w:br/>
      </w:r>
      <w:r>
        <w:rPr>
          <w:rFonts w:ascii="Times New Roman"/>
          <w:b w:val="false"/>
          <w:i w:val="false"/>
          <w:color w:val="000000"/>
          <w:sz w:val="28"/>
        </w:rPr>
        <w:t xml:space="preserve">       Исполнитель __________________________________ _________________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Главный бухгалтер или лицо, уполномоченное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Руководитель или лицо, уполномоченное им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Дата подписания "___"__________20___года</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сведений по </w:t>
            </w:r>
            <w:r>
              <w:br/>
            </w:r>
            <w:r>
              <w:rPr>
                <w:rFonts w:ascii="Times New Roman"/>
                <w:b w:val="false"/>
                <w:i w:val="false"/>
                <w:color w:val="000000"/>
                <w:sz w:val="20"/>
              </w:rPr>
              <w:t xml:space="preserve">показателям для формирования </w:t>
            </w:r>
            <w:r>
              <w:br/>
            </w:r>
            <w:r>
              <w:rPr>
                <w:rFonts w:ascii="Times New Roman"/>
                <w:b w:val="false"/>
                <w:i w:val="false"/>
                <w:color w:val="000000"/>
                <w:sz w:val="20"/>
              </w:rPr>
              <w:t>обзора финансового сектора</w:t>
            </w:r>
          </w:p>
        </w:tc>
      </w:tr>
    </w:tbl>
    <w:bookmarkStart w:name="z93" w:id="74"/>
    <w:p>
      <w:pPr>
        <w:spacing w:after="0"/>
        <w:ind w:left="0"/>
        <w:jc w:val="both"/>
      </w:pPr>
      <w:r>
        <w:rPr>
          <w:rFonts w:ascii="Times New Roman"/>
          <w:b w:val="false"/>
          <w:i w:val="false"/>
          <w:color w:val="000000"/>
          <w:sz w:val="28"/>
        </w:rPr>
        <w:t>
      Пояснение по заполнению формы административных данных</w:t>
      </w:r>
    </w:p>
    <w:bookmarkEnd w:id="74"/>
    <w:bookmarkStart w:name="z94" w:id="75"/>
    <w:p>
      <w:pPr>
        <w:spacing w:after="0"/>
        <w:ind w:left="0"/>
        <w:jc w:val="both"/>
      </w:pPr>
      <w:r>
        <w:rPr>
          <w:rFonts w:ascii="Times New Roman"/>
          <w:b w:val="false"/>
          <w:i w:val="false"/>
          <w:color w:val="000000"/>
          <w:sz w:val="28"/>
        </w:rPr>
        <w:t>
      Сведения по показателям для формирования обзора финансового сектора</w:t>
      </w:r>
    </w:p>
    <w:bookmarkEnd w:id="75"/>
    <w:bookmarkStart w:name="z95" w:id="76"/>
    <w:p>
      <w:pPr>
        <w:spacing w:after="0"/>
        <w:ind w:left="0"/>
        <w:jc w:val="both"/>
      </w:pPr>
      <w:r>
        <w:rPr>
          <w:rFonts w:ascii="Times New Roman"/>
          <w:b w:val="false"/>
          <w:i w:val="false"/>
          <w:color w:val="000000"/>
          <w:sz w:val="28"/>
        </w:rPr>
        <w:t>
      (индекс – 700-Н(Д), периодичность – ежедневная, ежемесячная)</w:t>
      </w:r>
    </w:p>
    <w:bookmarkEnd w:id="76"/>
    <w:bookmarkStart w:name="z96" w:id="77"/>
    <w:p>
      <w:pPr>
        <w:spacing w:after="0"/>
        <w:ind w:left="0"/>
        <w:jc w:val="both"/>
      </w:pPr>
      <w:r>
        <w:rPr>
          <w:rFonts w:ascii="Times New Roman"/>
          <w:b w:val="false"/>
          <w:i w:val="false"/>
          <w:color w:val="000000"/>
          <w:sz w:val="28"/>
        </w:rPr>
        <w:t>
      Глава 1. Общие положения</w:t>
      </w:r>
    </w:p>
    <w:bookmarkEnd w:id="77"/>
    <w:bookmarkStart w:name="z97" w:id="7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"Сведения по показателям для формирования обзора финансового сектора" (далее – Форма).</w:t>
      </w:r>
    </w:p>
    <w:bookmarkEnd w:id="78"/>
    <w:bookmarkStart w:name="z98" w:id="7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79"/>
    <w:bookmarkStart w:name="z99" w:id="80"/>
    <w:p>
      <w:pPr>
        <w:spacing w:after="0"/>
        <w:ind w:left="0"/>
        <w:jc w:val="both"/>
      </w:pPr>
      <w:r>
        <w:rPr>
          <w:rFonts w:ascii="Times New Roman"/>
          <w:b w:val="false"/>
          <w:i w:val="false"/>
          <w:color w:val="000000"/>
          <w:sz w:val="28"/>
        </w:rPr>
        <w:t>
      3. Форма составляется банками второго уровня и филиалами банков-нерезидентов Республики Казахстан ежедневно и ежемесячно, Банком Развития Казахстана и ипотечными организациями – ежемесячно. Форма составляется по состоянию на конец отчетного периода.</w:t>
      </w:r>
    </w:p>
    <w:bookmarkEnd w:id="80"/>
    <w:bookmarkStart w:name="z100" w:id="81"/>
    <w:p>
      <w:pPr>
        <w:spacing w:after="0"/>
        <w:ind w:left="0"/>
        <w:jc w:val="both"/>
      </w:pPr>
      <w:r>
        <w:rPr>
          <w:rFonts w:ascii="Times New Roman"/>
          <w:b w:val="false"/>
          <w:i w:val="false"/>
          <w:color w:val="000000"/>
          <w:sz w:val="28"/>
        </w:rPr>
        <w:t>
      4. Сумма в Форме указывается в тысячах тенге. Сумма менее пятисот тенге округляется до нуля, а сумма, равная пятьсот тенге и выше, округляется до тысячи тенге.</w:t>
      </w:r>
    </w:p>
    <w:bookmarkEnd w:id="81"/>
    <w:bookmarkStart w:name="z101" w:id="82"/>
    <w:p>
      <w:pPr>
        <w:spacing w:after="0"/>
        <w:ind w:left="0"/>
        <w:jc w:val="both"/>
      </w:pPr>
      <w:r>
        <w:rPr>
          <w:rFonts w:ascii="Times New Roman"/>
          <w:b w:val="false"/>
          <w:i w:val="false"/>
          <w:color w:val="000000"/>
          <w:sz w:val="28"/>
        </w:rPr>
        <w:t>
      5. Форму подписывает руководитель, главный бухгалтер или лица, уполномоченные на подписание, и исполнитель.</w:t>
      </w:r>
    </w:p>
    <w:bookmarkEnd w:id="82"/>
    <w:bookmarkStart w:name="z102" w:id="83"/>
    <w:p>
      <w:pPr>
        <w:spacing w:after="0"/>
        <w:ind w:left="0"/>
        <w:jc w:val="both"/>
      </w:pPr>
      <w:r>
        <w:rPr>
          <w:rFonts w:ascii="Times New Roman"/>
          <w:b w:val="false"/>
          <w:i w:val="false"/>
          <w:color w:val="000000"/>
          <w:sz w:val="28"/>
        </w:rPr>
        <w:t>
      Глава 2. Пояснение по заполнению Формы</w:t>
      </w:r>
    </w:p>
    <w:bookmarkEnd w:id="83"/>
    <w:bookmarkStart w:name="z103" w:id="84"/>
    <w:p>
      <w:pPr>
        <w:spacing w:after="0"/>
        <w:ind w:left="0"/>
        <w:jc w:val="both"/>
      </w:pPr>
      <w:r>
        <w:rPr>
          <w:rFonts w:ascii="Times New Roman"/>
          <w:b w:val="false"/>
          <w:i w:val="false"/>
          <w:color w:val="000000"/>
          <w:sz w:val="28"/>
        </w:rPr>
        <w:t>
      6. По счетам 1011, 1012, 1601, 1602, 1610, 1854, 1857, 1873, 1874, 2854, 2857, 2861, 2872, 2873, 3101, 3200, 3400, 3510, 3540, 3580, 3589 и 3599, а также счетам группы 1650, 1690 и 3000, детализация указывается как "000".</w:t>
      </w:r>
    </w:p>
    <w:bookmarkEnd w:id="84"/>
    <w:bookmarkStart w:name="z104" w:id="85"/>
    <w:p>
      <w:pPr>
        <w:spacing w:after="0"/>
        <w:ind w:left="0"/>
        <w:jc w:val="both"/>
      </w:pPr>
      <w:r>
        <w:rPr>
          <w:rFonts w:ascii="Times New Roman"/>
          <w:b w:val="false"/>
          <w:i w:val="false"/>
          <w:color w:val="000000"/>
          <w:sz w:val="28"/>
        </w:rPr>
        <w:t>
      7. По счетам 1013, 1727, 2016, 2126, 2212, 2216, 2708 и 2717 по коду валюты указывается детализация "0".</w:t>
      </w:r>
    </w:p>
    <w:bookmarkEnd w:id="85"/>
    <w:bookmarkStart w:name="z105" w:id="86"/>
    <w:p>
      <w:pPr>
        <w:spacing w:after="0"/>
        <w:ind w:left="0"/>
        <w:jc w:val="both"/>
      </w:pPr>
      <w:r>
        <w:rPr>
          <w:rFonts w:ascii="Times New Roman"/>
          <w:b w:val="false"/>
          <w:i w:val="false"/>
          <w:color w:val="000000"/>
          <w:sz w:val="28"/>
        </w:rPr>
        <w:t>
      8. По счетам 1871, 1880, 2231, 2704, 2871, 2874, 2880, 3561, 3562, 3563, 3564, а также счетам группы 1810, 1830, 2040, 2811, 2830, по сектору экономики указывается детализация "0".</w:t>
      </w:r>
    </w:p>
    <w:bookmarkEnd w:id="86"/>
    <w:bookmarkStart w:name="z106" w:id="87"/>
    <w:p>
      <w:pPr>
        <w:spacing w:after="0"/>
        <w:ind w:left="0"/>
        <w:jc w:val="both"/>
      </w:pPr>
      <w:r>
        <w:rPr>
          <w:rFonts w:ascii="Times New Roman"/>
          <w:b w:val="false"/>
          <w:i w:val="false"/>
          <w:color w:val="000000"/>
          <w:sz w:val="28"/>
        </w:rPr>
        <w:t>
      9. По счетам 1007, 1009, 1603 и 1604 с кодом детализации 100 (резиденты) отражаются монеты, изготовленные из драгоценных металлов, и коллекционные монеты в национальной валюте, выпущенные Национальным Банком Республики Казахстан, с кодом детализации 200 (нерезиденты) – монеты, изготовленные из драгоценных металлов, и коллекционные монеты эмитентов-нерезидентов.</w:t>
      </w:r>
    </w:p>
    <w:bookmarkEnd w:id="87"/>
    <w:bookmarkStart w:name="z107" w:id="88"/>
    <w:p>
      <w:pPr>
        <w:spacing w:after="0"/>
        <w:ind w:left="0"/>
        <w:jc w:val="both"/>
      </w:pPr>
      <w:r>
        <w:rPr>
          <w:rFonts w:ascii="Times New Roman"/>
          <w:b w:val="false"/>
          <w:i w:val="false"/>
          <w:color w:val="000000"/>
          <w:sz w:val="28"/>
        </w:rPr>
        <w:t>
      10. По счетам 1405, 1406, 1425, 1752 и 1864 указывается сектор экономики векселедателя.</w:t>
      </w:r>
    </w:p>
    <w:bookmarkEnd w:id="88"/>
    <w:bookmarkStart w:name="z108" w:id="89"/>
    <w:p>
      <w:pPr>
        <w:spacing w:after="0"/>
        <w:ind w:left="0"/>
        <w:jc w:val="both"/>
      </w:pPr>
      <w:r>
        <w:rPr>
          <w:rFonts w:ascii="Times New Roman"/>
          <w:b w:val="false"/>
          <w:i w:val="false"/>
          <w:color w:val="000000"/>
          <w:sz w:val="28"/>
        </w:rPr>
        <w:t>
      11. По счетам 1201, 1202, 1205, 1206, 1208, 1209, 1452, 1453, 1454, 1456, 1457, 1459, 1481, 1482, 1483, 1485, 1486, 1491, 1492, 1494, 1495, 1744, 1745, 1746, 1750 и 1757 указывается резидентство и сектор экономики эмитента.</w:t>
      </w:r>
    </w:p>
    <w:bookmarkEnd w:id="89"/>
    <w:bookmarkStart w:name="z109" w:id="90"/>
    <w:p>
      <w:pPr>
        <w:spacing w:after="0"/>
        <w:ind w:left="0"/>
        <w:jc w:val="both"/>
      </w:pPr>
      <w:r>
        <w:rPr>
          <w:rFonts w:ascii="Times New Roman"/>
          <w:b w:val="false"/>
          <w:i w:val="false"/>
          <w:color w:val="000000"/>
          <w:sz w:val="28"/>
        </w:rPr>
        <w:t>
      12. По счетам 2301, 2303, 2306, 2401, 2402, 2405 и 2406 при отсутствии возможности достоверно определить резидентство и сектор экономики держателя ценной бумаги указывается резидентство и сектор экономики номинального держателя (доверительного собственника).</w:t>
      </w:r>
    </w:p>
    <w:bookmarkEnd w:id="90"/>
    <w:bookmarkStart w:name="z110" w:id="91"/>
    <w:p>
      <w:pPr>
        <w:spacing w:after="0"/>
        <w:ind w:left="0"/>
        <w:jc w:val="both"/>
      </w:pPr>
      <w:r>
        <w:rPr>
          <w:rFonts w:ascii="Times New Roman"/>
          <w:b w:val="false"/>
          <w:i w:val="false"/>
          <w:color w:val="000000"/>
          <w:sz w:val="28"/>
        </w:rPr>
        <w:t>
      13. По вкладам, размещенным банком второго уровня, филиалом банка-нерезидента или ипотечной организацией в организации, осуществляющей отдельные виды банковских операций, либо в акционерном обществе "Казпочта" и отраженным на счетах группы 1250 "Вклады, размещенные в других банках", по сектору экономики указывается детализация "5".</w:t>
      </w:r>
    </w:p>
    <w:bookmarkEnd w:id="91"/>
    <w:bookmarkStart w:name="z111" w:id="92"/>
    <w:p>
      <w:pPr>
        <w:spacing w:after="0"/>
        <w:ind w:left="0"/>
        <w:jc w:val="both"/>
      </w:pPr>
      <w:r>
        <w:rPr>
          <w:rFonts w:ascii="Times New Roman"/>
          <w:b w:val="false"/>
          <w:i w:val="false"/>
          <w:color w:val="000000"/>
          <w:sz w:val="28"/>
        </w:rPr>
        <w:t>
      14. В Форме соблюдается следующее балансовое тождество:</w:t>
      </w:r>
    </w:p>
    <w:bookmarkEnd w:id="92"/>
    <w:bookmarkStart w:name="z112" w:id="93"/>
    <w:p>
      <w:pPr>
        <w:spacing w:after="0"/>
        <w:ind w:left="0"/>
        <w:jc w:val="both"/>
      </w:pPr>
      <w:r>
        <w:rPr>
          <w:rFonts w:ascii="Times New Roman"/>
          <w:b w:val="false"/>
          <w:i w:val="false"/>
          <w:color w:val="000000"/>
          <w:sz w:val="28"/>
        </w:rPr>
        <w:t>
      Сумма Активов (строка 1 000) = сумма Обязательств (строка 2 000) + сумма Собственного капитала (строка 3 000).</w:t>
      </w:r>
    </w:p>
    <w:bookmarkEnd w:id="93"/>
    <w:bookmarkStart w:name="z113" w:id="94"/>
    <w:p>
      <w:pPr>
        <w:spacing w:after="0"/>
        <w:ind w:left="0"/>
        <w:jc w:val="both"/>
      </w:pPr>
      <w:r>
        <w:rPr>
          <w:rFonts w:ascii="Times New Roman"/>
          <w:b w:val="false"/>
          <w:i w:val="false"/>
          <w:color w:val="000000"/>
          <w:sz w:val="28"/>
        </w:rPr>
        <w:t>
      15. При отсутствии данных сведения представляются с нулевыми остатками.</w:t>
      </w:r>
    </w:p>
    <w:bookmarkEnd w:id="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постановлений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изменения и </w:t>
            </w:r>
            <w:r>
              <w:br/>
            </w:r>
            <w:r>
              <w:rPr>
                <w:rFonts w:ascii="Times New Roman"/>
                <w:b w:val="false"/>
                <w:i w:val="false"/>
                <w:color w:val="000000"/>
                <w:sz w:val="20"/>
              </w:rPr>
              <w:t xml:space="preserve">дополнения по вопросам сбора </w:t>
            </w:r>
            <w:r>
              <w:br/>
            </w:r>
            <w:r>
              <w:rPr>
                <w:rFonts w:ascii="Times New Roman"/>
                <w:b w:val="false"/>
                <w:i w:val="false"/>
                <w:color w:val="000000"/>
                <w:sz w:val="20"/>
              </w:rPr>
              <w:t xml:space="preserve">административных данных и </w:t>
            </w:r>
            <w:r>
              <w:br/>
            </w:r>
            <w:r>
              <w:rPr>
                <w:rFonts w:ascii="Times New Roman"/>
                <w:b w:val="false"/>
                <w:i w:val="false"/>
                <w:color w:val="000000"/>
                <w:sz w:val="20"/>
              </w:rPr>
              <w:t xml:space="preserve">представления отчетности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Инструкции по представлению </w:t>
            </w:r>
            <w:r>
              <w:br/>
            </w:r>
            <w:r>
              <w:rPr>
                <w:rFonts w:ascii="Times New Roman"/>
                <w:b w:val="false"/>
                <w:i w:val="false"/>
                <w:color w:val="000000"/>
                <w:sz w:val="20"/>
              </w:rPr>
              <w:t xml:space="preserve">банками второго уровня, Банком </w:t>
            </w:r>
            <w:r>
              <w:br/>
            </w:r>
            <w:r>
              <w:rPr>
                <w:rFonts w:ascii="Times New Roman"/>
                <w:b w:val="false"/>
                <w:i w:val="false"/>
                <w:color w:val="000000"/>
                <w:sz w:val="20"/>
              </w:rPr>
              <w:t xml:space="preserve">Развития Казахстана, филиалами </w:t>
            </w:r>
            <w:r>
              <w:br/>
            </w:r>
            <w:r>
              <w:rPr>
                <w:rFonts w:ascii="Times New Roman"/>
                <w:b w:val="false"/>
                <w:i w:val="false"/>
                <w:color w:val="000000"/>
                <w:sz w:val="20"/>
              </w:rPr>
              <w:t xml:space="preserve">банков-нерезидентов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филиалами страховых </w:t>
            </w:r>
            <w:r>
              <w:br/>
            </w:r>
            <w:r>
              <w:rPr>
                <w:rFonts w:ascii="Times New Roman"/>
                <w:b w:val="false"/>
                <w:i w:val="false"/>
                <w:color w:val="000000"/>
                <w:sz w:val="20"/>
              </w:rPr>
              <w:t xml:space="preserve">(перестраховочных)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ипотечными организациями в </w:t>
            </w:r>
            <w:r>
              <w:br/>
            </w:r>
            <w:r>
              <w:rPr>
                <w:rFonts w:ascii="Times New Roman"/>
                <w:b w:val="false"/>
                <w:i w:val="false"/>
                <w:color w:val="000000"/>
                <w:sz w:val="20"/>
              </w:rPr>
              <w:t xml:space="preserve">Национальный Банк Республики </w:t>
            </w:r>
            <w:r>
              <w:br/>
            </w:r>
            <w:r>
              <w:rPr>
                <w:rFonts w:ascii="Times New Roman"/>
                <w:b w:val="false"/>
                <w:i w:val="false"/>
                <w:color w:val="000000"/>
                <w:sz w:val="20"/>
              </w:rPr>
              <w:t xml:space="preserve">Казахстан сведений для </w:t>
            </w:r>
            <w:r>
              <w:br/>
            </w:r>
            <w:r>
              <w:rPr>
                <w:rFonts w:ascii="Times New Roman"/>
                <w:b w:val="false"/>
                <w:i w:val="false"/>
                <w:color w:val="000000"/>
                <w:sz w:val="20"/>
              </w:rPr>
              <w:t xml:space="preserve">формирования обзора </w:t>
            </w:r>
            <w:r>
              <w:br/>
            </w:r>
            <w:r>
              <w:rPr>
                <w:rFonts w:ascii="Times New Roman"/>
                <w:b w:val="false"/>
                <w:i w:val="false"/>
                <w:color w:val="000000"/>
                <w:sz w:val="20"/>
              </w:rPr>
              <w:t>финансового сектора</w:t>
            </w:r>
          </w:p>
        </w:tc>
      </w:tr>
    </w:tbl>
    <w:bookmarkStart w:name="z116" w:id="9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5"/>
    <w:bookmarkStart w:name="z117" w:id="9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6"/>
    <w:bookmarkStart w:name="z118" w:id="9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7"/>
    <w:bookmarkStart w:name="z119" w:id="98"/>
    <w:p>
      <w:pPr>
        <w:spacing w:after="0"/>
        <w:ind w:left="0"/>
        <w:jc w:val="both"/>
      </w:pPr>
      <w:r>
        <w:rPr>
          <w:rFonts w:ascii="Times New Roman"/>
          <w:b w:val="false"/>
          <w:i w:val="false"/>
          <w:color w:val="000000"/>
          <w:sz w:val="28"/>
        </w:rPr>
        <w:t>
      Сведения по операциям с филиалами и представительствами иностранных компаний</w:t>
      </w:r>
    </w:p>
    <w:bookmarkEnd w:id="98"/>
    <w:bookmarkStart w:name="z120" w:id="99"/>
    <w:p>
      <w:pPr>
        <w:spacing w:after="0"/>
        <w:ind w:left="0"/>
        <w:jc w:val="both"/>
      </w:pPr>
      <w:r>
        <w:rPr>
          <w:rFonts w:ascii="Times New Roman"/>
          <w:b w:val="false"/>
          <w:i w:val="false"/>
          <w:color w:val="000000"/>
          <w:sz w:val="28"/>
        </w:rPr>
        <w:t>
      Индекс формы административных данных: 700(ДФ)</w:t>
      </w:r>
    </w:p>
    <w:bookmarkEnd w:id="99"/>
    <w:bookmarkStart w:name="z121" w:id="100"/>
    <w:p>
      <w:pPr>
        <w:spacing w:after="0"/>
        <w:ind w:left="0"/>
        <w:jc w:val="both"/>
      </w:pPr>
      <w:r>
        <w:rPr>
          <w:rFonts w:ascii="Times New Roman"/>
          <w:b w:val="false"/>
          <w:i w:val="false"/>
          <w:color w:val="000000"/>
          <w:sz w:val="28"/>
        </w:rPr>
        <w:t>
      Периодичность: ежемесячная</w:t>
      </w:r>
    </w:p>
    <w:bookmarkEnd w:id="100"/>
    <w:bookmarkStart w:name="z122" w:id="101"/>
    <w:p>
      <w:pPr>
        <w:spacing w:after="0"/>
        <w:ind w:left="0"/>
        <w:jc w:val="both"/>
      </w:pPr>
      <w:r>
        <w:rPr>
          <w:rFonts w:ascii="Times New Roman"/>
          <w:b w:val="false"/>
          <w:i w:val="false"/>
          <w:color w:val="000000"/>
          <w:sz w:val="28"/>
        </w:rPr>
        <w:t>
      Отчетный период: по состоянию на "__" ________ 20___ года</w:t>
      </w:r>
    </w:p>
    <w:bookmarkEnd w:id="101"/>
    <w:bookmarkStart w:name="z123" w:id="102"/>
    <w:p>
      <w:pPr>
        <w:spacing w:after="0"/>
        <w:ind w:left="0"/>
        <w:jc w:val="both"/>
      </w:pPr>
      <w:r>
        <w:rPr>
          <w:rFonts w:ascii="Times New Roman"/>
          <w:b w:val="false"/>
          <w:i w:val="false"/>
          <w:color w:val="000000"/>
          <w:sz w:val="28"/>
        </w:rPr>
        <w:t>
      Круг лиц, представляющих сведения: банки второго уровня, Банк Развития Казахстана, филиалы банков-нерезидентов Республики Казахстан, ипотечные организации</w:t>
      </w:r>
    </w:p>
    <w:bookmarkEnd w:id="102"/>
    <w:bookmarkStart w:name="z124" w:id="103"/>
    <w:p>
      <w:pPr>
        <w:spacing w:after="0"/>
        <w:ind w:left="0"/>
        <w:jc w:val="both"/>
      </w:pPr>
      <w:r>
        <w:rPr>
          <w:rFonts w:ascii="Times New Roman"/>
          <w:b w:val="false"/>
          <w:i w:val="false"/>
          <w:color w:val="000000"/>
          <w:sz w:val="28"/>
        </w:rPr>
        <w:t>
      Срок представления формы административных данных:</w:t>
      </w:r>
    </w:p>
    <w:bookmarkEnd w:id="103"/>
    <w:bookmarkStart w:name="z125" w:id="104"/>
    <w:p>
      <w:pPr>
        <w:spacing w:after="0"/>
        <w:ind w:left="0"/>
        <w:jc w:val="both"/>
      </w:pPr>
      <w:r>
        <w:rPr>
          <w:rFonts w:ascii="Times New Roman"/>
          <w:b w:val="false"/>
          <w:i w:val="false"/>
          <w:color w:val="000000"/>
          <w:sz w:val="28"/>
        </w:rPr>
        <w:t>
      1) банками второго уровня, Банком Развития Казахстана и филиалами банков-нерезидентов не позднее 7 (семи) рабочих дней, следующих за последним днем отчетного месяца;</w:t>
      </w:r>
    </w:p>
    <w:bookmarkEnd w:id="104"/>
    <w:bookmarkStart w:name="z126" w:id="105"/>
    <w:p>
      <w:pPr>
        <w:spacing w:after="0"/>
        <w:ind w:left="0"/>
        <w:jc w:val="both"/>
      </w:pPr>
      <w:r>
        <w:rPr>
          <w:rFonts w:ascii="Times New Roman"/>
          <w:b w:val="false"/>
          <w:i w:val="false"/>
          <w:color w:val="000000"/>
          <w:sz w:val="28"/>
        </w:rPr>
        <w:t>
      2) ипотечными организациями не позднее 10 (десяти) рабочих дней, следующих за последним днем отчетного месяца.</w:t>
      </w:r>
    </w:p>
    <w:bookmarkEnd w:id="105"/>
    <w:bookmarkStart w:name="z127" w:id="106"/>
    <w:p>
      <w:pPr>
        <w:spacing w:after="0"/>
        <w:ind w:left="0"/>
        <w:jc w:val="both"/>
      </w:pPr>
      <w:r>
        <w:rPr>
          <w:rFonts w:ascii="Times New Roman"/>
          <w:b w:val="false"/>
          <w:i w:val="false"/>
          <w:color w:val="000000"/>
          <w:sz w:val="28"/>
        </w:rPr>
        <w:t>
      Форма</w:t>
      </w:r>
    </w:p>
    <w:bookmarkEnd w:id="106"/>
    <w:bookmarkStart w:name="z128" w:id="107"/>
    <w:p>
      <w:pPr>
        <w:spacing w:after="0"/>
        <w:ind w:left="0"/>
        <w:jc w:val="both"/>
      </w:pPr>
      <w:r>
        <w:rPr>
          <w:rFonts w:ascii="Times New Roman"/>
          <w:b w:val="false"/>
          <w:i w:val="false"/>
          <w:color w:val="000000"/>
          <w:sz w:val="28"/>
        </w:rPr>
        <w:t>
      (в тысячах тенге)</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9"/>
        <w:gridCol w:w="8310"/>
        <w:gridCol w:w="571"/>
      </w:tblGrid>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8"/>
          <w:p>
            <w:pPr>
              <w:spacing w:after="20"/>
              <w:ind w:left="20"/>
              <w:jc w:val="both"/>
            </w:pPr>
            <w:r>
              <w:rPr>
                <w:rFonts w:ascii="Times New Roman"/>
                <w:b w:val="false"/>
                <w:i w:val="false"/>
                <w:color w:val="000000"/>
                <w:sz w:val="20"/>
              </w:rPr>
              <w:t>
Номер</w:t>
            </w:r>
            <w:r>
              <w:br/>
            </w:r>
            <w:r>
              <w:rPr>
                <w:rFonts w:ascii="Times New Roman"/>
                <w:b w:val="false"/>
                <w:i w:val="false"/>
                <w:color w:val="000000"/>
                <w:sz w:val="20"/>
              </w:rPr>
              <w:t>
счета</w:t>
            </w:r>
          </w:p>
          <w:bookmarkEnd w:id="108"/>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счета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 векселям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 деятельности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клиентам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 аренды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(более одного года)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Сберегательные вклады юридических лиц (не более одного года)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обязательствам по аренде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 законодательством Республики Казахстан</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сберегательным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 драгоценных металлах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сберегательным вкладам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процентные расходы по обязательствам по аренде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 обязательств других банков и клиентов</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 управление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9"/>
    <w:p>
      <w:pPr>
        <w:spacing w:after="0"/>
        <w:ind w:left="0"/>
        <w:jc w:val="both"/>
      </w:pPr>
      <w:r>
        <w:rPr>
          <w:rFonts w:ascii="Times New Roman"/>
          <w:b w:val="false"/>
          <w:i w:val="false"/>
          <w:color w:val="000000"/>
          <w:sz w:val="28"/>
        </w:rPr>
        <w:t>
      Наименование ___________________________________________________</w:t>
      </w:r>
      <w:r>
        <w:br/>
      </w:r>
      <w:r>
        <w:rPr>
          <w:rFonts w:ascii="Times New Roman"/>
          <w:b w:val="false"/>
          <w:i w:val="false"/>
          <w:color w:val="000000"/>
          <w:sz w:val="28"/>
        </w:rPr>
        <w:t xml:space="preserve">       Адрес ___________________________________________________________</w:t>
      </w:r>
      <w:r>
        <w:br/>
      </w:r>
      <w:r>
        <w:rPr>
          <w:rFonts w:ascii="Times New Roman"/>
          <w:b w:val="false"/>
          <w:i w:val="false"/>
          <w:color w:val="000000"/>
          <w:sz w:val="28"/>
        </w:rPr>
        <w:t xml:space="preserve">       Телефон _________________________________________________________</w:t>
      </w:r>
      <w:r>
        <w:br/>
      </w:r>
      <w:r>
        <w:rPr>
          <w:rFonts w:ascii="Times New Roman"/>
          <w:b w:val="false"/>
          <w:i w:val="false"/>
          <w:color w:val="000000"/>
          <w:sz w:val="28"/>
        </w:rPr>
        <w:t xml:space="preserve">       Адрес электронной почты __________________________________________</w:t>
      </w:r>
      <w:r>
        <w:br/>
      </w:r>
      <w:r>
        <w:rPr>
          <w:rFonts w:ascii="Times New Roman"/>
          <w:b w:val="false"/>
          <w:i w:val="false"/>
          <w:color w:val="000000"/>
          <w:sz w:val="28"/>
        </w:rPr>
        <w:t xml:space="preserve">       Исполнитель _____________________________________ ________________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Главный бухгалтер или лицо, уполномоченное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Руководитель или лицо, уполномоченное им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Дата подписания "___"__________20___года</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сведений по операциям </w:t>
            </w:r>
            <w:r>
              <w:br/>
            </w:r>
            <w:r>
              <w:rPr>
                <w:rFonts w:ascii="Times New Roman"/>
                <w:b w:val="false"/>
                <w:i w:val="false"/>
                <w:color w:val="000000"/>
                <w:sz w:val="20"/>
              </w:rPr>
              <w:t xml:space="preserve">с филиалами и </w:t>
            </w:r>
            <w:r>
              <w:br/>
            </w:r>
            <w:r>
              <w:rPr>
                <w:rFonts w:ascii="Times New Roman"/>
                <w:b w:val="false"/>
                <w:i w:val="false"/>
                <w:color w:val="000000"/>
                <w:sz w:val="20"/>
              </w:rPr>
              <w:t xml:space="preserve">представительствами </w:t>
            </w:r>
            <w:r>
              <w:br/>
            </w:r>
            <w:r>
              <w:rPr>
                <w:rFonts w:ascii="Times New Roman"/>
                <w:b w:val="false"/>
                <w:i w:val="false"/>
                <w:color w:val="000000"/>
                <w:sz w:val="20"/>
              </w:rPr>
              <w:t>иностранных компаний</w:t>
            </w:r>
          </w:p>
        </w:tc>
      </w:tr>
    </w:tbl>
    <w:bookmarkStart w:name="z132" w:id="110"/>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110"/>
    <w:bookmarkStart w:name="z133" w:id="111"/>
    <w:p>
      <w:pPr>
        <w:spacing w:after="0"/>
        <w:ind w:left="0"/>
        <w:jc w:val="both"/>
      </w:pPr>
      <w:r>
        <w:rPr>
          <w:rFonts w:ascii="Times New Roman"/>
          <w:b w:val="false"/>
          <w:i w:val="false"/>
          <w:color w:val="000000"/>
          <w:sz w:val="28"/>
        </w:rPr>
        <w:t>
      Сведения по операциям с филиалами и представительствами иностранных компаний</w:t>
      </w:r>
    </w:p>
    <w:bookmarkEnd w:id="111"/>
    <w:bookmarkStart w:name="z134" w:id="112"/>
    <w:p>
      <w:pPr>
        <w:spacing w:after="0"/>
        <w:ind w:left="0"/>
        <w:jc w:val="both"/>
      </w:pPr>
      <w:r>
        <w:rPr>
          <w:rFonts w:ascii="Times New Roman"/>
          <w:b w:val="false"/>
          <w:i w:val="false"/>
          <w:color w:val="000000"/>
          <w:sz w:val="28"/>
        </w:rPr>
        <w:t>
      (индекс – 700(ДФ), периодичность – ежемесячная)</w:t>
      </w:r>
    </w:p>
    <w:bookmarkEnd w:id="112"/>
    <w:bookmarkStart w:name="z135" w:id="113"/>
    <w:p>
      <w:pPr>
        <w:spacing w:after="0"/>
        <w:ind w:left="0"/>
        <w:jc w:val="both"/>
      </w:pPr>
      <w:r>
        <w:rPr>
          <w:rFonts w:ascii="Times New Roman"/>
          <w:b w:val="false"/>
          <w:i w:val="false"/>
          <w:color w:val="000000"/>
          <w:sz w:val="28"/>
        </w:rPr>
        <w:t>
      Глава 1. Общие положения</w:t>
      </w:r>
    </w:p>
    <w:bookmarkEnd w:id="113"/>
    <w:bookmarkStart w:name="z136" w:id="1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"Сведения по операциям с филиалами и представительствами иностранных компаний" (далее – Форма).</w:t>
      </w:r>
    </w:p>
    <w:bookmarkEnd w:id="114"/>
    <w:bookmarkStart w:name="z137" w:id="1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15"/>
    <w:bookmarkStart w:name="z138" w:id="116"/>
    <w:p>
      <w:pPr>
        <w:spacing w:after="0"/>
        <w:ind w:left="0"/>
        <w:jc w:val="both"/>
      </w:pPr>
      <w:r>
        <w:rPr>
          <w:rFonts w:ascii="Times New Roman"/>
          <w:b w:val="false"/>
          <w:i w:val="false"/>
          <w:color w:val="000000"/>
          <w:sz w:val="28"/>
        </w:rPr>
        <w:t>
      3. Форма составляется банками второго уровня, Банком Развития Казахстана, филиалами банков-нерезидентов и ипотечными организациями – ежемесячно. Форма составляется по состоянию на последний рабочий день месяца.</w:t>
      </w:r>
    </w:p>
    <w:bookmarkEnd w:id="116"/>
    <w:bookmarkStart w:name="z139" w:id="117"/>
    <w:p>
      <w:pPr>
        <w:spacing w:after="0"/>
        <w:ind w:left="0"/>
        <w:jc w:val="both"/>
      </w:pPr>
      <w:r>
        <w:rPr>
          <w:rFonts w:ascii="Times New Roman"/>
          <w:b w:val="false"/>
          <w:i w:val="false"/>
          <w:color w:val="000000"/>
          <w:sz w:val="28"/>
        </w:rPr>
        <w:t>
      4. Сумма в Форме указывается в тысячах тенге. Сумма менее пятисот тенге округляется до нуля, а сумма, равная пятьсот тенге и выше, округляется до тысячи тенге.</w:t>
      </w:r>
    </w:p>
    <w:bookmarkEnd w:id="117"/>
    <w:bookmarkStart w:name="z140" w:id="118"/>
    <w:p>
      <w:pPr>
        <w:spacing w:after="0"/>
        <w:ind w:left="0"/>
        <w:jc w:val="both"/>
      </w:pPr>
      <w:r>
        <w:rPr>
          <w:rFonts w:ascii="Times New Roman"/>
          <w:b w:val="false"/>
          <w:i w:val="false"/>
          <w:color w:val="000000"/>
          <w:sz w:val="28"/>
        </w:rPr>
        <w:t>
      5. Форму подписывает руководитель, главный бухгалтер или лица, уполномоченные на подписание, и исполнитель.</w:t>
      </w:r>
    </w:p>
    <w:bookmarkEnd w:id="118"/>
    <w:bookmarkStart w:name="z141" w:id="119"/>
    <w:p>
      <w:pPr>
        <w:spacing w:after="0"/>
        <w:ind w:left="0"/>
        <w:jc w:val="both"/>
      </w:pPr>
      <w:r>
        <w:rPr>
          <w:rFonts w:ascii="Times New Roman"/>
          <w:b w:val="false"/>
          <w:i w:val="false"/>
          <w:color w:val="000000"/>
          <w:sz w:val="28"/>
        </w:rPr>
        <w:t>
      Глава 2. Пояснение по заполнению Формы</w:t>
      </w:r>
    </w:p>
    <w:bookmarkEnd w:id="119"/>
    <w:bookmarkStart w:name="z142" w:id="120"/>
    <w:p>
      <w:pPr>
        <w:spacing w:after="0"/>
        <w:ind w:left="0"/>
        <w:jc w:val="both"/>
      </w:pPr>
      <w:r>
        <w:rPr>
          <w:rFonts w:ascii="Times New Roman"/>
          <w:b w:val="false"/>
          <w:i w:val="false"/>
          <w:color w:val="000000"/>
          <w:sz w:val="28"/>
        </w:rPr>
        <w:t>
      6. В Форме указываются сведения только по операциям с филиалами и представительствами иностранных компаний, осуществляющими свою деятельность на территории Республики Казахстан и относящимися к нерезидентам.</w:t>
      </w:r>
    </w:p>
    <w:bookmarkEnd w:id="120"/>
    <w:bookmarkStart w:name="z143" w:id="121"/>
    <w:p>
      <w:pPr>
        <w:spacing w:after="0"/>
        <w:ind w:left="0"/>
        <w:jc w:val="both"/>
      </w:pPr>
      <w:r>
        <w:rPr>
          <w:rFonts w:ascii="Times New Roman"/>
          <w:b w:val="false"/>
          <w:i w:val="false"/>
          <w:color w:val="000000"/>
          <w:sz w:val="28"/>
        </w:rPr>
        <w:t>
      Сведения представляются с детализацией по следующим секторам экономики:</w:t>
      </w:r>
    </w:p>
    <w:bookmarkEnd w:id="121"/>
    <w:bookmarkStart w:name="z144" w:id="122"/>
    <w:p>
      <w:pPr>
        <w:spacing w:after="0"/>
        <w:ind w:left="0"/>
        <w:jc w:val="both"/>
      </w:pPr>
      <w:r>
        <w:rPr>
          <w:rFonts w:ascii="Times New Roman"/>
          <w:b w:val="false"/>
          <w:i w:val="false"/>
          <w:color w:val="000000"/>
          <w:sz w:val="28"/>
        </w:rPr>
        <w:t>
      1) другие финансовые организации – код "5";</w:t>
      </w:r>
    </w:p>
    <w:bookmarkEnd w:id="122"/>
    <w:bookmarkStart w:name="z145" w:id="123"/>
    <w:p>
      <w:pPr>
        <w:spacing w:after="0"/>
        <w:ind w:left="0"/>
        <w:jc w:val="both"/>
      </w:pPr>
      <w:r>
        <w:rPr>
          <w:rFonts w:ascii="Times New Roman"/>
          <w:b w:val="false"/>
          <w:i w:val="false"/>
          <w:color w:val="000000"/>
          <w:sz w:val="28"/>
        </w:rPr>
        <w:t>
      2) государственные нефинансовые организации – код "6";</w:t>
      </w:r>
    </w:p>
    <w:bookmarkEnd w:id="123"/>
    <w:bookmarkStart w:name="z146" w:id="124"/>
    <w:p>
      <w:pPr>
        <w:spacing w:after="0"/>
        <w:ind w:left="0"/>
        <w:jc w:val="both"/>
      </w:pPr>
      <w:r>
        <w:rPr>
          <w:rFonts w:ascii="Times New Roman"/>
          <w:b w:val="false"/>
          <w:i w:val="false"/>
          <w:color w:val="000000"/>
          <w:sz w:val="28"/>
        </w:rPr>
        <w:t>
      3) негосударственные нефинансовые организации – код "7";</w:t>
      </w:r>
    </w:p>
    <w:bookmarkEnd w:id="124"/>
    <w:bookmarkStart w:name="z147" w:id="125"/>
    <w:p>
      <w:pPr>
        <w:spacing w:after="0"/>
        <w:ind w:left="0"/>
        <w:jc w:val="both"/>
      </w:pPr>
      <w:r>
        <w:rPr>
          <w:rFonts w:ascii="Times New Roman"/>
          <w:b w:val="false"/>
          <w:i w:val="false"/>
          <w:color w:val="000000"/>
          <w:sz w:val="28"/>
        </w:rPr>
        <w:t>
      4) некоммерческие организации, обслуживающие домашние хозяйства – код "8".</w:t>
      </w:r>
    </w:p>
    <w:bookmarkEnd w:id="125"/>
    <w:bookmarkStart w:name="z148" w:id="126"/>
    <w:p>
      <w:pPr>
        <w:spacing w:after="0"/>
        <w:ind w:left="0"/>
        <w:jc w:val="both"/>
      </w:pPr>
      <w:r>
        <w:rPr>
          <w:rFonts w:ascii="Times New Roman"/>
          <w:b w:val="false"/>
          <w:i w:val="false"/>
          <w:color w:val="000000"/>
          <w:sz w:val="28"/>
        </w:rPr>
        <w:t>
      Секторы экономики филиалов и представительств иностранных компаний, осуществляющих свою деятельность на территории Республики Казахстан, соответствуют секторам экономики их головных компаний.</w:t>
      </w:r>
    </w:p>
    <w:bookmarkEnd w:id="126"/>
    <w:bookmarkStart w:name="z149" w:id="127"/>
    <w:p>
      <w:pPr>
        <w:spacing w:after="0"/>
        <w:ind w:left="0"/>
        <w:jc w:val="both"/>
      </w:pPr>
      <w:r>
        <w:rPr>
          <w:rFonts w:ascii="Times New Roman"/>
          <w:b w:val="false"/>
          <w:i w:val="false"/>
          <w:color w:val="000000"/>
          <w:sz w:val="28"/>
        </w:rPr>
        <w:t>
      7. При отсутствии данных сведения не представляются.</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постановлений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изменения и </w:t>
            </w:r>
            <w:r>
              <w:br/>
            </w:r>
            <w:r>
              <w:rPr>
                <w:rFonts w:ascii="Times New Roman"/>
                <w:b w:val="false"/>
                <w:i w:val="false"/>
                <w:color w:val="000000"/>
                <w:sz w:val="20"/>
              </w:rPr>
              <w:t xml:space="preserve">дополнения по вопросам сбора </w:t>
            </w:r>
            <w:r>
              <w:br/>
            </w:r>
            <w:r>
              <w:rPr>
                <w:rFonts w:ascii="Times New Roman"/>
                <w:b w:val="false"/>
                <w:i w:val="false"/>
                <w:color w:val="000000"/>
                <w:sz w:val="20"/>
              </w:rPr>
              <w:t xml:space="preserve">административных данных и </w:t>
            </w:r>
            <w:r>
              <w:br/>
            </w:r>
            <w:r>
              <w:rPr>
                <w:rFonts w:ascii="Times New Roman"/>
                <w:b w:val="false"/>
                <w:i w:val="false"/>
                <w:color w:val="000000"/>
                <w:sz w:val="20"/>
              </w:rPr>
              <w:t xml:space="preserve">представления отчетности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Инструкции по представлению </w:t>
            </w:r>
            <w:r>
              <w:br/>
            </w:r>
            <w:r>
              <w:rPr>
                <w:rFonts w:ascii="Times New Roman"/>
                <w:b w:val="false"/>
                <w:i w:val="false"/>
                <w:color w:val="000000"/>
                <w:sz w:val="20"/>
              </w:rPr>
              <w:t xml:space="preserve">банками второго уровня, Банком </w:t>
            </w:r>
            <w:r>
              <w:br/>
            </w:r>
            <w:r>
              <w:rPr>
                <w:rFonts w:ascii="Times New Roman"/>
                <w:b w:val="false"/>
                <w:i w:val="false"/>
                <w:color w:val="000000"/>
                <w:sz w:val="20"/>
              </w:rPr>
              <w:t xml:space="preserve">Развития Казахстана, филиалами </w:t>
            </w:r>
            <w:r>
              <w:br/>
            </w:r>
            <w:r>
              <w:rPr>
                <w:rFonts w:ascii="Times New Roman"/>
                <w:b w:val="false"/>
                <w:i w:val="false"/>
                <w:color w:val="000000"/>
                <w:sz w:val="20"/>
              </w:rPr>
              <w:t xml:space="preserve">банков-нерезидентов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филиалами страховых </w:t>
            </w:r>
            <w:r>
              <w:br/>
            </w:r>
            <w:r>
              <w:rPr>
                <w:rFonts w:ascii="Times New Roman"/>
                <w:b w:val="false"/>
                <w:i w:val="false"/>
                <w:color w:val="000000"/>
                <w:sz w:val="20"/>
              </w:rPr>
              <w:t xml:space="preserve">(перестраховочных)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ипотечными организациями в </w:t>
            </w:r>
            <w:r>
              <w:br/>
            </w:r>
            <w:r>
              <w:rPr>
                <w:rFonts w:ascii="Times New Roman"/>
                <w:b w:val="false"/>
                <w:i w:val="false"/>
                <w:color w:val="000000"/>
                <w:sz w:val="20"/>
              </w:rPr>
              <w:t xml:space="preserve">Национальный Банк Республики </w:t>
            </w:r>
            <w:r>
              <w:br/>
            </w:r>
            <w:r>
              <w:rPr>
                <w:rFonts w:ascii="Times New Roman"/>
                <w:b w:val="false"/>
                <w:i w:val="false"/>
                <w:color w:val="000000"/>
                <w:sz w:val="20"/>
              </w:rPr>
              <w:t xml:space="preserve">Казахстан сведений для </w:t>
            </w:r>
            <w:r>
              <w:br/>
            </w:r>
            <w:r>
              <w:rPr>
                <w:rFonts w:ascii="Times New Roman"/>
                <w:b w:val="false"/>
                <w:i w:val="false"/>
                <w:color w:val="000000"/>
                <w:sz w:val="20"/>
              </w:rPr>
              <w:t xml:space="preserve">формирования обзора </w:t>
            </w:r>
            <w:r>
              <w:br/>
            </w:r>
            <w:r>
              <w:rPr>
                <w:rFonts w:ascii="Times New Roman"/>
                <w:b w:val="false"/>
                <w:i w:val="false"/>
                <w:color w:val="000000"/>
                <w:sz w:val="20"/>
              </w:rPr>
              <w:t>финансового сектора</w:t>
            </w:r>
          </w:p>
        </w:tc>
      </w:tr>
    </w:tbl>
    <w:bookmarkStart w:name="z152" w:id="12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8"/>
    <w:bookmarkStart w:name="z153" w:id="12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29"/>
    <w:bookmarkStart w:name="z154" w:id="13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0"/>
    <w:bookmarkStart w:name="z155" w:id="131"/>
    <w:p>
      <w:pPr>
        <w:spacing w:after="0"/>
        <w:ind w:left="0"/>
        <w:jc w:val="both"/>
      </w:pPr>
      <w:r>
        <w:rPr>
          <w:rFonts w:ascii="Times New Roman"/>
          <w:b w:val="false"/>
          <w:i w:val="false"/>
          <w:color w:val="000000"/>
          <w:sz w:val="28"/>
        </w:rPr>
        <w:t>
      Сведения о требованиях и обязательствах по секторам экономики</w:t>
      </w:r>
    </w:p>
    <w:bookmarkEnd w:id="131"/>
    <w:bookmarkStart w:name="z156" w:id="132"/>
    <w:p>
      <w:pPr>
        <w:spacing w:after="0"/>
        <w:ind w:left="0"/>
        <w:jc w:val="both"/>
      </w:pPr>
      <w:r>
        <w:rPr>
          <w:rFonts w:ascii="Times New Roman"/>
          <w:b w:val="false"/>
          <w:i w:val="false"/>
          <w:color w:val="000000"/>
          <w:sz w:val="28"/>
        </w:rPr>
        <w:t>
      Индекс формы административных данных: СО(ФН)</w:t>
      </w:r>
    </w:p>
    <w:bookmarkEnd w:id="132"/>
    <w:bookmarkStart w:name="z157" w:id="133"/>
    <w:p>
      <w:pPr>
        <w:spacing w:after="0"/>
        <w:ind w:left="0"/>
        <w:jc w:val="both"/>
      </w:pPr>
      <w:r>
        <w:rPr>
          <w:rFonts w:ascii="Times New Roman"/>
          <w:b w:val="false"/>
          <w:i w:val="false"/>
          <w:color w:val="000000"/>
          <w:sz w:val="28"/>
        </w:rPr>
        <w:t>
      Периодичность: ежеквартально</w:t>
      </w:r>
    </w:p>
    <w:bookmarkEnd w:id="133"/>
    <w:bookmarkStart w:name="z158" w:id="134"/>
    <w:p>
      <w:pPr>
        <w:spacing w:after="0"/>
        <w:ind w:left="0"/>
        <w:jc w:val="both"/>
      </w:pPr>
      <w:r>
        <w:rPr>
          <w:rFonts w:ascii="Times New Roman"/>
          <w:b w:val="false"/>
          <w:i w:val="false"/>
          <w:color w:val="000000"/>
          <w:sz w:val="28"/>
        </w:rPr>
        <w:t>
      Отчетный период: по состоянию на "__" ________ 20___ года</w:t>
      </w:r>
    </w:p>
    <w:bookmarkEnd w:id="134"/>
    <w:bookmarkStart w:name="z159" w:id="135"/>
    <w:p>
      <w:pPr>
        <w:spacing w:after="0"/>
        <w:ind w:left="0"/>
        <w:jc w:val="both"/>
      </w:pPr>
      <w:r>
        <w:rPr>
          <w:rFonts w:ascii="Times New Roman"/>
          <w:b w:val="false"/>
          <w:i w:val="false"/>
          <w:color w:val="000000"/>
          <w:sz w:val="28"/>
        </w:rPr>
        <w:t>
      Круг лиц, представляющих сведения: филиалы страховых (перестраховочных) организаций-нерезидентов Республики Казахстан</w:t>
      </w:r>
    </w:p>
    <w:bookmarkEnd w:id="135"/>
    <w:bookmarkStart w:name="z160" w:id="136"/>
    <w:p>
      <w:pPr>
        <w:spacing w:after="0"/>
        <w:ind w:left="0"/>
        <w:jc w:val="both"/>
      </w:pPr>
      <w:r>
        <w:rPr>
          <w:rFonts w:ascii="Times New Roman"/>
          <w:b w:val="false"/>
          <w:i w:val="false"/>
          <w:color w:val="000000"/>
          <w:sz w:val="28"/>
        </w:rPr>
        <w:t>
      Срок представления формы административных данных: не позднее двадцать пятого числа (включительно) месяца после отчетного периода.</w:t>
      </w:r>
    </w:p>
    <w:bookmarkEnd w:id="136"/>
    <w:bookmarkStart w:name="z161" w:id="137"/>
    <w:p>
      <w:pPr>
        <w:spacing w:after="0"/>
        <w:ind w:left="0"/>
        <w:jc w:val="both"/>
      </w:pPr>
      <w:r>
        <w:rPr>
          <w:rFonts w:ascii="Times New Roman"/>
          <w:b w:val="false"/>
          <w:i w:val="false"/>
          <w:color w:val="000000"/>
          <w:sz w:val="28"/>
        </w:rPr>
        <w:t>
      Форма</w:t>
      </w:r>
    </w:p>
    <w:bookmarkEnd w:id="137"/>
    <w:bookmarkStart w:name="z162" w:id="138"/>
    <w:p>
      <w:pPr>
        <w:spacing w:after="0"/>
        <w:ind w:left="0"/>
        <w:jc w:val="both"/>
      </w:pPr>
      <w:r>
        <w:rPr>
          <w:rFonts w:ascii="Times New Roman"/>
          <w:b w:val="false"/>
          <w:i w:val="false"/>
          <w:color w:val="000000"/>
          <w:sz w:val="28"/>
        </w:rPr>
        <w:t>
      Раздел 1. Активы</w:t>
      </w:r>
    </w:p>
    <w:bookmarkEnd w:id="138"/>
    <w:bookmarkStart w:name="z163" w:id="139"/>
    <w:p>
      <w:pPr>
        <w:spacing w:after="0"/>
        <w:ind w:left="0"/>
        <w:jc w:val="both"/>
      </w:pPr>
      <w:r>
        <w:rPr>
          <w:rFonts w:ascii="Times New Roman"/>
          <w:b w:val="false"/>
          <w:i w:val="false"/>
          <w:color w:val="000000"/>
          <w:sz w:val="28"/>
        </w:rPr>
        <w:t>
      (в тысячах тенге)</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3898"/>
        <w:gridCol w:w="1735"/>
        <w:gridCol w:w="757"/>
        <w:gridCol w:w="757"/>
      </w:tblGrid>
      <w:tr>
        <w:trPr>
          <w:trHeight w:val="30" w:hRule="atLeast"/>
        </w:trPr>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3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принятые в качестве резерва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Денежные средства и эквиваленты денежных средств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Наличность в кассе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в пути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других депозитных организациях</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других финансовых организациях</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текущих счетах у нерезидентов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сберегательных счетах в других депозитных организациях</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сберегательных счетах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на сберегательных счетах у нерезидентов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деньги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деньги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на одну ночь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на одну ночь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на одну ночь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до востребования, размещенные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до востребования, размещенные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до востребования, размещенные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вклады, размещенные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условные вклады, размещенные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условные вклады, размещенные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условные вклады, размещенные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размещенные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вклады, размещенные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условные вклады, размещенные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условные вклады, размещенные в других финансовых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условные вклады, размещенные у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оцениваемые по справедливой стоимости, изменения которой отражаются в составе прибыли или убытка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Правительством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региональными и местными органами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центральным (национальным) банком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другими депозитными организациями, в том числе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4.14.04.02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другими финансовыми организациями, в том числе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государственными нефинансовыми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4.16.06.02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негосударственными нефинансовыми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4.17.07.02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некоммерческими организациями, обслуживающими домашние хозяйства,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4.18.08.02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нерезидентами,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4.20.09.02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Правительством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выпущенные региональными и местными органами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 (национальным) банком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другими депозитными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5.14.04.02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другими финансовыми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государственными нефинансовыми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5.16.06.02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негосударственными нефинансовыми организациями,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5.17.07.02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некоммерческими организациями, обслуживающими домашние хозяйства,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5.18.08.02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нерезидентами,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5.20.09.01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5.20.09.02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 Правительством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центральным (национальным) банком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другими депозитными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"обратное РЕПО" с другими финансовыми организациями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негосударственными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некоммерческими организациями, обслуживающими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домашними хозяйствами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нерезидентами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Правительством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центральным (национальным) банком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другими депозитными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другими 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негосударственными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некоммерческими организациями, обслуживающими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домашними хозяйствами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виде вознаграждения по операциям "обратное РЕПО" с ценными бумагами с нерезидентами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Аффинированные драгоценные металлы, размещенные на металлических счетах в других депозитных организациях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Правительством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инструментами с региональными и местными органами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центральным (национальным) банком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другими депозитными организациями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другими финансовыми организациями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некоммерческими организациями, обслуживающими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домашними хозяйствами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нерезидентами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Правительства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региональных и местных органов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центрального (национального) банка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Активы перестрахования по незаработанным премиям от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незаработанным премиям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от 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произошедшим, но незаявленным убыткам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страхования (перестрахования) жизни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непроизошедшим убыткам по договорам аннуитета (нерезиденты)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Правительства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региональных и местных органов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центрального (национального) банка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других депозитных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перестрахования по заявленным, но неурегулированным убыткам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 (перестрахователей) и посредников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Правительства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региональных и местных органов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центрального (национального) банка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других депозитных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перестрахованию</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 том числе просроченные) доходы по перестрахованию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(в том числе просроченные) доходы по перестрахованию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страховых брокеров (другие 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страховых брокеров (государственные нефинансовые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страховых брокеров (негосударственные нефинансовые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страховых брокеров (нерезиденты)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Правительства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региональных и местных органов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центрального (национального) банка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комиссионные (в том числе просроченные) доходы от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(в том числе просроченные) доходы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страхованию и перестрахованию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страховщикам (перестраховщикам) (другие финансовые организации)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страховщикам (перестраховщикам) (нерезидентам)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региональным и местным органам управления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центральному (национальному) банку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другим депозитным организациям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другим финансовым организациям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 обслуживающим домашние хозяйства,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нерезидентам за причиненный вред</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по страхованию и перестрахованию</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(за вычетом резервов на обесценение)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(Правительство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(региональные и местные органы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(другие депозитные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(другие 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(государственные нефинансовые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(негосударственные нефинансовые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(некоммерческие организации, обслуживающие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покупателей и заказчиков (нерезидент)</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Правительства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региональных и местных органов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центрального (национального) банка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других финансовых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получению от Правительства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получению от региональных и местных органов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получению от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получению от других финансовых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получению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17.16.24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получению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получению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получению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получению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17.20.28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 (другие депозитные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 (другие 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 (негосударственные нефинансовые организации)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 (нерезиденты)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17.20.32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от Правительства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от региональных и местных органов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от центрального (национального) банка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от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17.14.36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Предоплата вознаграждения по полученным займам от других финансовых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17.15.37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доверительное управление Правительству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доверительное управление центральному (национальному) банку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доверительное управление другим депозитным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Финансовые активы, переданные в доверительное управление другим финансовым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17.15.44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 нерезидентам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к Правительству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17.11.46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к региональным и местным органам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17.12.47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центральному (национальному) банку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17.13.48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к другим депозитным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к другим финансовым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17.15.50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государственным нефинансовым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негосударственным нефинансовым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17.17.52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некоммерческим организациям, обслуживающим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17.18.53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домашним хозяйствам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к нерезидентам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работников и других лиц (резиденты)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работников и других лиц (нерезиденты)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17.16.59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17.17.60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17.19.62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полученные от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17.20.63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Правительству Республики Казахстан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региональным и местным органам управления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17.12.65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центральному (национальному) банку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17.13.66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другим депозитным организациям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17.14.67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другим финансовым организациям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государственным нефинансовым организациям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негосударственным нефинансовым организациям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некоммерческим организациям, обслуживающим домашние хозяйства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17.18.71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домашним хозяйствам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17.19.72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 нерезидентам под поставку имущества, выполнение работ и оказание услуг</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17.20.73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выданные Правительству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17.11.75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выданные региональным и местным органам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17.12.76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 центральному (национальному) банку</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выданные другим депозитным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17.14.78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выданные другим финансовым организациям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17.15.79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 государственным нефинансовым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17.16.80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 негосударственным нефинансовым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17.17.81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 некоммерческим организациям, обслуживающим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17.18.82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выданные домашним хозяйствам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17.19.83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авансы, выданные нерезидентам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Правительства Республики Казахстан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региональных и местных органов управления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17.12.86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центрального (национального) банка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17.13.87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дебиторская задолженность других депозитных организаций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17.14.88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17.15.89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17.16.90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17.17.91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17.18.92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домашних хозяйств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17.19.93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17.20.94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Правительству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региональным и местным органам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предоставленные займы центральному (национальному) банку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другим депозитным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другим 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государственным нефинансовым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негосударственным нефинансовым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некоммерческим организациям, обслуживающим домашние хозяйства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домашним хозяйствам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предоставленные займы нерезидентам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Правительству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18.11.11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региональным и местным органам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предоставленные займы центральному (национальному) банку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18.13.13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другим депозитным организациям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другим 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18.15.15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государственным нефинансовым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18.16.16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негосударственным нефинансовым организациям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некоммерческим организациям, обслуживающим домашние хозяйства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18.18.18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домашним хозяйствам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 займы нерезидентам (страхователям)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Республики Казахстан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региональных и местных органов управления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центрального (национального) банка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депозитных организаций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18.14.24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финансовых организаций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 организаций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18.16.26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 организаций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18.18.28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нерезидентов (страхователей) по предоставленным займам</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налоговый актив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 вычетом резервов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Правительством Республики Казахстан</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региональными и местными органами управления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выпущенные центральным (национальным) банком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удерживаемые до погашения, выпущенные другими депозитными организациями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другими 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негосударственными нефинансовыми организациями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22.17.07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некоммерческими организациями, обслуживающими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выпущенные нерезидентами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резервы на обесценение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депозитных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23.16.03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негосударственных нефинансовых организаций</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23.17.04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некоммерческих организаций, обслуживающих домашние хозяйства</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нерезидентов</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23.20.06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 от обесценения)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 форме права пользования (за вычетом амортизации и убытков от обесценения)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 убытков от обесценения)</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 в том числе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Нефинансовые активы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40"/>
    <w:p>
      <w:pPr>
        <w:spacing w:after="0"/>
        <w:ind w:left="0"/>
        <w:jc w:val="both"/>
      </w:pPr>
      <w:r>
        <w:rPr>
          <w:rFonts w:ascii="Times New Roman"/>
          <w:b w:val="false"/>
          <w:i w:val="false"/>
          <w:color w:val="000000"/>
          <w:sz w:val="28"/>
        </w:rPr>
        <w:t>
      Раздел 2. Обязательства</w:t>
      </w:r>
    </w:p>
    <w:bookmarkEnd w:id="140"/>
    <w:bookmarkStart w:name="z165" w:id="141"/>
    <w:p>
      <w:pPr>
        <w:spacing w:after="0"/>
        <w:ind w:left="0"/>
        <w:jc w:val="both"/>
      </w:pPr>
      <w:r>
        <w:rPr>
          <w:rFonts w:ascii="Times New Roman"/>
          <w:b w:val="false"/>
          <w:i w:val="false"/>
          <w:color w:val="000000"/>
          <w:sz w:val="28"/>
        </w:rPr>
        <w:t>
      (в тысячах тенге)</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4246"/>
        <w:gridCol w:w="1706"/>
        <w:gridCol w:w="744"/>
        <w:gridCol w:w="744"/>
      </w:tblGrid>
      <w:tr>
        <w:trPr>
          <w:trHeight w:val="30" w:hRule="atLeast"/>
        </w:trPr>
        <w:tc>
          <w:tcPr>
            <w:tcW w:w="4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конец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Правительства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центрального (национального) банка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других депозитных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других 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некоммерческих организаций, обслуживающих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домашних хозяйств-резидентов,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страхованию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32.19.09.01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страхованию</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32.19.09.02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от нерезидентов,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страхованию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32.20.10.01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страхованию</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32.20.10.02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 домашних хозяйств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страхования (перестрахования) жизни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непроизошедших убытков по договорам аннуитета (нерезиденты)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по страхованию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по общему страхованию,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Правительства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центрального (национального) банка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других депозитных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других 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некоммерческих организаций, обслуживающих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домашних хозяйств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 заявленных убытков от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Правительства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центрального (национального) банка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других депозитных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других 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некоммерческих организаций, обслуживающих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домашних хозяйств,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страхованию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36.19.09.01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страхованию</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36.19.09.02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 убытков от нерезидентов,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страхованию жизни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36.20.10.01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общему страхованию</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36.20.10.02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Правительства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других депозитных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Краткосрочные займы, полученные от других финансовых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Правительства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других депозитных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займы, полученные от других финансовых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кредиторская задолженность по полученным займам от Правительства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кредиторская задолженность по полученным займам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кредиторская задолженность по полученным займам от других депозитных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кредиторская задолженность по полученным займам от других финансовых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кредиторская задолженность по полученным займам от государственных нефинансовых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Просроченная кредиторская задолженность по полученным займам от негосударственных нефинансовых организаций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кредиторская задолженность по полученным займам от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 (другие 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перестраховщиками (нерезиденты)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(другие депозитные организации)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(другие финансовые организации)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(государственные нефинансовые организации)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(негосударственные нефинансовые организации)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(домашние хозяйства)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(нерезиденты) по страховой (перестраховочной) деятельности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 (перестрахования)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Правительством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региональными и местными органами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Предоплаченные страховые премии другими депозитными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другими 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Предоплаченные страховые премии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перестрахователями - другими 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перестрахователями -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(Правительство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(региональные и местные органы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(центральный (национальный) банк)</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со страхователями (другие депозитные организации)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(другие 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(государственные нефинансовые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(негосударственные нефинансовые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(некоммерческие организации, обслуживающие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со страхователями (нерезиденты)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(Правительство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(региональные и местные органы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(центральный (национальный) банк)</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(другие депозитные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(другие 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(государственные нефинансовые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(негосударственные нефинансовые организации)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(некоммерческие организации, обслуживающие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поставщикам и подрядчикам (нерезидент)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работникам и другим лицам (резидент)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работникам и другим лицам (нерезидент)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выплате Правительству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региональным и местным органам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выплате центральному (национальному) банку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выплате другим депозитным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Вознаграждения к выплате другим финансовым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негосударственным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некоммерческим организациям, обслуживающим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домашним хозяйствам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к выплате нерезидентам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кредиторской (финансовой) задолженности перед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региональными и местными органами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кредиторской (финансовой) задолженности перед другими депозитными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Текущая часть кредиторской (финансовой) задолженности перед другими 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41.16.28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41.18.30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часть кредиторской (финансовой) задолженности перед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в других депозитных организациях</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41.14.32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в других финансовых организациях</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41.15.33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 у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41.20.34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другим финансовым организациям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41.15.35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государственным нефинансовым организациям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41.16.36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негосударственным нефинансовым организациям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41.17.37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некоммерческим организациям, обслуживающим домашние хозяйства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41.18.38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домашним хозяйствам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41.19.39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нерезидентам (страхователям)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41.20.40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уплате обязательных взносов в фонд гарантирования страховых выплат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41.15.41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уплате чрезвычайных взносов в фонд гарантирования страховых выплат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Правительства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41.11.43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региональных и местных органов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центрального (национального) банка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других депозитных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других 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41.15.47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негосударственных нефинансовых организаций</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41.17.49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некоммерческих организаций, обслуживающих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домашних хозяйств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 поставку товарно-материальных запасов, выполнение работ и оказание услуг, от нерезидентов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перед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региональными и местными органами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41.13.55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перед другими депозитными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41.14.56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перед другими 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41.15.57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Прочая кредиторская задолженность перед государственными нефинансовыми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41.16.58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41.18.60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41.19.61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 перед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41.20.62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Гарантийные обязательства, выданные Правительству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региональным и местным органам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Гарантийные обязательства, выданные другим депозитным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Гарантийные обязательства, выданные другим финансовым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негосударственным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некоммерческим организациям, обслуживающим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домашним хозяйствам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Гарантийные обязательства, выданные нерезидентам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по вознаграждениям работникам (резиденты)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по вознаграждениям работникам (нерезиденты)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претензионно-исковой работе перед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региональными и местными органами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другими депозитными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по претензионно-исковой работе перед другими 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претензионно-исковой работе перед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оценочные обязательства перед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региональными и местными органам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другими депозитными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другими 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42.18.29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42.19.30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оценочные обязательства перед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42.20.31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аренде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Правительству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43.11.19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региональным и местным органам управления</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43.12.20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центральному (национальному) банку</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другим депозитным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Задолженность по аренде другим финансовым организациям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негосударственным нефинансовым организациям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43.17.25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некоммерческим организациям, обслуживающим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домашним хозяйствам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43.19.27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аренде нерезидентам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43.20.28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другими депозитными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"РЕПО" с другими 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Правительством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центральным (национальным) банком Республики Казахстан</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44.13.11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другими депозитными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44.14.12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другими 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44.15.13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44.17.15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44.19.17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в виде вознаграждения по операциям "РЕПО" с ценными бумагами с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44.20.18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Правительством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региональными и местными органами управления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45.12.02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центральным (национальным) банком</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45.13.03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другими депозитными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45.14.04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Операции с производными финансовыми инструментами с другими финансовыми организациями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45.15.05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45.16.06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негосударственными нефинансовыми организациями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45.17.07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некоммерческими организациями, обслуживающими домашние хозяйства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45.18.08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домашними хозяйствами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 нерезидентами</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45.20.10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по налогам и другим обязательным платежам в бюджет</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Отложенное налоговое обязательство</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Отсроченный корпоративный подоходный налог</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Счет головного офиса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 том числе:</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непредвиденных рисков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Стабилизационный резерв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переоценки ценных бумаг, имеющихся в наличии для продажи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резервы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Результаты деятельности филиала страховой (перестраховочной) организации-нерезидента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обязательства, счет головного офиса, резервы и результаты деятельности филиала страховой (перестраховочной) организации-нерезидента Республики Казахстан </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42"/>
    <w:p>
      <w:pPr>
        <w:spacing w:after="0"/>
        <w:ind w:left="0"/>
        <w:jc w:val="both"/>
      </w:pPr>
      <w:r>
        <w:rPr>
          <w:rFonts w:ascii="Times New Roman"/>
          <w:b w:val="false"/>
          <w:i w:val="false"/>
          <w:color w:val="000000"/>
          <w:sz w:val="28"/>
        </w:rPr>
        <w:t>
      Наименование ___________________________________________________</w:t>
      </w:r>
      <w:r>
        <w:br/>
      </w:r>
      <w:r>
        <w:rPr>
          <w:rFonts w:ascii="Times New Roman"/>
          <w:b w:val="false"/>
          <w:i w:val="false"/>
          <w:color w:val="000000"/>
          <w:sz w:val="28"/>
        </w:rPr>
        <w:t xml:space="preserve">       Адрес ___________________________________________________________</w:t>
      </w:r>
      <w:r>
        <w:br/>
      </w:r>
      <w:r>
        <w:rPr>
          <w:rFonts w:ascii="Times New Roman"/>
          <w:b w:val="false"/>
          <w:i w:val="false"/>
          <w:color w:val="000000"/>
          <w:sz w:val="28"/>
        </w:rPr>
        <w:t xml:space="preserve">       Телефон _________________________________________________________</w:t>
      </w:r>
      <w:r>
        <w:br/>
      </w:r>
      <w:r>
        <w:rPr>
          <w:rFonts w:ascii="Times New Roman"/>
          <w:b w:val="false"/>
          <w:i w:val="false"/>
          <w:color w:val="000000"/>
          <w:sz w:val="28"/>
        </w:rPr>
        <w:t xml:space="preserve">       Адрес электронной почты __________________________________________</w:t>
      </w:r>
      <w:r>
        <w:br/>
      </w:r>
      <w:r>
        <w:rPr>
          <w:rFonts w:ascii="Times New Roman"/>
          <w:b w:val="false"/>
          <w:i w:val="false"/>
          <w:color w:val="000000"/>
          <w:sz w:val="28"/>
        </w:rPr>
        <w:t xml:space="preserve">       Исполнитель 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Главный бухгалтер или лицо, уполномоченное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Руководитель или лицо, уполномоченное им на подписание</w:t>
      </w:r>
      <w:r>
        <w:br/>
      </w:r>
      <w:r>
        <w:rPr>
          <w:rFonts w:ascii="Times New Roman"/>
          <w:b w:val="false"/>
          <w:i w:val="false"/>
          <w:color w:val="000000"/>
          <w:sz w:val="28"/>
        </w:rPr>
        <w:t xml:space="preserve">       ___________________________________________________ ____________</w:t>
      </w:r>
      <w:r>
        <w:br/>
      </w:r>
      <w:r>
        <w:rPr>
          <w:rFonts w:ascii="Times New Roman"/>
          <w:b w:val="false"/>
          <w:i w:val="false"/>
          <w:color w:val="000000"/>
          <w:sz w:val="28"/>
        </w:rPr>
        <w:t xml:space="preserve">       фамилия, имя и отчество (при его наличии)                   подпись</w:t>
      </w:r>
      <w:r>
        <w:br/>
      </w:r>
      <w:r>
        <w:rPr>
          <w:rFonts w:ascii="Times New Roman"/>
          <w:b w:val="false"/>
          <w:i w:val="false"/>
          <w:color w:val="000000"/>
          <w:sz w:val="28"/>
        </w:rPr>
        <w:t xml:space="preserve">       Дата подписания "___"__________20___года</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сведений о требованиях </w:t>
            </w:r>
            <w:r>
              <w:br/>
            </w:r>
            <w:r>
              <w:rPr>
                <w:rFonts w:ascii="Times New Roman"/>
                <w:b w:val="false"/>
                <w:i w:val="false"/>
                <w:color w:val="000000"/>
                <w:sz w:val="20"/>
              </w:rPr>
              <w:t xml:space="preserve">и обязательствах по секторам </w:t>
            </w:r>
            <w:r>
              <w:br/>
            </w:r>
            <w:r>
              <w:rPr>
                <w:rFonts w:ascii="Times New Roman"/>
                <w:b w:val="false"/>
                <w:i w:val="false"/>
                <w:color w:val="000000"/>
                <w:sz w:val="20"/>
              </w:rPr>
              <w:t>экономики</w:t>
            </w:r>
          </w:p>
        </w:tc>
      </w:tr>
    </w:tbl>
    <w:bookmarkStart w:name="z168" w:id="143"/>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bookmarkEnd w:id="143"/>
    <w:bookmarkStart w:name="z169" w:id="144"/>
    <w:p>
      <w:pPr>
        <w:spacing w:after="0"/>
        <w:ind w:left="0"/>
        <w:jc w:val="both"/>
      </w:pPr>
      <w:r>
        <w:rPr>
          <w:rFonts w:ascii="Times New Roman"/>
          <w:b w:val="false"/>
          <w:i w:val="false"/>
          <w:color w:val="000000"/>
          <w:sz w:val="28"/>
        </w:rPr>
        <w:t>
      Сведения о требованиях и обязательствах по секторам экономики</w:t>
      </w:r>
    </w:p>
    <w:bookmarkEnd w:id="144"/>
    <w:bookmarkStart w:name="z170" w:id="145"/>
    <w:p>
      <w:pPr>
        <w:spacing w:after="0"/>
        <w:ind w:left="0"/>
        <w:jc w:val="both"/>
      </w:pPr>
      <w:r>
        <w:rPr>
          <w:rFonts w:ascii="Times New Roman"/>
          <w:b w:val="false"/>
          <w:i w:val="false"/>
          <w:color w:val="000000"/>
          <w:sz w:val="28"/>
        </w:rPr>
        <w:t>
      (индекс – СО (ФН), периодичность – ежеквартально)</w:t>
      </w:r>
    </w:p>
    <w:bookmarkEnd w:id="145"/>
    <w:bookmarkStart w:name="z171" w:id="146"/>
    <w:p>
      <w:pPr>
        <w:spacing w:after="0"/>
        <w:ind w:left="0"/>
        <w:jc w:val="both"/>
      </w:pPr>
      <w:r>
        <w:rPr>
          <w:rFonts w:ascii="Times New Roman"/>
          <w:b w:val="false"/>
          <w:i w:val="false"/>
          <w:color w:val="000000"/>
          <w:sz w:val="28"/>
        </w:rPr>
        <w:t>
      Глава 1. Общие положения</w:t>
      </w:r>
    </w:p>
    <w:bookmarkEnd w:id="146"/>
    <w:bookmarkStart w:name="z172" w:id="14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"Сведения о требованиях и обязательствах по секторам экономики" (далее – Форма).</w:t>
      </w:r>
    </w:p>
    <w:bookmarkEnd w:id="147"/>
    <w:bookmarkStart w:name="z173" w:id="14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69)</w:t>
      </w:r>
      <w:r>
        <w:rPr>
          <w:rFonts w:ascii="Times New Roman"/>
          <w:b w:val="false"/>
          <w:i w:val="false"/>
          <w:color w:val="000000"/>
          <w:sz w:val="28"/>
        </w:rPr>
        <w:t xml:space="preserve"> части второй статьи 15 Закона Республики Казахстан от 30 марта 1995 года "О Национальном Банке Республики Казахстан".</w:t>
      </w:r>
    </w:p>
    <w:bookmarkEnd w:id="148"/>
    <w:bookmarkStart w:name="z174" w:id="149"/>
    <w:p>
      <w:pPr>
        <w:spacing w:after="0"/>
        <w:ind w:left="0"/>
        <w:jc w:val="both"/>
      </w:pPr>
      <w:r>
        <w:rPr>
          <w:rFonts w:ascii="Times New Roman"/>
          <w:b w:val="false"/>
          <w:i w:val="false"/>
          <w:color w:val="000000"/>
          <w:sz w:val="28"/>
        </w:rPr>
        <w:t>
      3. Форма составляется филиалами страховых (перестраховочных) организаций-нерезидентов Республики Казахстан – ежеквартально. Форма составляется по состоянию на конец отчетного периода.</w:t>
      </w:r>
    </w:p>
    <w:bookmarkEnd w:id="149"/>
    <w:bookmarkStart w:name="z175" w:id="150"/>
    <w:p>
      <w:pPr>
        <w:spacing w:after="0"/>
        <w:ind w:left="0"/>
        <w:jc w:val="both"/>
      </w:pPr>
      <w:r>
        <w:rPr>
          <w:rFonts w:ascii="Times New Roman"/>
          <w:b w:val="false"/>
          <w:i w:val="false"/>
          <w:color w:val="000000"/>
          <w:sz w:val="28"/>
        </w:rPr>
        <w:t>
      4. Сумма в Форме указывается в тысячах тенге. Сумма менее пятисот тенге округляется до нуля, а сумма, равная пятьсот тенге и выше, округляется до тысячи тенге.</w:t>
      </w:r>
    </w:p>
    <w:bookmarkEnd w:id="150"/>
    <w:bookmarkStart w:name="z176" w:id="151"/>
    <w:p>
      <w:pPr>
        <w:spacing w:after="0"/>
        <w:ind w:left="0"/>
        <w:jc w:val="both"/>
      </w:pPr>
      <w:r>
        <w:rPr>
          <w:rFonts w:ascii="Times New Roman"/>
          <w:b w:val="false"/>
          <w:i w:val="false"/>
          <w:color w:val="000000"/>
          <w:sz w:val="28"/>
        </w:rPr>
        <w:t>
      5. Форму подписывает руководитель, главный бухгалтер или лица, уполномоченные на подписание, и исполнитель.</w:t>
      </w:r>
    </w:p>
    <w:bookmarkEnd w:id="151"/>
    <w:bookmarkStart w:name="z177" w:id="152"/>
    <w:p>
      <w:pPr>
        <w:spacing w:after="0"/>
        <w:ind w:left="0"/>
        <w:jc w:val="both"/>
      </w:pPr>
      <w:r>
        <w:rPr>
          <w:rFonts w:ascii="Times New Roman"/>
          <w:b w:val="false"/>
          <w:i w:val="false"/>
          <w:color w:val="000000"/>
          <w:sz w:val="28"/>
        </w:rPr>
        <w:t>
      Глава 2. Пояснение по заполнению Формы</w:t>
      </w:r>
    </w:p>
    <w:bookmarkEnd w:id="152"/>
    <w:bookmarkStart w:name="z178" w:id="153"/>
    <w:p>
      <w:pPr>
        <w:spacing w:after="0"/>
        <w:ind w:left="0"/>
        <w:jc w:val="both"/>
      </w:pPr>
      <w:r>
        <w:rPr>
          <w:rFonts w:ascii="Times New Roman"/>
          <w:b w:val="false"/>
          <w:i w:val="false"/>
          <w:color w:val="000000"/>
          <w:sz w:val="28"/>
        </w:rPr>
        <w:t>
      6. Заполнение символов и шифров Формы осуществляется следующим образом:</w:t>
      </w:r>
    </w:p>
    <w:bookmarkEnd w:id="153"/>
    <w:bookmarkStart w:name="z179" w:id="154"/>
    <w:p>
      <w:pPr>
        <w:spacing w:after="0"/>
        <w:ind w:left="0"/>
        <w:jc w:val="both"/>
      </w:pPr>
      <w:r>
        <w:rPr>
          <w:rFonts w:ascii="Times New Roman"/>
          <w:b w:val="false"/>
          <w:i w:val="false"/>
          <w:color w:val="000000"/>
          <w:sz w:val="28"/>
        </w:rPr>
        <w:t xml:space="preserve">
      1) наименования основных статей и их номера соответствуют наименованиям и номерам основных статей отчета об активах и обязательствах филиалов страховых (перестраховочных) организаций-нерезидентов Республики Казахстан в соответствии с </w:t>
      </w:r>
      <w:r>
        <w:rPr>
          <w:rFonts w:ascii="Times New Roman"/>
          <w:b w:val="false"/>
          <w:i w:val="false"/>
          <w:color w:val="000000"/>
          <w:sz w:val="28"/>
        </w:rPr>
        <w:t>приложением 8</w:t>
      </w:r>
      <w:r>
        <w:rPr>
          <w:rFonts w:ascii="Times New Roman"/>
          <w:b w:val="false"/>
          <w:i w:val="false"/>
          <w:color w:val="000000"/>
          <w:sz w:val="28"/>
        </w:rPr>
        <w:t xml:space="preserve"> к Правилам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утвержденным постановлением Правления Национального Банка Республики Казахстан от 21 сентября 2020 года № 107, зарегистрированным в Реестре государственной регистрации нормативных правовых актов под № 21278;</w:t>
      </w:r>
    </w:p>
    <w:bookmarkEnd w:id="154"/>
    <w:bookmarkStart w:name="z180" w:id="155"/>
    <w:p>
      <w:pPr>
        <w:spacing w:after="0"/>
        <w:ind w:left="0"/>
        <w:jc w:val="both"/>
      </w:pPr>
      <w:r>
        <w:rPr>
          <w:rFonts w:ascii="Times New Roman"/>
          <w:b w:val="false"/>
          <w:i w:val="false"/>
          <w:color w:val="000000"/>
          <w:sz w:val="28"/>
        </w:rPr>
        <w:t>
      2) раздел 1 отражает статьи активов отчета об активах и обязательствах филиала страховой (перестраховочной) организаций-нерезидента Республики Казахстан;</w:t>
      </w:r>
    </w:p>
    <w:bookmarkEnd w:id="155"/>
    <w:bookmarkStart w:name="z181" w:id="156"/>
    <w:p>
      <w:pPr>
        <w:spacing w:after="0"/>
        <w:ind w:left="0"/>
        <w:jc w:val="both"/>
      </w:pPr>
      <w:r>
        <w:rPr>
          <w:rFonts w:ascii="Times New Roman"/>
          <w:b w:val="false"/>
          <w:i w:val="false"/>
          <w:color w:val="000000"/>
          <w:sz w:val="28"/>
        </w:rPr>
        <w:t>
      3) раздел 2 отражает статьи обязательств отчета об активах и обязательствах филиала страховой (перестраховочной) организаций-нерезидента Республики Казахстан;</w:t>
      </w:r>
    </w:p>
    <w:bookmarkEnd w:id="156"/>
    <w:bookmarkStart w:name="z182" w:id="157"/>
    <w:p>
      <w:pPr>
        <w:spacing w:after="0"/>
        <w:ind w:left="0"/>
        <w:jc w:val="both"/>
      </w:pPr>
      <w:r>
        <w:rPr>
          <w:rFonts w:ascii="Times New Roman"/>
          <w:b w:val="false"/>
          <w:i w:val="false"/>
          <w:color w:val="000000"/>
          <w:sz w:val="28"/>
        </w:rPr>
        <w:t>
      7. Коды строк показателей разделов Формы представлены в следующей структуре:</w:t>
      </w:r>
    </w:p>
    <w:bookmarkEnd w:id="157"/>
    <w:bookmarkStart w:name="z183" w:id="158"/>
    <w:p>
      <w:pPr>
        <w:spacing w:after="0"/>
        <w:ind w:left="0"/>
        <w:jc w:val="both"/>
      </w:pPr>
      <w:r>
        <w:rPr>
          <w:rFonts w:ascii="Times New Roman"/>
          <w:b w:val="false"/>
          <w:i w:val="false"/>
          <w:color w:val="000000"/>
          <w:sz w:val="28"/>
        </w:rPr>
        <w:t>
      1) первая цифра (число) – порядковый номер раздела;</w:t>
      </w:r>
    </w:p>
    <w:bookmarkEnd w:id="158"/>
    <w:bookmarkStart w:name="z184" w:id="159"/>
    <w:p>
      <w:pPr>
        <w:spacing w:after="0"/>
        <w:ind w:left="0"/>
        <w:jc w:val="both"/>
      </w:pPr>
      <w:r>
        <w:rPr>
          <w:rFonts w:ascii="Times New Roman"/>
          <w:b w:val="false"/>
          <w:i w:val="false"/>
          <w:color w:val="000000"/>
          <w:sz w:val="28"/>
        </w:rPr>
        <w:t>
      2) вторая цифра (число) состоит из двух цифр – признака резидентства и сектора экономики (первая цифра – признак резидентства, вторая цифра – сектор экономики);</w:t>
      </w:r>
    </w:p>
    <w:bookmarkEnd w:id="159"/>
    <w:bookmarkStart w:name="z185" w:id="160"/>
    <w:p>
      <w:pPr>
        <w:spacing w:after="0"/>
        <w:ind w:left="0"/>
        <w:jc w:val="both"/>
      </w:pPr>
      <w:r>
        <w:rPr>
          <w:rFonts w:ascii="Times New Roman"/>
          <w:b w:val="false"/>
          <w:i w:val="false"/>
          <w:color w:val="000000"/>
          <w:sz w:val="28"/>
        </w:rPr>
        <w:t>
      3) последняя цифра (число) – порядковый номер подраздела.</w:t>
      </w:r>
    </w:p>
    <w:bookmarkEnd w:id="160"/>
    <w:bookmarkStart w:name="z186" w:id="161"/>
    <w:p>
      <w:pPr>
        <w:spacing w:after="0"/>
        <w:ind w:left="0"/>
        <w:jc w:val="both"/>
      </w:pPr>
      <w:r>
        <w:rPr>
          <w:rFonts w:ascii="Times New Roman"/>
          <w:b w:val="false"/>
          <w:i w:val="false"/>
          <w:color w:val="000000"/>
          <w:sz w:val="28"/>
        </w:rPr>
        <w:t>
      Пример: код строки 15.15.07, где первая цифра "15" – порядковый номер раздела, вторая цифра "15" – резидент, другие финансовые организации и третья цифра "07" – порядковый номер подраздела.</w:t>
      </w:r>
    </w:p>
    <w:bookmarkEnd w:id="161"/>
    <w:bookmarkStart w:name="z187" w:id="162"/>
    <w:p>
      <w:pPr>
        <w:spacing w:after="0"/>
        <w:ind w:left="0"/>
        <w:jc w:val="both"/>
      </w:pPr>
      <w:r>
        <w:rPr>
          <w:rFonts w:ascii="Times New Roman"/>
          <w:b w:val="false"/>
          <w:i w:val="false"/>
          <w:color w:val="000000"/>
          <w:sz w:val="28"/>
        </w:rPr>
        <w:t>
      Требования и обязательства по отношению к нерезидентам по секторам экономики не разделяются и по коду сектора экономики по отношению к нерезиденту проставляется "0".</w:t>
      </w:r>
    </w:p>
    <w:bookmarkEnd w:id="162"/>
    <w:bookmarkStart w:name="z188" w:id="163"/>
    <w:p>
      <w:pPr>
        <w:spacing w:after="0"/>
        <w:ind w:left="0"/>
        <w:jc w:val="both"/>
      </w:pPr>
      <w:r>
        <w:rPr>
          <w:rFonts w:ascii="Times New Roman"/>
          <w:b w:val="false"/>
          <w:i w:val="false"/>
          <w:color w:val="000000"/>
          <w:sz w:val="28"/>
        </w:rPr>
        <w:t>
      8. При заполнении Формы учитывается следующее:</w:t>
      </w:r>
    </w:p>
    <w:bookmarkEnd w:id="163"/>
    <w:bookmarkStart w:name="z189" w:id="164"/>
    <w:p>
      <w:pPr>
        <w:spacing w:after="0"/>
        <w:ind w:left="0"/>
        <w:jc w:val="both"/>
      </w:pPr>
      <w:r>
        <w:rPr>
          <w:rFonts w:ascii="Times New Roman"/>
          <w:b w:val="false"/>
          <w:i w:val="false"/>
          <w:color w:val="000000"/>
          <w:sz w:val="28"/>
        </w:rPr>
        <w:t>
      1) данные по статьям соответствуют данным аналогичных статей отчета об активах и обязательствах филиалов страховой (перестраховочной) организаций-нерезидентов Республики Казахстан на ту же отчетную дату, представляемого филиалами страховыми (перестраховочными) организациями-нерезидентов Республики Казахстан в Национальный Банк Республики Казахстан;</w:t>
      </w:r>
    </w:p>
    <w:bookmarkEnd w:id="164"/>
    <w:bookmarkStart w:name="z190" w:id="165"/>
    <w:p>
      <w:pPr>
        <w:spacing w:after="0"/>
        <w:ind w:left="0"/>
        <w:jc w:val="both"/>
      </w:pPr>
      <w:r>
        <w:rPr>
          <w:rFonts w:ascii="Times New Roman"/>
          <w:b w:val="false"/>
          <w:i w:val="false"/>
          <w:color w:val="000000"/>
          <w:sz w:val="28"/>
        </w:rPr>
        <w:t>
      2) общий объем активов включает в себя итоговые данные всех статей активов и соответствует общей сумме активов отчета об активах и обязательствах филиалов страховых (перестраховочных) организаций-нерезидентов Республики Казахстан на ту же отчетную дату, представляемого филиалами страховыми (перестраховочными) организациями - нерезидентов Республики Казахстан в Национальный Банк Республики Казахстан;</w:t>
      </w:r>
    </w:p>
    <w:bookmarkEnd w:id="165"/>
    <w:bookmarkStart w:name="z191" w:id="166"/>
    <w:p>
      <w:pPr>
        <w:spacing w:after="0"/>
        <w:ind w:left="0"/>
        <w:jc w:val="both"/>
      </w:pPr>
      <w:r>
        <w:rPr>
          <w:rFonts w:ascii="Times New Roman"/>
          <w:b w:val="false"/>
          <w:i w:val="false"/>
          <w:color w:val="000000"/>
          <w:sz w:val="28"/>
        </w:rPr>
        <w:t>
      3) общий объем обязательств включает в себя итоговые данные всех статей обязательств и соответствует общей сумме обязательств отчета об активах и обязательствах филиалов страховой (перестраховочной) организаций-нерезидентов Республики Казахстан на ту же отчетную дату, представляемого филиалами страховыми (перестраховочными) организациями-нерезидентов Республики Казахстан в Национальный Банк Республики Казахстан;</w:t>
      </w:r>
    </w:p>
    <w:bookmarkEnd w:id="166"/>
    <w:bookmarkStart w:name="z192" w:id="167"/>
    <w:p>
      <w:pPr>
        <w:spacing w:after="0"/>
        <w:ind w:left="0"/>
        <w:jc w:val="both"/>
      </w:pPr>
      <w:r>
        <w:rPr>
          <w:rFonts w:ascii="Times New Roman"/>
          <w:b w:val="false"/>
          <w:i w:val="false"/>
          <w:color w:val="000000"/>
          <w:sz w:val="28"/>
        </w:rPr>
        <w:t>
      9. Арифметико-логический контроль для филиалов страховых (перестраховочных) организаций-нерезидентов Республики Казахстан:</w:t>
      </w:r>
    </w:p>
    <w:bookmarkEnd w:id="167"/>
    <w:bookmarkStart w:name="z193" w:id="168"/>
    <w:p>
      <w:pPr>
        <w:spacing w:after="0"/>
        <w:ind w:left="0"/>
        <w:jc w:val="both"/>
      </w:pPr>
      <w:r>
        <w:rPr>
          <w:rFonts w:ascii="Times New Roman"/>
          <w:b w:val="false"/>
          <w:i w:val="false"/>
          <w:color w:val="000000"/>
          <w:sz w:val="28"/>
        </w:rPr>
        <w:t>
      1) данные по графе 1 по всем строкам равны сумме данных по графам 2, 3;</w:t>
      </w:r>
    </w:p>
    <w:bookmarkEnd w:id="168"/>
    <w:bookmarkStart w:name="z194" w:id="169"/>
    <w:p>
      <w:pPr>
        <w:spacing w:after="0"/>
        <w:ind w:left="0"/>
        <w:jc w:val="both"/>
      </w:pPr>
      <w:r>
        <w:rPr>
          <w:rFonts w:ascii="Times New Roman"/>
          <w:b w:val="false"/>
          <w:i w:val="false"/>
          <w:color w:val="000000"/>
          <w:sz w:val="28"/>
        </w:rPr>
        <w:t>
      2) показатель "итого активы" по строке 31 равен сумме показателей по строкам с 1 по 30;</w:t>
      </w:r>
    </w:p>
    <w:bookmarkEnd w:id="169"/>
    <w:bookmarkStart w:name="z195" w:id="170"/>
    <w:p>
      <w:pPr>
        <w:spacing w:after="0"/>
        <w:ind w:left="0"/>
        <w:jc w:val="both"/>
      </w:pPr>
      <w:r>
        <w:rPr>
          <w:rFonts w:ascii="Times New Roman"/>
          <w:b w:val="false"/>
          <w:i w:val="false"/>
          <w:color w:val="000000"/>
          <w:sz w:val="28"/>
        </w:rPr>
        <w:t>
      3) показатель "итого обязательства, счет головного офиса, резервы и результаты деятельности филиала страховой (перестраховочной) организации-нерезидента Республики Казахстан" по строке 54 равен сумме показателей по строкам с 32 по 53;</w:t>
      </w:r>
    </w:p>
    <w:bookmarkEnd w:id="170"/>
    <w:bookmarkStart w:name="z196" w:id="171"/>
    <w:p>
      <w:pPr>
        <w:spacing w:after="0"/>
        <w:ind w:left="0"/>
        <w:jc w:val="both"/>
      </w:pPr>
      <w:r>
        <w:rPr>
          <w:rFonts w:ascii="Times New Roman"/>
          <w:b w:val="false"/>
          <w:i w:val="false"/>
          <w:color w:val="000000"/>
          <w:sz w:val="28"/>
        </w:rPr>
        <w:t>
      4) сумма показателей "итого активы" по строке 31 и "итого обязательства, счет головного офиса, резервы и результаты деятельности филиала страховой (перестраховочной) организации-нерезидента Республики Казахстан" по строке 54 равны.</w:t>
      </w:r>
    </w:p>
    <w:bookmarkEnd w:id="171"/>
    <w:bookmarkStart w:name="z197" w:id="172"/>
    <w:p>
      <w:pPr>
        <w:spacing w:after="0"/>
        <w:ind w:left="0"/>
        <w:jc w:val="both"/>
      </w:pPr>
      <w:r>
        <w:rPr>
          <w:rFonts w:ascii="Times New Roman"/>
          <w:b w:val="false"/>
          <w:i w:val="false"/>
          <w:color w:val="000000"/>
          <w:sz w:val="28"/>
        </w:rPr>
        <w:t>
      10. При отсутствии данных сведения не представляются.</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постановлений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изменения и </w:t>
            </w:r>
            <w:r>
              <w:br/>
            </w:r>
            <w:r>
              <w:rPr>
                <w:rFonts w:ascii="Times New Roman"/>
                <w:b w:val="false"/>
                <w:i w:val="false"/>
                <w:color w:val="000000"/>
                <w:sz w:val="20"/>
              </w:rPr>
              <w:t xml:space="preserve">дополнения по вопросам сбора </w:t>
            </w:r>
            <w:r>
              <w:br/>
            </w:r>
            <w:r>
              <w:rPr>
                <w:rFonts w:ascii="Times New Roman"/>
                <w:b w:val="false"/>
                <w:i w:val="false"/>
                <w:color w:val="000000"/>
                <w:sz w:val="20"/>
              </w:rPr>
              <w:t xml:space="preserve">административных данных и </w:t>
            </w:r>
            <w:r>
              <w:br/>
            </w:r>
            <w:r>
              <w:rPr>
                <w:rFonts w:ascii="Times New Roman"/>
                <w:b w:val="false"/>
                <w:i w:val="false"/>
                <w:color w:val="000000"/>
                <w:sz w:val="20"/>
              </w:rPr>
              <w:t>представления 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0" w:id="173"/>
    <w:p>
      <w:pPr>
        <w:spacing w:after="0"/>
        <w:ind w:left="0"/>
        <w:jc w:val="both"/>
      </w:pPr>
      <w:r>
        <w:rPr>
          <w:rFonts w:ascii="Times New Roman"/>
          <w:b w:val="false"/>
          <w:i w:val="false"/>
          <w:color w:val="000000"/>
          <w:sz w:val="28"/>
        </w:rPr>
        <w:t>
      Таблица 1. Сведения о выполнении пруденциальных нормативов страховой (перестраховочной) организацией</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1618"/>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(1.1/1.2)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(1.3 + 1.4 или 1.8 наименьшая величина)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 ("400")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расчета фактической маржи платежеспособности ("100")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включаемая в расчет фактической маржи платежеспособности ("200")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("12000")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("13000")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 ("14000")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(1.5 - 1.6 - 1.7) (в тысячах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4"/>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(НД1-1), соответствующим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Нормативы):</w:t>
            </w:r>
            <w:r>
              <w:br/>
            </w:r>
            <w:r>
              <w:rPr>
                <w:rFonts w:ascii="Times New Roman"/>
                <w:b w:val="false"/>
                <w:i w:val="false"/>
                <w:color w:val="000000"/>
                <w:sz w:val="20"/>
              </w:rPr>
              <w:t>
</w:t>
            </w:r>
            <w:r>
              <w:rPr>
                <w:rFonts w:ascii="Times New Roman"/>
                <w:b w:val="false"/>
                <w:i w:val="false"/>
                <w:color w:val="000000"/>
                <w:sz w:val="20"/>
              </w:rPr>
              <w:t>до 1 января 2022 года – не более 20 (двадцати)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w:t>
            </w:r>
            <w:r>
              <w:rPr>
                <w:rFonts w:ascii="Times New Roman"/>
                <w:b w:val="false"/>
                <w:i w:val="false"/>
                <w:color w:val="000000"/>
                <w:sz w:val="20"/>
              </w:rPr>
              <w:t xml:space="preserve">с 1 января 2022 года – не более 50 (пятидесяти)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 утвержденными постановлением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18290 (далее - Требования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 xml:space="preserve">с 1 января 2023 года – не более 30 (тридцати)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r>
              <w:br/>
            </w:r>
            <w:r>
              <w:rPr>
                <w:rFonts w:ascii="Times New Roman"/>
                <w:b w:val="false"/>
                <w:i w:val="false"/>
                <w:color w:val="000000"/>
                <w:sz w:val="20"/>
              </w:rPr>
              <w:t xml:space="preserve">
с 1 января 2024 года – не более 20 (двадцати)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p>
          <w:bookmarkEnd w:id="1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75"/>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(НД1-2), соответствующим требованиям </w:t>
            </w:r>
            <w:r>
              <w:rPr>
                <w:rFonts w:ascii="Times New Roman"/>
                <w:b w:val="false"/>
                <w:i w:val="false"/>
                <w:color w:val="000000"/>
                <w:sz w:val="20"/>
              </w:rPr>
              <w:t>подпункта 2)</w:t>
            </w:r>
            <w:r>
              <w:rPr>
                <w:rFonts w:ascii="Times New Roman"/>
                <w:b w:val="false"/>
                <w:i w:val="false"/>
                <w:color w:val="000000"/>
                <w:sz w:val="20"/>
              </w:rPr>
              <w:t xml:space="preserve"> пункта 42 Нормативов:</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15 (пятнадцати)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с 1 января 2024 года – не более 15 (пятнадцати)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6"/>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 данного банка (НД1-3), соответствующим требованиям подпункта 3)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7"/>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и аффилированных лицах данного юридического лица (НД2):</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8"/>
          <w:p>
            <w:pPr>
              <w:spacing w:after="20"/>
              <w:ind w:left="20"/>
              <w:jc w:val="both"/>
            </w:pPr>
            <w:r>
              <w:rPr>
                <w:rFonts w:ascii="Times New Roman"/>
                <w:b w:val="false"/>
                <w:i w:val="false"/>
                <w:color w:val="000000"/>
                <w:sz w:val="20"/>
              </w:rPr>
              <w:t>
Суммарное размещение в аффинированные драгоценные металлы и металлические депозиты на срок не более 12 (двенадцати) месяцев (НД4):</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9"/>
          <w:p>
            <w:pPr>
              <w:spacing w:after="20"/>
              <w:ind w:left="20"/>
              <w:jc w:val="both"/>
            </w:pPr>
            <w:r>
              <w:rPr>
                <w:rFonts w:ascii="Times New Roman"/>
                <w:b w:val="false"/>
                <w:i w:val="false"/>
                <w:color w:val="000000"/>
                <w:sz w:val="20"/>
              </w:rPr>
              <w:t>
Суммарный размер займов страхователям страховой (перестраховочной) организации, осуществляющей деятельность по отрасли "страхование жизни", (НД5):</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7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0"/>
          <w:p>
            <w:pPr>
              <w:spacing w:after="20"/>
              <w:ind w:left="20"/>
              <w:jc w:val="both"/>
            </w:pPr>
            <w:r>
              <w:rPr>
                <w:rFonts w:ascii="Times New Roman"/>
                <w:b w:val="false"/>
                <w:i w:val="false"/>
                <w:color w:val="000000"/>
                <w:sz w:val="20"/>
              </w:rPr>
              <w:t>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(НД6):</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81"/>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установленный </w:t>
            </w:r>
            <w:r>
              <w:rPr>
                <w:rFonts w:ascii="Times New Roman"/>
                <w:b w:val="false"/>
                <w:i w:val="false"/>
                <w:color w:val="000000"/>
                <w:sz w:val="20"/>
              </w:rPr>
              <w:t>пунктом 39</w:t>
            </w:r>
            <w:r>
              <w:rPr>
                <w:rFonts w:ascii="Times New Roman"/>
                <w:b w:val="false"/>
                <w:i w:val="false"/>
                <w:color w:val="000000"/>
                <w:sz w:val="20"/>
              </w:rPr>
              <w:t xml:space="preserve">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(НД7):</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2"/>
          <w:p>
            <w:pPr>
              <w:spacing w:after="20"/>
              <w:ind w:left="20"/>
              <w:jc w:val="both"/>
            </w:pPr>
            <w:r>
              <w:rPr>
                <w:rFonts w:ascii="Times New Roman"/>
                <w:b w:val="false"/>
                <w:i w:val="false"/>
                <w:color w:val="000000"/>
                <w:sz w:val="20"/>
              </w:rPr>
              <w:t xml:space="preserve">
Суммарная балансовая стоимость инвестиций в паи, соответствующие требованиям </w:t>
            </w:r>
            <w:r>
              <w:rPr>
                <w:rFonts w:ascii="Times New Roman"/>
                <w:b w:val="false"/>
                <w:i w:val="false"/>
                <w:color w:val="000000"/>
                <w:sz w:val="20"/>
              </w:rPr>
              <w:t>подпунктов 23)</w:t>
            </w:r>
            <w:r>
              <w:rPr>
                <w:rFonts w:ascii="Times New Roman"/>
                <w:b w:val="false"/>
                <w:i w:val="false"/>
                <w:color w:val="000000"/>
                <w:sz w:val="20"/>
              </w:rPr>
              <w:t xml:space="preserve"> и </w:t>
            </w:r>
            <w:r>
              <w:rPr>
                <w:rFonts w:ascii="Times New Roman"/>
                <w:b w:val="false"/>
                <w:i w:val="false"/>
                <w:color w:val="000000"/>
                <w:sz w:val="20"/>
              </w:rPr>
              <w:t>24)</w:t>
            </w:r>
            <w:r>
              <w:rPr>
                <w:rFonts w:ascii="Times New Roman"/>
                <w:b w:val="false"/>
                <w:i w:val="false"/>
                <w:color w:val="000000"/>
                <w:sz w:val="20"/>
              </w:rPr>
              <w:t xml:space="preserve">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за вычетом резерва под обесценение (НД8):</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3"/>
          <w:p>
            <w:pPr>
              <w:spacing w:after="20"/>
              <w:ind w:left="20"/>
              <w:jc w:val="both"/>
            </w:pPr>
            <w:r>
              <w:rPr>
                <w:rFonts w:ascii="Times New Roman"/>
                <w:b w:val="false"/>
                <w:i w:val="false"/>
                <w:color w:val="000000"/>
                <w:sz w:val="20"/>
              </w:rPr>
              <w:t>
Суммарная балансовая стоимость инвестиций в паи открытых и интервальных паевых инвестиционных фондов, за вычетом резерва под обесценение (НД8-1):</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5 (пяти)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с 1 января 2022 года – не более 5 (пяти)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4"/>
          <w:p>
            <w:pPr>
              <w:spacing w:after="20"/>
              <w:ind w:left="20"/>
              <w:jc w:val="both"/>
            </w:pPr>
            <w:r>
              <w:rPr>
                <w:rFonts w:ascii="Times New Roman"/>
                <w:b w:val="false"/>
                <w:i w:val="false"/>
                <w:color w:val="000000"/>
                <w:sz w:val="20"/>
              </w:rPr>
              <w:t>
Суммарная балансовая стоимость инвестиций в долговые ценные бумаги, выпущенные местными исполнительными органами Республики Казахстан, с учетом сумм основного долга и начисленного вознаграждения, за вычетом резерва под обесценение (НД9):</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5"/>
          <w:p>
            <w:pPr>
              <w:spacing w:after="20"/>
              <w:ind w:left="20"/>
              <w:jc w:val="both"/>
            </w:pPr>
            <w:r>
              <w:rPr>
                <w:rFonts w:ascii="Times New Roman"/>
                <w:b w:val="false"/>
                <w:i w:val="false"/>
                <w:color w:val="000000"/>
                <w:sz w:val="20"/>
              </w:rPr>
              <w:t>
Суммарная балансовая стоимость инвестиций в инструменты исламского финансирования, соответствующие требованиям подпунктов 25) и 26) пункта 38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за вычетом резерва под обесценение (НД10):</w:t>
            </w:r>
            <w:r>
              <w:br/>
            </w:r>
            <w:r>
              <w:rPr>
                <w:rFonts w:ascii="Times New Roman"/>
                <w:b w:val="false"/>
                <w:i w:val="false"/>
                <w:color w:val="000000"/>
                <w:sz w:val="20"/>
              </w:rPr>
              <w:t>
</w:t>
            </w:r>
            <w:r>
              <w:rPr>
                <w:rFonts w:ascii="Times New Roman"/>
                <w:b w:val="false"/>
                <w:i w:val="false"/>
                <w:color w:val="000000"/>
                <w:sz w:val="20"/>
              </w:rPr>
              <w:t xml:space="preserve">до 1 января 2022 года – не более 10 (десяти)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xml:space="preserve">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8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выполнении норматива достаточности высоколиквидных активов (да/нет)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Перечню некоторых </w:t>
            </w:r>
            <w:r>
              <w:br/>
            </w:r>
            <w:r>
              <w:rPr>
                <w:rFonts w:ascii="Times New Roman"/>
                <w:b w:val="false"/>
                <w:i w:val="false"/>
                <w:color w:val="000000"/>
                <w:sz w:val="20"/>
              </w:rPr>
              <w:t xml:space="preserve">постановлений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изменения и </w:t>
            </w:r>
            <w:r>
              <w:br/>
            </w:r>
            <w:r>
              <w:rPr>
                <w:rFonts w:ascii="Times New Roman"/>
                <w:b w:val="false"/>
                <w:i w:val="false"/>
                <w:color w:val="000000"/>
                <w:sz w:val="20"/>
              </w:rPr>
              <w:t xml:space="preserve">дополнения по вопросам сбора </w:t>
            </w:r>
            <w:r>
              <w:br/>
            </w:r>
            <w:r>
              <w:rPr>
                <w:rFonts w:ascii="Times New Roman"/>
                <w:b w:val="false"/>
                <w:i w:val="false"/>
                <w:color w:val="000000"/>
                <w:sz w:val="20"/>
              </w:rPr>
              <w:t xml:space="preserve">административных данных и </w:t>
            </w:r>
            <w:r>
              <w:br/>
            </w:r>
            <w:r>
              <w:rPr>
                <w:rFonts w:ascii="Times New Roman"/>
                <w:b w:val="false"/>
                <w:i w:val="false"/>
                <w:color w:val="000000"/>
                <w:sz w:val="20"/>
              </w:rPr>
              <w:t>представления отчетности</w:t>
            </w:r>
          </w:p>
        </w:tc>
      </w:tr>
    </w:tbl>
    <w:bookmarkStart w:name="z236" w:id="186"/>
    <w:p>
      <w:pPr>
        <w:spacing w:after="0"/>
        <w:ind w:left="0"/>
        <w:jc w:val="both"/>
      </w:pPr>
      <w:r>
        <w:rPr>
          <w:rFonts w:ascii="Times New Roman"/>
          <w:b w:val="false"/>
          <w:i w:val="false"/>
          <w:color w:val="000000"/>
          <w:sz w:val="28"/>
        </w:rPr>
        <w:t xml:space="preserve">
      Таблица 5. Расчет активов страховой (перестраховочной) организации с учетом их классификации по качеству и ликвидности </w:t>
      </w:r>
    </w:p>
    <w:bookmarkEnd w:id="186"/>
    <w:bookmarkStart w:name="z237" w:id="187"/>
    <w:p>
      <w:pPr>
        <w:spacing w:after="0"/>
        <w:ind w:left="0"/>
        <w:jc w:val="both"/>
      </w:pPr>
      <w:r>
        <w:rPr>
          <w:rFonts w:ascii="Times New Roman"/>
          <w:b w:val="false"/>
          <w:i w:val="false"/>
          <w:color w:val="000000"/>
          <w:sz w:val="28"/>
        </w:rPr>
        <w:t>
      (в тысячах тенге)</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9605"/>
        <w:gridCol w:w="775"/>
        <w:gridCol w:w="241"/>
        <w:gridCol w:w="363"/>
        <w:gridCol w:w="367"/>
        <w:gridCol w:w="24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превышающей 1 (один) процент от суммы активов страховой (перестраховочной) организации за минусом активов перестрахования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 в банках второго уровня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88"/>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w:t>
            </w:r>
            <w:r>
              <w:br/>
            </w:r>
            <w:r>
              <w:rPr>
                <w:rFonts w:ascii="Times New Roman"/>
                <w:b w:val="false"/>
                <w:i w:val="false"/>
                <w:color w:val="000000"/>
                <w:sz w:val="20"/>
              </w:rPr>
              <w:t>
имеют долгосрочный кредитный рейтинг не ниже "B" по международной шкале агентства Стандард энд Пурс (Standard &amp; Poor's) или рейтинг аналогичного уровня одного из других рейтинговых агентств, или рейтинговую оценку не ниже "kzBB+" по национальной шкале Стандард энд Пурс (Standard &amp; Poor's), или рейтинг аналогичного уровня по национальной шкале одного из других рейтинговых агентств;являются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Стандард энд Пурс (Standard &amp; Poor's) или рейтинг аналогичного уровня одного из других рейтинговых агентств</w:t>
            </w:r>
          </w:p>
          <w:bookmarkEnd w:id="188"/>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Стандард энд Пурс (Standard &amp; Poor's) или рейтинг аналогичного уровня одного из других рейтинговых агентств, или рейтинговую оценку от "kzBB"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Стандард энд Пурс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Стандард энд Пурс (Standard &amp; Poor's) или рейтинг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Стандард энд Пурс (Standard &amp; Poor's) или рейтинг аналогичного уровня одного из других рейтинговых агентств, или рейтинг не ниже "kzA-"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или рейтинг от "kzBBB+"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Стандард энд Пурс (Standard &amp; Poor's)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Стандард энд Пурс (Standard &amp; Poor's) или рейтинг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Стандард энд Пурс (Standard &amp; Poor's) или рейтинг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Стандард энд Пурс (Standard &amp; Poor's) или рейтинг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Стандард энд Пурс (Standard &amp; Poor's) или рейтинг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Стандард энд Пурс (Standard &amp; Poor's) или рейтинг одного их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Стандард энд Пурс (Standard &amp; Poor's) или рейтинг одного их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Эксчейндж Трэйдэд Фандс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Эксчейндж Трэйдэд Фандс Exchange Traded Funds (ETF), Эксчейндж Трэйдэд Коммодитис Exchange Traded Commodities (ETC), Эксчейндж Трэйдэд Ноутс Exchange Traded Notes (ETN), имеющие рейтинговую оценку не ниже "3 звезды" рейтингового агентства Морнинстар (Morningstar)</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"ВВВ-" по международной шкале агентства Стандард энд Пурс (Standard &amp; Poor's) или рейтинг аналогичного уровня одного из других рейтинговых агентств, или рейтинг не ниже "kzAAA"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 оценку от "BB+" до "ВВ-" по международной шкале агентства Стандард энд Пурс (Standard &amp; Poor's) или рейтинг аналогичного уровня одного из других рейтинговых агентств, или рейтинг от "kzAA+" до "kzA-"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или рейтинг от "kzBBB+"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Стандард энд Пурс (Standard &amp; Poor's) или рейтинговой оценкой аналогичного уровня одного из других рейтинговых агентств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страхователям страховой (перестраховочной) организации, осуществляющей деятельность по отрасли "страхование жизни", в объеме 100 (ста) процентов от суммы основного долга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в виде недвижимого имущества в сумме, не превышающей 5 (пяти) процентов от суммы высоколиквидных активов страховой (перестраховочной) организации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приобретенное для целей основной деятельности страховой (перестраховочной) организации (в размере себестоимости с учетом накопленной амортизации и не превышающем 10 (десяти) процентов от суммы высоколиквидных активов страховой (перестраховочной) организации)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перестраховщиков, страховые премии к получению от страхователей (перестрахователей) и посредников в сумме, не превышающей 10 (десяти) процентов от суммы высоколиквидных активов страховой (перестраховочной) организации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с учетом их классификации по качеству и ликвидности - А - ("11110" + "11120" + "11130" + "11150" + "11160" + "11170")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за исключением суммы страховых резервов</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("12000" - "13000" - "14000")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за минусом активов перестрахования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нормативов диверсификации активов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9"/>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 (НД1-1), соответствующего требованиям </w:t>
            </w:r>
            <w:r>
              <w:rPr>
                <w:rFonts w:ascii="Times New Roman"/>
                <w:b w:val="false"/>
                <w:i w:val="false"/>
                <w:color w:val="000000"/>
                <w:sz w:val="20"/>
              </w:rPr>
              <w:t>подпункта 1)</w:t>
            </w:r>
            <w:r>
              <w:rPr>
                <w:rFonts w:ascii="Times New Roman"/>
                <w:b w:val="false"/>
                <w:i w:val="false"/>
                <w:color w:val="000000"/>
                <w:sz w:val="20"/>
              </w:rPr>
              <w:t xml:space="preserve"> пункта 42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 (далее – Нормативы):</w:t>
            </w:r>
            <w:r>
              <w:br/>
            </w:r>
            <w:r>
              <w:rPr>
                <w:rFonts w:ascii="Times New Roman"/>
                <w:b w:val="false"/>
                <w:i w:val="false"/>
                <w:color w:val="000000"/>
                <w:sz w:val="20"/>
              </w:rPr>
              <w:t>
</w:t>
            </w:r>
            <w:r>
              <w:rPr>
                <w:rFonts w:ascii="Times New Roman"/>
                <w:b w:val="false"/>
                <w:i w:val="false"/>
                <w:color w:val="000000"/>
                <w:sz w:val="20"/>
              </w:rPr>
              <w:t>до 1 января 2022 года - не более 20 (двадцати) процентов от суммы активов, рассчитанных в соответствии с </w:t>
            </w:r>
            <w:r>
              <w:rPr>
                <w:rFonts w:ascii="Times New Roman"/>
                <w:b w:val="false"/>
                <w:i w:val="false"/>
                <w:color w:val="000000"/>
                <w:sz w:val="20"/>
              </w:rPr>
              <w:t>пунктом 34</w:t>
            </w:r>
            <w:r>
              <w:rPr>
                <w:rFonts w:ascii="Times New Roman"/>
                <w:b w:val="false"/>
                <w:i w:val="false"/>
                <w:color w:val="000000"/>
                <w:sz w:val="20"/>
              </w:rPr>
              <w:t> Нормативов;</w:t>
            </w:r>
            <w:r>
              <w:br/>
            </w:r>
            <w:r>
              <w:rPr>
                <w:rFonts w:ascii="Times New Roman"/>
                <w:b w:val="false"/>
                <w:i w:val="false"/>
                <w:color w:val="000000"/>
                <w:sz w:val="20"/>
              </w:rPr>
              <w:t>
</w:t>
            </w:r>
            <w:r>
              <w:rPr>
                <w:rFonts w:ascii="Times New Roman"/>
                <w:b w:val="false"/>
                <w:i w:val="false"/>
                <w:color w:val="000000"/>
                <w:sz w:val="20"/>
              </w:rPr>
              <w:t xml:space="preserve">с 1 января 2022 года - не более 50 (пятидесяти)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 утвержденными постановлением Правления Национального Банка Республики Казахстан от 31 января 2019 года № 13 "Об утверждении Требований к формированию, методике расчета страховых резервов и их структуре", зарегистрированным в Реестре государственной регистрации нормативных правовых актов под № 18290 (далее - Требования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xml:space="preserve">
с 1 января 2024 года - не более 20 (двадцати)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p>
          <w:bookmarkEnd w:id="189"/>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0"/>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(НД1-2), соответствующего требованиям подпункта 2) пункта 42 Нормативов: </w:t>
            </w:r>
            <w:r>
              <w:br/>
            </w:r>
            <w:r>
              <w:rPr>
                <w:rFonts w:ascii="Times New Roman"/>
                <w:b w:val="false"/>
                <w:i w:val="false"/>
                <w:color w:val="000000"/>
                <w:sz w:val="20"/>
              </w:rPr>
              <w:t>
</w:t>
            </w:r>
            <w:r>
              <w:rPr>
                <w:rFonts w:ascii="Times New Roman"/>
                <w:b w:val="false"/>
                <w:i w:val="false"/>
                <w:color w:val="000000"/>
                <w:sz w:val="20"/>
              </w:rPr>
              <w:t>до 1 января 2022 года - не более 15 (пятнадцати) процентов от суммы активов, рассчитанных в соответствии с пунктом 34 Нормативов;</w:t>
            </w:r>
            <w:r>
              <w:br/>
            </w:r>
            <w:r>
              <w:rPr>
                <w:rFonts w:ascii="Times New Roman"/>
                <w:b w:val="false"/>
                <w:i w:val="false"/>
                <w:color w:val="000000"/>
                <w:sz w:val="20"/>
              </w:rPr>
              <w:t>
</w:t>
            </w:r>
            <w:r>
              <w:rPr>
                <w:rFonts w:ascii="Times New Roman"/>
                <w:b w:val="false"/>
                <w:i w:val="false"/>
                <w:color w:val="000000"/>
                <w:sz w:val="20"/>
              </w:rPr>
              <w:t xml:space="preserve">с 1 января 2022 года - не более 30 (тридцати)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 xml:space="preserve">с 1 января 2023 года - не более 20 (двадцати)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r>
              <w:br/>
            </w:r>
            <w:r>
              <w:rPr>
                <w:rFonts w:ascii="Times New Roman"/>
                <w:b w:val="false"/>
                <w:i w:val="false"/>
                <w:color w:val="000000"/>
                <w:sz w:val="20"/>
              </w:rPr>
              <w:t xml:space="preserve">
с 1 января 2024 года - не более 15 (пятнадцати)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p>
          <w:bookmarkEnd w:id="190"/>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1"/>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вклады и деньги в одном банке второго уровня и аффилированных лицах данного банка - (НД1-3), соответствующего требованиям подпункта 3) пункта 42 Нормативов: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w:t>
            </w:r>
            <w:r>
              <w:rPr>
                <w:rFonts w:ascii="Times New Roman"/>
                <w:b w:val="false"/>
                <w:i w:val="false"/>
                <w:color w:val="000000"/>
                <w:sz w:val="20"/>
              </w:rPr>
              <w:t xml:space="preserve">с 1 января 2022 года - не более 30 (тридцати)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 xml:space="preserve">с 1 января 2023 года - не более 20 (двадцати)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r>
              <w:br/>
            </w:r>
            <w:r>
              <w:rPr>
                <w:rFonts w:ascii="Times New Roman"/>
                <w:b w:val="false"/>
                <w:i w:val="false"/>
                <w:color w:val="000000"/>
                <w:sz w:val="20"/>
              </w:rPr>
              <w:t xml:space="preserve">
с 1 января 2024 года - не более 10 (десяти)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p>
          <w:bookmarkEnd w:id="191"/>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рейтинг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банке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Аффилированные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 банка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2"/>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и деньги в одном юридическом лице, не являющимся банком второго уровня и аффилированных лицах данного юридического лица (НД2):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xml:space="preserve">
с 1 января 2024 года - не более 10 (десяти) процентов от суммы общих страховых резервов, рассчитанных в соответствии с </w:t>
            </w:r>
            <w:r>
              <w:rPr>
                <w:rFonts w:ascii="Times New Roman"/>
                <w:b w:val="false"/>
                <w:i w:val="false"/>
                <w:color w:val="000000"/>
                <w:sz w:val="20"/>
              </w:rPr>
              <w:t>Требованиями</w:t>
            </w:r>
            <w:r>
              <w:rPr>
                <w:rFonts w:ascii="Times New Roman"/>
                <w:b w:val="false"/>
                <w:i w:val="false"/>
                <w:color w:val="000000"/>
                <w:sz w:val="20"/>
              </w:rPr>
              <w:t xml:space="preserve"> к формированию, методике расчета страховых резервов и их структуре.</w:t>
            </w:r>
          </w:p>
          <w:bookmarkEnd w:id="192"/>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эмитента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Юридическое лицо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аффилированного лица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строк 1 - n)</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от суммы активов</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93"/>
          <w:p>
            <w:pPr>
              <w:spacing w:after="20"/>
              <w:ind w:left="20"/>
              <w:jc w:val="both"/>
            </w:pPr>
            <w:r>
              <w:rPr>
                <w:rFonts w:ascii="Times New Roman"/>
                <w:b w:val="false"/>
                <w:i w:val="false"/>
                <w:color w:val="000000"/>
                <w:sz w:val="20"/>
              </w:rPr>
              <w:t xml:space="preserve">
Суммарное размещение в аффинированные драгоценные металлы и металлические депозиты на срок не более 12 (двенадцати) месяцев (НД4):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94"/>
          <w:p>
            <w:pPr>
              <w:spacing w:after="20"/>
              <w:ind w:left="20"/>
              <w:jc w:val="both"/>
            </w:pPr>
            <w:r>
              <w:rPr>
                <w:rFonts w:ascii="Times New Roman"/>
                <w:b w:val="false"/>
                <w:i w:val="false"/>
                <w:color w:val="000000"/>
                <w:sz w:val="20"/>
              </w:rPr>
              <w:t xml:space="preserve">
Суммарный размер займов страхователям страховой (перестраховочной) организации, осуществляющей деятельность по отрасли "страхование жизни", - (НД5):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5"/>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имеющие статус государственных, выпущенные центральным правительством иностранного государства (НД6):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6"/>
          <w:p>
            <w:pPr>
              <w:spacing w:after="20"/>
              <w:ind w:left="20"/>
              <w:jc w:val="both"/>
            </w:pPr>
            <w:r>
              <w:rPr>
                <w:rFonts w:ascii="Times New Roman"/>
                <w:b w:val="false"/>
                <w:i w:val="false"/>
                <w:color w:val="000000"/>
                <w:sz w:val="20"/>
              </w:rPr>
              <w:t xml:space="preserve">
Суммарная балансовая стоимость инвестиций в ценные бумаги (с учетом операций "обратное РЕПО") международной финансовой организации, которая входит в перечень, определенный пунктом 39 Нормативов (НД7):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w:t>
            </w:r>
            <w:r>
              <w:rPr>
                <w:rFonts w:ascii="Times New Roman"/>
                <w:b w:val="false"/>
                <w:i w:val="false"/>
                <w:color w:val="000000"/>
                <w:sz w:val="20"/>
              </w:rPr>
              <w:t>с 1 января 2022 года - не более 30 (тридцати)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w:t>
            </w:r>
            <w:r>
              <w:rPr>
                <w:rFonts w:ascii="Times New Roman"/>
                <w:b w:val="false"/>
                <w:i w:val="false"/>
                <w:color w:val="000000"/>
                <w:sz w:val="20"/>
              </w:rPr>
              <w:t>с 1 января 2023 года - не более 20 (двадцати)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r>
              <w:br/>
            </w:r>
            <w:r>
              <w:rPr>
                <w:rFonts w:ascii="Times New Roman"/>
                <w:b w:val="false"/>
                <w:i w:val="false"/>
                <w:color w:val="000000"/>
                <w:sz w:val="20"/>
              </w:rPr>
              <w:t>
с 1 января 2024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7"/>
          <w:p>
            <w:pPr>
              <w:spacing w:after="20"/>
              <w:ind w:left="20"/>
              <w:jc w:val="both"/>
            </w:pPr>
            <w:r>
              <w:rPr>
                <w:rFonts w:ascii="Times New Roman"/>
                <w:b w:val="false"/>
                <w:i w:val="false"/>
                <w:color w:val="000000"/>
                <w:sz w:val="20"/>
              </w:rPr>
              <w:t xml:space="preserve">
Суммарная балансовая стоимость инвестиций в паи, соответствующие требованиям подпунктов 23) и 24) пункта 38 Нормативов, за вычетом резерва под обесценение (НД8):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8"/>
          <w:p>
            <w:pPr>
              <w:spacing w:after="20"/>
              <w:ind w:left="20"/>
              <w:jc w:val="both"/>
            </w:pPr>
            <w:r>
              <w:rPr>
                <w:rFonts w:ascii="Times New Roman"/>
                <w:b w:val="false"/>
                <w:i w:val="false"/>
                <w:color w:val="000000"/>
                <w:sz w:val="20"/>
              </w:rPr>
              <w:t xml:space="preserve">
Суммарная балансовая стоимость инвестиций в паи открытых и интервальных паевых инвестиционных фондов, за вычетом резерва под обесценение (НД8-1): </w:t>
            </w:r>
            <w:r>
              <w:br/>
            </w:r>
            <w:r>
              <w:rPr>
                <w:rFonts w:ascii="Times New Roman"/>
                <w:b w:val="false"/>
                <w:i w:val="false"/>
                <w:color w:val="000000"/>
                <w:sz w:val="20"/>
              </w:rPr>
              <w:t>
</w:t>
            </w:r>
            <w:r>
              <w:rPr>
                <w:rFonts w:ascii="Times New Roman"/>
                <w:b w:val="false"/>
                <w:i w:val="false"/>
                <w:color w:val="000000"/>
                <w:sz w:val="20"/>
              </w:rPr>
              <w:t>до 1 января 2022 года - не более 5 (пяти)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5 (пяти)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9"/>
          <w:p>
            <w:pPr>
              <w:spacing w:after="20"/>
              <w:ind w:left="20"/>
              <w:jc w:val="both"/>
            </w:pPr>
            <w:r>
              <w:rPr>
                <w:rFonts w:ascii="Times New Roman"/>
                <w:b w:val="false"/>
                <w:i w:val="false"/>
                <w:color w:val="000000"/>
                <w:sz w:val="20"/>
              </w:rPr>
              <w:t xml:space="preserve">
Суммарная балансовая стоимость инвестиций в долговые ценные бумаги, выпущенные местными исполнительными органами Республики Казахстан, с учетом сумм основного долга и начисленного вознаграждения, за вычетом резерва под обесценение (НД9):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1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0"/>
          <w:p>
            <w:pPr>
              <w:spacing w:after="20"/>
              <w:ind w:left="20"/>
              <w:jc w:val="both"/>
            </w:pPr>
            <w:r>
              <w:rPr>
                <w:rFonts w:ascii="Times New Roman"/>
                <w:b w:val="false"/>
                <w:i w:val="false"/>
                <w:color w:val="000000"/>
                <w:sz w:val="20"/>
              </w:rPr>
              <w:t xml:space="preserve">
Суммарная балансовая стоимость инвестиций в инструменты исламского финансирования, соответствующие требованиям подпунктов 25) и 26) пункта 38 Нормативов, за вычетом резерва под обесценение (НД10): </w:t>
            </w:r>
            <w:r>
              <w:br/>
            </w:r>
            <w:r>
              <w:rPr>
                <w:rFonts w:ascii="Times New Roman"/>
                <w:b w:val="false"/>
                <w:i w:val="false"/>
                <w:color w:val="000000"/>
                <w:sz w:val="20"/>
              </w:rPr>
              <w:t>
</w:t>
            </w:r>
            <w:r>
              <w:rPr>
                <w:rFonts w:ascii="Times New Roman"/>
                <w:b w:val="false"/>
                <w:i w:val="false"/>
                <w:color w:val="000000"/>
                <w:sz w:val="20"/>
              </w:rPr>
              <w:t>до 1 января 2022 года - не более 10 (десяти) процентов от суммы активов, рассчитанных в соответствии с пунктом 34 Нормативов;</w:t>
            </w:r>
            <w:r>
              <w:br/>
            </w:r>
            <w:r>
              <w:rPr>
                <w:rFonts w:ascii="Times New Roman"/>
                <w:b w:val="false"/>
                <w:i w:val="false"/>
                <w:color w:val="000000"/>
                <w:sz w:val="20"/>
              </w:rPr>
              <w:t>
с 1 января 2022 года - не более 10 (десяти) процентов от суммы общих страховых резервов, рассчитанных в соответствии с Требованиями к формированию, методике расчета страховых резервов и их структуре.</w:t>
            </w:r>
          </w:p>
          <w:bookmarkEnd w:id="2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3" w:id="201"/>
    <w:p>
      <w:pPr>
        <w:spacing w:after="0"/>
        <w:ind w:left="0"/>
        <w:jc w:val="both"/>
      </w:pPr>
      <w:r>
        <w:rPr>
          <w:rFonts w:ascii="Times New Roman"/>
          <w:b w:val="false"/>
          <w:i w:val="false"/>
          <w:color w:val="000000"/>
          <w:sz w:val="28"/>
        </w:rPr>
        <w:t>
      Таблица 6. Расчет норматива достаточности высоколиквидных активов страховой (перестраховочной) организации</w:t>
      </w:r>
    </w:p>
    <w:bookmarkEnd w:id="201"/>
    <w:bookmarkStart w:name="z274" w:id="202"/>
    <w:p>
      <w:pPr>
        <w:spacing w:after="0"/>
        <w:ind w:left="0"/>
        <w:jc w:val="both"/>
      </w:pPr>
      <w:r>
        <w:rPr>
          <w:rFonts w:ascii="Times New Roman"/>
          <w:b w:val="false"/>
          <w:i w:val="false"/>
          <w:color w:val="000000"/>
          <w:sz w:val="28"/>
        </w:rPr>
        <w:t>
      (в тысячах тенге)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513"/>
        <w:gridCol w:w="241"/>
        <w:gridCol w:w="730"/>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в сумме, не превышавшей 1 (один) процент от суммы активов страховой (перестраховочной) организации за минусом активов перестрахования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брокерскую и (или) дилерскую деятельность на рынке ценных бумаг, находящиеся в банках второго уровня Республики Казахстан и в центральном депозитарии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строках 2.1 и 2.2 настоящего приложения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указанных в строке 2.3 настоящего приложения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страховой (перестраховочной) организации на счетах у организации, осуществляющей деятельность по управлению инвестиционным портфелем, находящиеся в банках второго уровня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условии, что данные банки являются эмитентами, акции которых включены в категорию "премиум" сектора "акции" площадки "Основная" официального списка фондовой биржи или находятся в представительском списке индекса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требований:имеют долгосрочный кредитный рейтинг не ниже "B" по международной шкале агентства Стандард энд Пурс (Standard &amp; Poor's) или рейтинг аналогичного уровня одного из других рейтинговых агентств, или рейтинговую оценку не ниже "kzBB+" по национальной шкале Стандард энд Пурс (Standard &amp; Poor's), или рейтинг аналогичного уровня по национальной шкале одного из других рейтинговых агентств;являются дочерними банками-резидентами Республики Казахстан, родительские банки-нерезиденты Республики Казахстан которых имеют долгосрочный кредитный рейтинг в иностранной валюте не ниже "А-" по международной шкале агентства Стандард энд Пурс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"В-" по международной шкале агентства Стандард энд Пурс (Standard &amp; Poor's) или рейтинг аналогичного уровня одного из других рейтинговых агентств, или рейтинговую оценку от "kzBB"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долгосрочный рейтинг не ниже "АА-" агентства Стандард энд Пурс (Standard &amp; Poor's) или рейтинг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рейтинг не ниже "ВВВ-" по международной шкале агентства Стандард энд Пурс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акционерными обществами "Банк Развития Казахстана", "Фонд национального благосостояния "Самрук-Казына", "Национальный управляющий холдинг "Байтерек", "Фонд проблемных кредитов" в соответствии с законодательством Республики Казахстан и других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"Основная" официального списка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сектор "долговые ценные бумаги" площадки "Альтернативная" официального списка фондовой биржи, или негосударственные долговые ценные бумаги юридических лиц Республики Казахстан, допущенные к публичным торгам на фондовой бирже, функционирующей на территории Международного финансового центра "Астана", соответствующие требованиям фондовой биржи для включения в сектор "долговые ценные бумаги" площадки "Альтернативная" официального списка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не ниже "ВВ-" по международной шкале агентства Стандард энд Пурс (Standard &amp; Poor's) или рейтинг аналогичного уровня одного из других рейтинговых агентств, или рейтинг не ниже "kzA-"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имеющие (эмитент которых имеет)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или рейтинг от "kzBBB+"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имеющими рейтинговую оценку не ниже "АА-" агентства Стандард энд Пурс (Standard &amp; Poor's) или рейтинг аналогичного уровня одного из других рейтинговых агентств, а также долговые ценные бумаги, выпущенные Евразийским Банком Развития и номинированные в национальной валюте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"ВВВ-" по международной шкале агентства Стандард энд Пурс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"ВВ+" до "ВВ-" по международной шкале агентства Стандард энд Пурс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от "В+" до "В-" по международной шкале агентства Стандард энд Пурс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не ниже "ВВВ-" по международной шкале агентства Стандард энд Пурс (Standard &amp; Poor's) или рейтинг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"ВВ+" до "ВВ-" по международной шкале агентства Стандард энд Пурс (Standard &amp; Poor's) или рейтинг одного их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(эмитент которых имеет) рейтинговую оценку от "В+" до "В-" по международной шкале агентства Стандард энд Пурс (Standard &amp; Poor's) или рейтинг одного их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 депозитарные расписки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входящих в состав основных фондовых индексов,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 депозитарные расписки, базовым активов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категорию "стандарт" сектора "акции" площадки "Основная" официального списка фондовой биржи, или акции юридических лиц - резидентов Республики Казахстан, включенные в официальный список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 за исключением акций и депозитарных расписок, базовым активом которых являются данные акции, указанных в строке 4.4 настоящего приложения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включенные в сектор "акции" площадки "Альтернативная" официального списка фондовой биржи, или акции юридических лиц Республики Казахстан, включенные в подраздел официального списка "Сегмент регионального рынка акций" фондовой биржи, функционирующей на территории Международного финансового центра "Астана", допущенные к публичным торгам,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не ниже "ВВВ-"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"ВВ+" до "ВВ-"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и иностранных эмитентов, имеющих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 депозитарные расписки, базовым активом которых являются данные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ценные бумаги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инвестиционных фондов, включенные в официальный список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Эксчейндж Трэйдэд Фандс Exchange Traded Funds (ETF),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Эксчейндж Трэйдэд Фандс Exchange Traded Funds (ETF), Эксчейндж Трэйдэд Коммодитис Exchange Traded Commodities (ETC), Эксчейндж Трэйдэд Ноутс Exchange Traded Notes (ETN), имеющие рейтинговую оценку не ниже "3 звезды" рейтингового агентства Морнинстар (Morningstar)</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не ниже "ВВВ-" по международной шкале агентства Стандард энд Пурс (Standard &amp; Poor's) или рейтинг аналогичного уровня одного из других рейтинговых агентств, или рейтинг не ниже "kzAAA"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 оценку от "BB+" до "ВВ-" по международной шкале агентства Стандард энд Пурс (Standard &amp; Poor's) или рейтинг аналогичного уровня одного из других рейтинговых агентств, или рейтинг от "kzAA+" до "kzA-"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имеющие рейтинговую оценку от "В+" до "В-" по международной шкале агентства Стандард энд Пурс (Standard &amp; Poor's) или рейтинг аналогичного уровня одного из других рейтинговых агентств, или рейтинг от "kzBBB+" до "kzBB-" по национальной шкале Стандард энд Пурс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исламского финансирования юридических лиц Республики Казахстан, выпущенные в соответствии с законодательством Республики Казахстан и других государств, родительские организации которых имеют рейтинговую оценку не ниже "ВВВ-" по международной шкале агентства Стандард энд Пурс (Standard &amp; Poor's) или рейтинговой оценкой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 всего, в том числе: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высоколиквидных активов - 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РЕПО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резервы за минусом доли перестраховщика - СР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