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bb0c" w14:textId="420b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вознаграждения авторам за приобретение на определенный срок имущественных прав на общественно значимую литературу, а также экспертам за представление экспертного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22 апреля 2021 года № 104. Зарегистрирован в Министерстве юстиции Республики Казахстан 23 апреля 2021 года № 22604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19-2 Закона Республики Казахстан от 15 декабря 2006 года "О культуре"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ставки вознаграждения авторам за приобретение на определенный срок имущественных прав на общественно значимую литературу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ставки вознаграждения экспертам за представление экспертного заключения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 2021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 104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вознаграждения авторам за приобретение на определенный срок имущественных прав на общественно значимую литературу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7738"/>
        <w:gridCol w:w="1751"/>
        <w:gridCol w:w="1752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литературы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единицы измерения в минимальной заработной плате 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Энциклопедическая и справочная литература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авторский лист*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для детей и юношества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о культуре и искусстве, в том числе нотная литература (в нотных произведениях ноты составляют не менее 50% от общего объема произведения)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Познавательная 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Общественно-политическая 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Научно-популярная 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Переводная 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Литература, посвященная юбилеям и памятным датам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18 июля 2017 года № 210 "Об утверждении Правил приобретения на определенный срок имущественных прав на общественно значимую литературу и (или) ее издания для распространения в государственные библиотеки и иные государственные организации, и установлении критериев ее отбора" (зарегистрирован в Реестре государственной регистрации нормативных правовых актов за № 15467), объем литературы измеряется в авторских листах, который равен: проза – 40 000 знакам, поэзия – 700 стихотворным строкам. Объем фотоальбома, изоальбома и книги-альбома измеряется в авторских листах, который равен 3000 квадратным сантиметрам площади изображения иллюстрационного и изобразительного материала.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 104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вознаграждения экспертам за представление экспертного заключения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7738"/>
        <w:gridCol w:w="1751"/>
        <w:gridCol w:w="1752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литературы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месячном расчетном показателе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Энциклопедическая и справочная литература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авторский лист*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для детей и юношества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о культуре и искусстве, в том числе нотная литература (в нотных произведениях ноты составляют не менее 50% от общего объема произведения)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Познавательная 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Общественно-политическая 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Научно-популярная 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Переводная 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Литература, посвященная юбилеям и памятным датам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18 июля 2017 года № 210 "Об утверждении Правил приобретения на определенный срок имущественных прав на общественно значимую литературу и (или) ее издания для распространения в государственные библиотеки и иные государственные организации, и установлении критериев ее отбора" (зарегистрирован в Реестре государственной регистрации нормативных правовых актов за № 15467), объем литературы измеряется в авторских листах, который равен: проза – 40 000 знакам, поэзия – 700 стихотворным строкам. Объем фотоальбома, изоальбома и книги-альбома измеряется в авторских листах, который равен 3000 квадратным сантиметрам площади изображения иллюстрационного и изобразительного материала.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